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386074" w:rsidRPr="00F7763E" w:rsidRDefault="00386074" w:rsidP="005E093E">
      <w:pPr>
        <w:rPr>
          <w:rFonts w:ascii="Cambria" w:hAnsi="Cambria" w:cs="Arial"/>
          <w:b/>
          <w:sz w:val="22"/>
          <w:szCs w:val="22"/>
          <w:lang w:val="pl-PL"/>
        </w:rPr>
      </w:pPr>
    </w:p>
    <w:p w:rsidR="00C04038" w:rsidRPr="00C04038" w:rsidRDefault="00C04038" w:rsidP="00C04038">
      <w:pPr>
        <w:rPr>
          <w:rFonts w:ascii="Arial" w:hAnsi="Arial" w:cs="Arial"/>
          <w:sz w:val="24"/>
          <w:lang w:val="pl-PL" w:eastAsia="sl-SI"/>
        </w:rPr>
      </w:pPr>
    </w:p>
    <w:p w:rsidR="00C04038" w:rsidRPr="00C04038" w:rsidRDefault="00C04038" w:rsidP="00C04038">
      <w:pPr>
        <w:rPr>
          <w:rFonts w:ascii="Arial" w:hAnsi="Arial" w:cs="Arial"/>
          <w:sz w:val="24"/>
          <w:lang w:val="pl-PL" w:eastAsia="sl-SI"/>
        </w:rPr>
      </w:pPr>
    </w:p>
    <w:p w:rsidR="00C04038" w:rsidRPr="00C04038" w:rsidRDefault="00C04038" w:rsidP="00C04038">
      <w:pPr>
        <w:rPr>
          <w:rFonts w:ascii="Arial" w:hAnsi="Arial" w:cs="Arial"/>
          <w:b/>
          <w:sz w:val="36"/>
          <w:lang w:val="sl-SI" w:eastAsia="sl-SI"/>
        </w:rPr>
      </w:pPr>
    </w:p>
    <w:p w:rsidR="00C04038" w:rsidRPr="00C04038" w:rsidRDefault="00C04038" w:rsidP="00C04038">
      <w:pPr>
        <w:rPr>
          <w:rFonts w:ascii="Arial" w:hAnsi="Arial" w:cs="Arial"/>
          <w:b/>
          <w:sz w:val="36"/>
          <w:lang w:val="sl-SI" w:eastAsia="sl-SI"/>
        </w:rPr>
      </w:pPr>
    </w:p>
    <w:p w:rsidR="00C04038" w:rsidRPr="00C20EA0" w:rsidRDefault="00C04038" w:rsidP="00C04038">
      <w:pPr>
        <w:rPr>
          <w:rFonts w:ascii="Cambria" w:hAnsi="Cambria" w:cs="Arial"/>
          <w:b/>
          <w:sz w:val="48"/>
          <w:szCs w:val="48"/>
          <w:lang w:val="pl-PL"/>
        </w:rPr>
      </w:pPr>
    </w:p>
    <w:p w:rsidR="00C04038" w:rsidRPr="00C20EA0" w:rsidRDefault="00C20EA0" w:rsidP="00C04038">
      <w:pPr>
        <w:jc w:val="center"/>
        <w:rPr>
          <w:rFonts w:ascii="Cambria" w:hAnsi="Cambria" w:cs="Arial"/>
          <w:b/>
          <w:caps/>
          <w:color w:val="000000"/>
          <w:sz w:val="48"/>
          <w:szCs w:val="48"/>
          <w:lang w:val="pl-PL"/>
        </w:rPr>
      </w:pPr>
      <w:r w:rsidRPr="00C20EA0">
        <w:rPr>
          <w:rFonts w:ascii="Cambria" w:eastAsia="Calibri" w:hAnsi="Cambria"/>
          <w:b/>
          <w:caps/>
          <w:color w:val="000000"/>
          <w:sz w:val="48"/>
          <w:szCs w:val="48"/>
          <w:lang w:val="sl-SI" w:eastAsia="sl-SI"/>
        </w:rPr>
        <w:t>PUBLIC-</w:t>
      </w:r>
      <w:r w:rsidR="00C04038" w:rsidRPr="00C20EA0">
        <w:rPr>
          <w:rFonts w:ascii="Cambria" w:eastAsia="Calibri" w:hAnsi="Cambria"/>
          <w:b/>
          <w:caps/>
          <w:color w:val="000000"/>
          <w:sz w:val="48"/>
          <w:szCs w:val="48"/>
          <w:lang w:val="sl-SI" w:eastAsia="sl-SI"/>
        </w:rPr>
        <w:t>tender documentation</w:t>
      </w:r>
      <w:r w:rsidR="00C04038" w:rsidRPr="00C20EA0">
        <w:rPr>
          <w:rFonts w:ascii="Cambria" w:hAnsi="Cambria" w:cs="Arial"/>
          <w:b/>
          <w:caps/>
          <w:color w:val="000000"/>
          <w:sz w:val="48"/>
          <w:szCs w:val="48"/>
          <w:lang w:val="pl-PL"/>
        </w:rPr>
        <w:t xml:space="preserve"> </w:t>
      </w:r>
    </w:p>
    <w:p w:rsidR="00C04038" w:rsidRPr="00C20EA0" w:rsidRDefault="00C20EA0" w:rsidP="00C04038">
      <w:pPr>
        <w:jc w:val="center"/>
        <w:rPr>
          <w:rFonts w:ascii="Cambria" w:hAnsi="Cambria" w:cs="Arial"/>
          <w:color w:val="000000"/>
          <w:sz w:val="48"/>
          <w:szCs w:val="48"/>
          <w:lang w:val="pl-PL"/>
        </w:rPr>
      </w:pPr>
      <w:r w:rsidRPr="00C20EA0">
        <w:rPr>
          <w:rFonts w:ascii="Cambria" w:hAnsi="Cambria" w:cs="Arial"/>
          <w:color w:val="000000"/>
          <w:sz w:val="48"/>
          <w:szCs w:val="48"/>
          <w:lang w:val="pl-PL"/>
        </w:rPr>
        <w:t>IN ACCORDANCE WITH THE LOW-VALUE PROCEDURE</w:t>
      </w:r>
    </w:p>
    <w:p w:rsidR="00C04038" w:rsidRPr="00C20EA0" w:rsidRDefault="00C04038" w:rsidP="00C04038">
      <w:pPr>
        <w:jc w:val="center"/>
        <w:rPr>
          <w:rFonts w:ascii="Cambria" w:hAnsi="Cambria" w:cs="Arial"/>
          <w:b/>
          <w:color w:val="000000"/>
          <w:sz w:val="48"/>
          <w:szCs w:val="48"/>
          <w:lang w:val="pl-PL"/>
        </w:rPr>
      </w:pPr>
    </w:p>
    <w:p w:rsidR="00C04038" w:rsidRPr="00C04038" w:rsidRDefault="00C04038" w:rsidP="00C04038">
      <w:pPr>
        <w:jc w:val="center"/>
        <w:rPr>
          <w:rFonts w:ascii="Cambria" w:hAnsi="Cambria" w:cs="Arial"/>
          <w:b/>
          <w:color w:val="000000"/>
          <w:sz w:val="36"/>
          <w:szCs w:val="36"/>
          <w:lang w:val="pl-PL"/>
        </w:rPr>
      </w:pPr>
    </w:p>
    <w:p w:rsidR="00C04038" w:rsidRPr="00C04038" w:rsidRDefault="00C04038" w:rsidP="00C04038">
      <w:pPr>
        <w:jc w:val="center"/>
        <w:rPr>
          <w:rFonts w:ascii="Cambria" w:hAnsi="Cambria" w:cs="Arial"/>
          <w:b/>
          <w:color w:val="000000"/>
          <w:sz w:val="36"/>
          <w:szCs w:val="36"/>
          <w:lang w:val="pl-PL"/>
        </w:rPr>
      </w:pPr>
    </w:p>
    <w:p w:rsidR="00C04038" w:rsidRPr="00C04038" w:rsidRDefault="00C04038" w:rsidP="00C04038">
      <w:pPr>
        <w:jc w:val="center"/>
        <w:rPr>
          <w:rFonts w:ascii="Cambria" w:hAnsi="Cambria" w:cs="Arial"/>
          <w:color w:val="000000"/>
          <w:lang w:val="pl-PL"/>
        </w:rPr>
      </w:pPr>
    </w:p>
    <w:p w:rsidR="005C57B5" w:rsidRDefault="005C57B5" w:rsidP="00C04038">
      <w:pPr>
        <w:jc w:val="center"/>
        <w:rPr>
          <w:rFonts w:ascii="Cambria" w:hAnsi="Cambria" w:cs="Arial"/>
          <w:b/>
          <w:color w:val="000000"/>
          <w:sz w:val="28"/>
          <w:szCs w:val="28"/>
          <w:lang w:val="pl-PL"/>
        </w:rPr>
      </w:pPr>
    </w:p>
    <w:p w:rsidR="00C20EA0" w:rsidRPr="00C6757F" w:rsidRDefault="00C20EA0" w:rsidP="000657FC">
      <w:pPr>
        <w:pStyle w:val="Naslov"/>
      </w:pPr>
    </w:p>
    <w:p w:rsidR="00C04038" w:rsidRPr="000657FC" w:rsidRDefault="00C6757F" w:rsidP="000657FC">
      <w:pPr>
        <w:pStyle w:val="Naslov"/>
        <w:rPr>
          <w:lang w:val="pt-PT" w:eastAsia="en-US"/>
        </w:rPr>
      </w:pPr>
      <w:r w:rsidRPr="000657FC">
        <w:t>»</w:t>
      </w:r>
      <w:r w:rsidR="00AB58BF">
        <w:t>FERROELECTRIC ANALYZATOR WITH mAGNETIC mODULE</w:t>
      </w:r>
      <w:r w:rsidRPr="000657FC">
        <w:t>«</w:t>
      </w:r>
    </w:p>
    <w:p w:rsidR="00C04038" w:rsidRPr="00C04038" w:rsidRDefault="00C04038" w:rsidP="00C04038">
      <w:pPr>
        <w:jc w:val="center"/>
        <w:rPr>
          <w:rFonts w:ascii="Cambria" w:hAnsi="Cambria" w:cs="Arial"/>
          <w:color w:val="000000"/>
          <w:sz w:val="16"/>
          <w:szCs w:val="16"/>
          <w:lang w:val="pl-PL"/>
        </w:rPr>
      </w:pPr>
      <w:r w:rsidRPr="00C04038">
        <w:rPr>
          <w:rFonts w:ascii="Cambria" w:hAnsi="Cambria" w:cs="Arial"/>
          <w:b/>
          <w:color w:val="000000"/>
          <w:sz w:val="28"/>
          <w:szCs w:val="28"/>
          <w:lang w:val="pl-PL"/>
        </w:rPr>
        <w:t xml:space="preserve"> </w:t>
      </w:r>
      <w:r w:rsidRPr="00C04038">
        <w:rPr>
          <w:rFonts w:ascii="Cambria" w:hAnsi="Cambria" w:cs="Arial"/>
          <w:color w:val="000000"/>
          <w:sz w:val="16"/>
          <w:szCs w:val="16"/>
          <w:lang w:val="pl-PL"/>
        </w:rPr>
        <w:t>(subject)</w:t>
      </w: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Default="00C04038" w:rsidP="00C04038">
      <w:pPr>
        <w:jc w:val="center"/>
        <w:rPr>
          <w:rFonts w:ascii="Cambria" w:hAnsi="Cambria" w:cs="Arial"/>
          <w:color w:val="000000"/>
          <w:sz w:val="22"/>
          <w:szCs w:val="22"/>
          <w:lang w:val="pl-PL"/>
        </w:rPr>
      </w:pPr>
    </w:p>
    <w:p w:rsidR="00C20EA0" w:rsidRDefault="00C20EA0" w:rsidP="00C04038">
      <w:pPr>
        <w:jc w:val="center"/>
        <w:rPr>
          <w:rFonts w:ascii="Cambria" w:hAnsi="Cambria" w:cs="Arial"/>
          <w:color w:val="000000"/>
          <w:sz w:val="22"/>
          <w:szCs w:val="22"/>
          <w:lang w:val="pl-PL"/>
        </w:rPr>
      </w:pPr>
    </w:p>
    <w:p w:rsidR="00C20EA0" w:rsidRDefault="00C20EA0" w:rsidP="00C04038">
      <w:pPr>
        <w:jc w:val="center"/>
        <w:rPr>
          <w:rFonts w:ascii="Cambria" w:hAnsi="Cambria" w:cs="Arial"/>
          <w:color w:val="000000"/>
          <w:sz w:val="22"/>
          <w:szCs w:val="22"/>
          <w:lang w:val="pl-PL"/>
        </w:rPr>
      </w:pPr>
    </w:p>
    <w:p w:rsidR="00C20EA0" w:rsidRPr="00C04038" w:rsidRDefault="00C20EA0"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6757F" w:rsidP="00C04038">
      <w:pPr>
        <w:jc w:val="center"/>
        <w:rPr>
          <w:rFonts w:ascii="Cambria" w:hAnsi="Cambria"/>
          <w:color w:val="000000"/>
          <w:sz w:val="36"/>
          <w:szCs w:val="36"/>
          <w:lang w:val="da-DK"/>
        </w:rPr>
      </w:pPr>
      <w:r>
        <w:rPr>
          <w:rFonts w:ascii="Cambria" w:hAnsi="Cambria" w:cs="Calibri"/>
          <w:b/>
          <w:color w:val="000000"/>
          <w:sz w:val="36"/>
          <w:szCs w:val="36"/>
          <w:lang w:val="da-DK"/>
        </w:rPr>
        <w:t>JN</w:t>
      </w:r>
      <w:r w:rsidR="005265D6">
        <w:rPr>
          <w:rFonts w:ascii="Cambria" w:hAnsi="Cambria" w:cs="Calibri"/>
          <w:b/>
          <w:color w:val="000000"/>
          <w:sz w:val="36"/>
          <w:szCs w:val="36"/>
          <w:lang w:val="da-DK"/>
        </w:rPr>
        <w:t>-1</w:t>
      </w:r>
      <w:r w:rsidR="00C04038" w:rsidRPr="00C04038">
        <w:rPr>
          <w:rFonts w:ascii="Cambria" w:hAnsi="Cambria" w:cs="Calibri"/>
          <w:b/>
          <w:color w:val="000000"/>
          <w:sz w:val="36"/>
          <w:szCs w:val="36"/>
          <w:lang w:val="da-DK"/>
        </w:rPr>
        <w:t>/1</w:t>
      </w:r>
      <w:r w:rsidR="005265D6">
        <w:rPr>
          <w:rFonts w:ascii="Cambria" w:hAnsi="Cambria" w:cs="Calibri"/>
          <w:b/>
          <w:color w:val="000000"/>
          <w:sz w:val="36"/>
          <w:szCs w:val="36"/>
          <w:lang w:val="da-DK"/>
        </w:rPr>
        <w:t>8</w:t>
      </w:r>
      <w:r w:rsidR="00C04038" w:rsidRPr="00C04038">
        <w:rPr>
          <w:rFonts w:ascii="Cambria" w:hAnsi="Cambria" w:cs="Calibri"/>
          <w:b/>
          <w:color w:val="000000"/>
          <w:sz w:val="36"/>
          <w:szCs w:val="36"/>
          <w:lang w:val="da-DK"/>
        </w:rPr>
        <w:t xml:space="preserve">  </w:t>
      </w:r>
    </w:p>
    <w:p w:rsidR="00C04038" w:rsidRPr="00C04038" w:rsidRDefault="00C04038" w:rsidP="00C04038">
      <w:pPr>
        <w:jc w:val="center"/>
        <w:rPr>
          <w:rFonts w:ascii="Cambria" w:hAnsi="Cambria" w:cs="Arial"/>
          <w:color w:val="000000"/>
          <w:sz w:val="16"/>
          <w:szCs w:val="16"/>
          <w:lang w:val="pl-PL"/>
        </w:rPr>
      </w:pPr>
      <w:r w:rsidRPr="00C04038">
        <w:rPr>
          <w:rFonts w:ascii="Cambria" w:hAnsi="Cambria"/>
          <w:color w:val="000000"/>
          <w:sz w:val="16"/>
          <w:szCs w:val="16"/>
          <w:lang w:val="da-DK"/>
        </w:rPr>
        <w:t>(internal reference number of the public tender)</w:t>
      </w: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C04038" w:rsidRPr="00C04038" w:rsidRDefault="00C04038" w:rsidP="00C04038">
      <w:pPr>
        <w:jc w:val="center"/>
        <w:rPr>
          <w:rFonts w:ascii="Cambria" w:hAnsi="Cambria" w:cs="Arial"/>
          <w:color w:val="000000"/>
          <w:sz w:val="22"/>
          <w:szCs w:val="22"/>
          <w:lang w:val="pl-PL"/>
        </w:rPr>
      </w:pPr>
    </w:p>
    <w:p w:rsidR="0092035F" w:rsidRDefault="0092035F" w:rsidP="00C04038">
      <w:pPr>
        <w:rPr>
          <w:rFonts w:ascii="Cambria" w:hAnsi="Cambria"/>
          <w:b/>
          <w:sz w:val="28"/>
          <w:szCs w:val="28"/>
          <w:lang w:val="sl-SI" w:eastAsia="sl-SI"/>
        </w:rPr>
      </w:pPr>
    </w:p>
    <w:p w:rsidR="00396DC5" w:rsidRDefault="00396DC5" w:rsidP="00C04038">
      <w:pPr>
        <w:rPr>
          <w:rFonts w:ascii="Cambria" w:hAnsi="Cambria"/>
          <w:b/>
          <w:sz w:val="28"/>
          <w:szCs w:val="28"/>
          <w:lang w:val="sl-SI" w:eastAsia="sl-SI"/>
        </w:rPr>
      </w:pPr>
    </w:p>
    <w:p w:rsidR="00F71E74" w:rsidRDefault="00F71E74" w:rsidP="00C04038">
      <w:pPr>
        <w:rPr>
          <w:rFonts w:ascii="Cambria" w:hAnsi="Cambria"/>
          <w:b/>
          <w:sz w:val="28"/>
          <w:szCs w:val="28"/>
          <w:lang w:val="sl-SI" w:eastAsia="sl-SI"/>
        </w:rPr>
      </w:pPr>
    </w:p>
    <w:p w:rsidR="00C04038" w:rsidRPr="00C04038" w:rsidRDefault="00C04038" w:rsidP="00C04038">
      <w:pPr>
        <w:rPr>
          <w:rFonts w:ascii="Cambria" w:hAnsi="Cambria"/>
          <w:b/>
          <w:sz w:val="28"/>
          <w:szCs w:val="28"/>
          <w:lang w:val="sl-SI" w:eastAsia="sl-SI"/>
        </w:rPr>
      </w:pPr>
      <w:r w:rsidRPr="00C04038">
        <w:rPr>
          <w:rFonts w:ascii="Cambria" w:hAnsi="Cambria"/>
          <w:b/>
          <w:sz w:val="28"/>
          <w:szCs w:val="28"/>
          <w:lang w:val="sl-SI" w:eastAsia="sl-SI"/>
        </w:rPr>
        <w:lastRenderedPageBreak/>
        <w:t>CONTENTS</w:t>
      </w:r>
    </w:p>
    <w:p w:rsidR="00C04038" w:rsidRPr="00C04038" w:rsidRDefault="00C04038" w:rsidP="00C04038">
      <w:pPr>
        <w:numPr>
          <w:ilvl w:val="12"/>
          <w:numId w:val="0"/>
        </w:numPr>
        <w:rPr>
          <w:rFonts w:ascii="Cambria" w:hAnsi="Cambria"/>
          <w:sz w:val="28"/>
          <w:lang w:val="sl-SI" w:eastAsia="sl-SI"/>
        </w:rPr>
      </w:pPr>
    </w:p>
    <w:p w:rsidR="00C04038" w:rsidRPr="00C04038" w:rsidRDefault="00C04038" w:rsidP="00C04038">
      <w:pPr>
        <w:numPr>
          <w:ilvl w:val="12"/>
          <w:numId w:val="0"/>
        </w:numPr>
        <w:rPr>
          <w:rFonts w:ascii="Cambria" w:hAnsi="Cambria"/>
          <w:sz w:val="24"/>
          <w:szCs w:val="24"/>
          <w:lang w:val="sl-SI" w:eastAsia="sl-SI"/>
        </w:rPr>
      </w:pPr>
    </w:p>
    <w:p w:rsidR="00C04038" w:rsidRPr="00C04038" w:rsidRDefault="00C04038" w:rsidP="00C04038">
      <w:pPr>
        <w:numPr>
          <w:ilvl w:val="0"/>
          <w:numId w:val="1"/>
        </w:numPr>
        <w:rPr>
          <w:rFonts w:ascii="Cambria" w:hAnsi="Cambria"/>
          <w:b/>
          <w:sz w:val="24"/>
          <w:szCs w:val="24"/>
          <w:lang w:eastAsia="sl-SI"/>
        </w:rPr>
      </w:pPr>
      <w:r w:rsidRPr="00C04038">
        <w:rPr>
          <w:rFonts w:ascii="Cambria" w:hAnsi="Cambria"/>
          <w:b/>
          <w:sz w:val="24"/>
          <w:szCs w:val="24"/>
          <w:lang w:eastAsia="sl-SI"/>
        </w:rPr>
        <w:t xml:space="preserve">Invitations to tender </w:t>
      </w:r>
    </w:p>
    <w:p w:rsidR="00C04038" w:rsidRPr="00C04038" w:rsidRDefault="00C04038" w:rsidP="00C04038">
      <w:pPr>
        <w:rPr>
          <w:rFonts w:ascii="Cambria" w:hAnsi="Cambria"/>
          <w:b/>
          <w:sz w:val="24"/>
          <w:szCs w:val="24"/>
          <w:lang w:eastAsia="sl-SI"/>
        </w:rPr>
      </w:pPr>
    </w:p>
    <w:p w:rsidR="00C04038" w:rsidRPr="00C04038" w:rsidRDefault="00C04038" w:rsidP="00C04038">
      <w:pPr>
        <w:numPr>
          <w:ilvl w:val="0"/>
          <w:numId w:val="1"/>
        </w:numPr>
        <w:rPr>
          <w:rFonts w:ascii="Cambria" w:hAnsi="Cambria"/>
          <w:b/>
          <w:sz w:val="24"/>
          <w:szCs w:val="24"/>
          <w:lang w:eastAsia="sl-SI"/>
        </w:rPr>
      </w:pPr>
      <w:r w:rsidRPr="00C04038">
        <w:rPr>
          <w:rFonts w:ascii="Cambria" w:hAnsi="Cambria"/>
          <w:b/>
          <w:sz w:val="24"/>
          <w:szCs w:val="24"/>
          <w:lang w:eastAsia="sl-SI"/>
        </w:rPr>
        <w:t xml:space="preserve">Instructions for the bidders </w:t>
      </w:r>
    </w:p>
    <w:p w:rsidR="00C04038" w:rsidRPr="00C04038" w:rsidRDefault="00C04038" w:rsidP="00C04038">
      <w:pPr>
        <w:rPr>
          <w:rFonts w:ascii="Cambria" w:hAnsi="Cambria"/>
          <w:b/>
          <w:sz w:val="24"/>
          <w:szCs w:val="24"/>
          <w:lang w:val="sl-SI" w:eastAsia="sl-SI"/>
        </w:rPr>
      </w:pPr>
    </w:p>
    <w:p w:rsidR="00C04038" w:rsidRPr="00C04038" w:rsidRDefault="00976765" w:rsidP="00C04038">
      <w:pPr>
        <w:numPr>
          <w:ilvl w:val="0"/>
          <w:numId w:val="1"/>
        </w:numPr>
        <w:rPr>
          <w:rFonts w:ascii="Cambria" w:hAnsi="Cambria"/>
          <w:b/>
          <w:sz w:val="24"/>
          <w:szCs w:val="24"/>
          <w:lang w:val="sl-SI" w:eastAsia="sl-SI"/>
        </w:rPr>
      </w:pPr>
      <w:r>
        <w:rPr>
          <w:rFonts w:ascii="Cambria" w:hAnsi="Cambria"/>
          <w:b/>
          <w:sz w:val="24"/>
          <w:szCs w:val="24"/>
          <w:lang w:eastAsia="sl-SI"/>
        </w:rPr>
        <w:t>Technical documentation of the public tender</w:t>
      </w:r>
    </w:p>
    <w:p w:rsidR="00C04038" w:rsidRPr="00C04038" w:rsidRDefault="00C04038" w:rsidP="00C04038">
      <w:pPr>
        <w:ind w:left="720"/>
        <w:rPr>
          <w:rFonts w:ascii="Cambria" w:hAnsi="Cambria"/>
          <w:b/>
          <w:sz w:val="24"/>
          <w:szCs w:val="24"/>
          <w:lang w:val="sl-SI" w:eastAsia="sl-SI"/>
        </w:rPr>
      </w:pPr>
    </w:p>
    <w:p w:rsidR="00C04038" w:rsidRPr="00C04038" w:rsidRDefault="00C04038" w:rsidP="00C04038">
      <w:pPr>
        <w:numPr>
          <w:ilvl w:val="0"/>
          <w:numId w:val="1"/>
        </w:numPr>
        <w:rPr>
          <w:rFonts w:ascii="Cambria" w:hAnsi="Cambria"/>
          <w:b/>
          <w:sz w:val="24"/>
          <w:szCs w:val="24"/>
          <w:lang w:val="sl-SI" w:eastAsia="sl-SI"/>
        </w:rPr>
      </w:pPr>
      <w:proofErr w:type="spellStart"/>
      <w:r w:rsidRPr="00C04038">
        <w:rPr>
          <w:rFonts w:ascii="Cambria" w:hAnsi="Cambria"/>
          <w:b/>
          <w:sz w:val="24"/>
          <w:szCs w:val="24"/>
          <w:lang w:val="sl-SI" w:eastAsia="sl-SI"/>
        </w:rPr>
        <w:t>Details</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about</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the</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bidder</w:t>
      </w:r>
      <w:proofErr w:type="spellEnd"/>
      <w:r w:rsidRPr="00C04038">
        <w:rPr>
          <w:rFonts w:ascii="Cambria" w:hAnsi="Cambria"/>
          <w:b/>
          <w:sz w:val="24"/>
          <w:szCs w:val="24"/>
          <w:lang w:val="sl-SI" w:eastAsia="sl-SI"/>
        </w:rPr>
        <w:t xml:space="preserve"> – FORM 1</w:t>
      </w:r>
    </w:p>
    <w:p w:rsidR="00C04038" w:rsidRPr="00C04038" w:rsidRDefault="00C04038" w:rsidP="00C04038">
      <w:pPr>
        <w:ind w:left="720"/>
        <w:rPr>
          <w:rFonts w:ascii="Cambria" w:hAnsi="Cambria"/>
          <w:b/>
          <w:sz w:val="24"/>
          <w:szCs w:val="24"/>
          <w:lang w:val="sl-SI" w:eastAsia="sl-SI"/>
        </w:rPr>
      </w:pPr>
      <w:r w:rsidRPr="00C04038">
        <w:rPr>
          <w:rFonts w:ascii="Cambria" w:hAnsi="Cambria"/>
          <w:b/>
          <w:sz w:val="24"/>
          <w:szCs w:val="24"/>
          <w:lang w:val="sl-SI" w:eastAsia="sl-SI"/>
        </w:rPr>
        <w:t xml:space="preserve">General </w:t>
      </w:r>
      <w:proofErr w:type="spellStart"/>
      <w:r w:rsidRPr="00C04038">
        <w:rPr>
          <w:rFonts w:ascii="Cambria" w:hAnsi="Cambria"/>
          <w:b/>
          <w:sz w:val="24"/>
          <w:szCs w:val="24"/>
          <w:lang w:val="sl-SI" w:eastAsia="sl-SI"/>
        </w:rPr>
        <w:t>data</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about</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the</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bidde</w:t>
      </w:r>
      <w:r w:rsidR="00A679DC">
        <w:rPr>
          <w:rFonts w:ascii="Cambria" w:hAnsi="Cambria"/>
          <w:b/>
          <w:sz w:val="24"/>
          <w:szCs w:val="24"/>
          <w:lang w:val="sl-SI" w:eastAsia="sl-SI"/>
        </w:rPr>
        <w:t>r</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and</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the</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consortium</w:t>
      </w:r>
      <w:proofErr w:type="spellEnd"/>
      <w:r w:rsidRPr="00C04038">
        <w:rPr>
          <w:rFonts w:ascii="Cambria" w:hAnsi="Cambria"/>
          <w:b/>
          <w:sz w:val="24"/>
          <w:szCs w:val="24"/>
          <w:lang w:val="sl-SI" w:eastAsia="sl-SI"/>
        </w:rPr>
        <w:t xml:space="preserve"> – FORM 1.1</w:t>
      </w:r>
    </w:p>
    <w:p w:rsidR="00C04038" w:rsidRPr="00C04038" w:rsidRDefault="00C04038" w:rsidP="00C04038">
      <w:pPr>
        <w:ind w:left="720"/>
        <w:rPr>
          <w:rFonts w:ascii="Cambria" w:hAnsi="Cambria"/>
          <w:b/>
          <w:sz w:val="24"/>
          <w:szCs w:val="24"/>
          <w:lang w:val="sl-SI" w:eastAsia="sl-SI"/>
        </w:rPr>
      </w:pPr>
      <w:proofErr w:type="spellStart"/>
      <w:r w:rsidRPr="00C04038">
        <w:rPr>
          <w:rFonts w:ascii="Cambria" w:hAnsi="Cambria"/>
          <w:b/>
          <w:sz w:val="24"/>
          <w:szCs w:val="24"/>
          <w:lang w:val="sl-SI" w:eastAsia="sl-SI"/>
        </w:rPr>
        <w:t>Acting</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with</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subcontractors</w:t>
      </w:r>
      <w:proofErr w:type="spellEnd"/>
      <w:r w:rsidRPr="00C04038">
        <w:rPr>
          <w:rFonts w:ascii="Cambria" w:hAnsi="Cambria"/>
          <w:b/>
          <w:sz w:val="24"/>
          <w:szCs w:val="24"/>
          <w:lang w:val="sl-SI" w:eastAsia="sl-SI"/>
        </w:rPr>
        <w:t>/</w:t>
      </w:r>
      <w:proofErr w:type="spellStart"/>
      <w:r w:rsidRPr="00C04038">
        <w:rPr>
          <w:rFonts w:ascii="Cambria" w:hAnsi="Cambria"/>
          <w:b/>
          <w:sz w:val="24"/>
          <w:szCs w:val="24"/>
          <w:lang w:val="sl-SI" w:eastAsia="sl-SI"/>
        </w:rPr>
        <w:t>without</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subcontractors</w:t>
      </w:r>
      <w:proofErr w:type="spellEnd"/>
      <w:r w:rsidRPr="00C04038">
        <w:rPr>
          <w:rFonts w:ascii="Cambria" w:hAnsi="Cambria"/>
          <w:b/>
          <w:sz w:val="24"/>
          <w:szCs w:val="24"/>
          <w:lang w:val="sl-SI" w:eastAsia="sl-SI"/>
        </w:rPr>
        <w:t xml:space="preserve"> – FORM 2</w:t>
      </w:r>
    </w:p>
    <w:p w:rsidR="001B7C5E" w:rsidRPr="00C04038" w:rsidRDefault="001B7C5E" w:rsidP="001B7C5E">
      <w:pPr>
        <w:ind w:left="720"/>
        <w:rPr>
          <w:rFonts w:ascii="Cambria" w:hAnsi="Cambria"/>
          <w:b/>
          <w:sz w:val="24"/>
          <w:szCs w:val="24"/>
          <w:lang w:val="sl-SI" w:eastAsia="sl-SI"/>
        </w:rPr>
      </w:pPr>
      <w:proofErr w:type="spellStart"/>
      <w:r w:rsidRPr="001B7C5E">
        <w:rPr>
          <w:rFonts w:ascii="Cambria" w:hAnsi="Cambria" w:cs="Arial"/>
          <w:b/>
          <w:sz w:val="24"/>
          <w:szCs w:val="24"/>
          <w:lang w:val="sl-SI" w:eastAsia="sl-SI"/>
        </w:rPr>
        <w:t>The</w:t>
      </w:r>
      <w:proofErr w:type="spellEnd"/>
      <w:r w:rsidRPr="001B7C5E">
        <w:rPr>
          <w:rFonts w:ascii="Cambria" w:hAnsi="Cambria" w:cs="Arial"/>
          <w:b/>
          <w:sz w:val="24"/>
          <w:szCs w:val="24"/>
          <w:lang w:val="sl-SI" w:eastAsia="sl-SI"/>
        </w:rPr>
        <w:t xml:space="preserve"> </w:t>
      </w:r>
      <w:proofErr w:type="spellStart"/>
      <w:r w:rsidRPr="001B7C5E">
        <w:rPr>
          <w:rFonts w:ascii="Cambria" w:hAnsi="Cambria"/>
          <w:b/>
          <w:sz w:val="24"/>
          <w:szCs w:val="24"/>
          <w:lang w:val="sl-SI" w:eastAsia="sl-SI"/>
        </w:rPr>
        <w:t>subcontractor</w:t>
      </w:r>
      <w:proofErr w:type="spellEnd"/>
      <w:r w:rsidRPr="001B7C5E">
        <w:rPr>
          <w:rFonts w:ascii="Cambria" w:hAnsi="Cambria"/>
          <w:b/>
          <w:sz w:val="24"/>
          <w:szCs w:val="24"/>
          <w:lang w:val="sl-SI" w:eastAsia="sl-SI"/>
        </w:rPr>
        <w:t xml:space="preserve">’s </w:t>
      </w:r>
      <w:proofErr w:type="spellStart"/>
      <w:r w:rsidRPr="001B7C5E">
        <w:rPr>
          <w:rFonts w:ascii="Cambria" w:hAnsi="Cambria"/>
          <w:b/>
          <w:sz w:val="24"/>
          <w:szCs w:val="24"/>
          <w:lang w:val="sl-SI" w:eastAsia="sl-SI"/>
        </w:rPr>
        <w:t>authorisation</w:t>
      </w:r>
      <w:proofErr w:type="spellEnd"/>
      <w:r w:rsidRPr="001B7C5E">
        <w:rPr>
          <w:rFonts w:ascii="Cambria" w:hAnsi="Cambria"/>
          <w:b/>
          <w:sz w:val="24"/>
          <w:szCs w:val="24"/>
          <w:lang w:val="sl-SI" w:eastAsia="sl-SI"/>
        </w:rPr>
        <w:t xml:space="preserve"> to </w:t>
      </w:r>
      <w:proofErr w:type="spellStart"/>
      <w:r w:rsidRPr="001B7C5E">
        <w:rPr>
          <w:rFonts w:ascii="Cambria" w:hAnsi="Cambria"/>
          <w:b/>
          <w:sz w:val="24"/>
          <w:szCs w:val="24"/>
          <w:lang w:val="sl-SI" w:eastAsia="sl-SI"/>
        </w:rPr>
        <w:t>direct</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payments</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made</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by</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the</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contracting</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authority</w:t>
      </w:r>
      <w:proofErr w:type="spellEnd"/>
      <w:r w:rsidRPr="001B7C5E">
        <w:rPr>
          <w:rFonts w:ascii="Cambria" w:hAnsi="Cambria"/>
          <w:b/>
          <w:sz w:val="24"/>
          <w:szCs w:val="24"/>
          <w:lang w:val="sl-SI" w:eastAsia="sl-SI"/>
        </w:rPr>
        <w:t xml:space="preserve"> to </w:t>
      </w:r>
      <w:proofErr w:type="spellStart"/>
      <w:r w:rsidRPr="001B7C5E">
        <w:rPr>
          <w:rFonts w:ascii="Cambria" w:hAnsi="Cambria"/>
          <w:b/>
          <w:sz w:val="24"/>
          <w:szCs w:val="24"/>
          <w:lang w:val="sl-SI" w:eastAsia="sl-SI"/>
        </w:rPr>
        <w:t>the</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subcontractor</w:t>
      </w:r>
      <w:proofErr w:type="spellEnd"/>
      <w:r w:rsidRPr="001B7C5E">
        <w:rPr>
          <w:rFonts w:ascii="Cambria" w:hAnsi="Cambria"/>
          <w:b/>
          <w:sz w:val="24"/>
          <w:szCs w:val="24"/>
          <w:lang w:val="sl-SI" w:eastAsia="sl-SI"/>
        </w:rPr>
        <w:t xml:space="preserve">(s) </w:t>
      </w:r>
      <w:proofErr w:type="spellStart"/>
      <w:r w:rsidRPr="001B7C5E">
        <w:rPr>
          <w:rFonts w:ascii="Cambria" w:hAnsi="Cambria"/>
          <w:b/>
          <w:sz w:val="24"/>
          <w:szCs w:val="24"/>
          <w:lang w:val="sl-SI" w:eastAsia="sl-SI"/>
        </w:rPr>
        <w:t>and</w:t>
      </w:r>
      <w:proofErr w:type="spellEnd"/>
      <w:r w:rsidRPr="001B7C5E">
        <w:rPr>
          <w:rFonts w:ascii="Cambria" w:hAnsi="Cambria"/>
          <w:b/>
          <w:sz w:val="24"/>
          <w:szCs w:val="24"/>
          <w:lang w:val="sl-SI" w:eastAsia="sl-SI"/>
        </w:rPr>
        <w:t xml:space="preserve"> </w:t>
      </w:r>
      <w:proofErr w:type="spellStart"/>
      <w:r w:rsidRPr="001B7C5E">
        <w:rPr>
          <w:rFonts w:ascii="Cambria" w:hAnsi="Cambria"/>
          <w:b/>
          <w:sz w:val="24"/>
          <w:szCs w:val="24"/>
          <w:lang w:val="sl-SI" w:eastAsia="sl-SI"/>
        </w:rPr>
        <w:t>consent</w:t>
      </w:r>
      <w:proofErr w:type="spellEnd"/>
      <w:r w:rsidRPr="00C04038">
        <w:rPr>
          <w:rFonts w:ascii="Cambria" w:hAnsi="Cambria"/>
          <w:sz w:val="24"/>
          <w:szCs w:val="24"/>
          <w:lang w:val="sl-SI" w:eastAsia="sl-SI"/>
        </w:rPr>
        <w:t xml:space="preserve"> </w:t>
      </w:r>
      <w:r w:rsidRPr="00C04038">
        <w:rPr>
          <w:rFonts w:ascii="Cambria" w:hAnsi="Cambria"/>
          <w:b/>
          <w:sz w:val="24"/>
          <w:szCs w:val="24"/>
          <w:lang w:val="sl-SI" w:eastAsia="sl-SI"/>
        </w:rPr>
        <w:t>– FORM 2</w:t>
      </w:r>
      <w:r>
        <w:rPr>
          <w:rFonts w:ascii="Cambria" w:hAnsi="Cambria"/>
          <w:b/>
          <w:sz w:val="24"/>
          <w:szCs w:val="24"/>
          <w:lang w:val="sl-SI" w:eastAsia="sl-SI"/>
        </w:rPr>
        <w:t>.1</w:t>
      </w:r>
    </w:p>
    <w:p w:rsidR="00C04038" w:rsidRPr="00C04038" w:rsidRDefault="00C04038" w:rsidP="00C04038">
      <w:pPr>
        <w:ind w:left="708"/>
        <w:rPr>
          <w:rFonts w:ascii="Cambria" w:hAnsi="Cambria"/>
          <w:b/>
          <w:sz w:val="24"/>
          <w:szCs w:val="24"/>
          <w:lang w:val="sl-SI" w:eastAsia="sl-SI"/>
        </w:rPr>
      </w:pPr>
    </w:p>
    <w:p w:rsidR="00C04038" w:rsidRPr="00C04038" w:rsidRDefault="00C04038" w:rsidP="00C04038">
      <w:pPr>
        <w:numPr>
          <w:ilvl w:val="0"/>
          <w:numId w:val="1"/>
        </w:numPr>
        <w:rPr>
          <w:rFonts w:ascii="Cambria" w:hAnsi="Cambria"/>
          <w:b/>
          <w:sz w:val="24"/>
          <w:szCs w:val="24"/>
          <w:lang w:val="sl-SI" w:eastAsia="sl-SI"/>
        </w:rPr>
      </w:pPr>
      <w:proofErr w:type="spellStart"/>
      <w:r w:rsidRPr="00C04038">
        <w:rPr>
          <w:rFonts w:ascii="Cambria" w:hAnsi="Cambria"/>
          <w:b/>
          <w:sz w:val="24"/>
          <w:szCs w:val="24"/>
          <w:lang w:val="sl-SI" w:eastAsia="sl-SI"/>
        </w:rPr>
        <w:t>The</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bid</w:t>
      </w:r>
      <w:proofErr w:type="spellEnd"/>
      <w:r w:rsidRPr="00C04038">
        <w:rPr>
          <w:rFonts w:ascii="Cambria" w:hAnsi="Cambria"/>
          <w:b/>
          <w:sz w:val="24"/>
          <w:szCs w:val="24"/>
          <w:lang w:val="sl-SI" w:eastAsia="sl-SI"/>
        </w:rPr>
        <w:t xml:space="preserve"> – FORM 3</w:t>
      </w:r>
    </w:p>
    <w:p w:rsidR="00C04038" w:rsidRPr="00C04038" w:rsidRDefault="00C04038" w:rsidP="00C04038">
      <w:pPr>
        <w:ind w:left="708"/>
        <w:rPr>
          <w:rFonts w:ascii="Cambria" w:hAnsi="Cambria"/>
          <w:b/>
          <w:sz w:val="24"/>
          <w:szCs w:val="24"/>
          <w:lang w:val="sl-SI" w:eastAsia="sl-SI"/>
        </w:rPr>
      </w:pPr>
    </w:p>
    <w:p w:rsidR="00C04038" w:rsidRPr="00C04038" w:rsidRDefault="00C04038" w:rsidP="00C04038">
      <w:pPr>
        <w:numPr>
          <w:ilvl w:val="0"/>
          <w:numId w:val="1"/>
        </w:numPr>
        <w:jc w:val="both"/>
        <w:rPr>
          <w:rFonts w:ascii="Cambria" w:hAnsi="Cambria"/>
          <w:b/>
          <w:sz w:val="24"/>
          <w:szCs w:val="24"/>
          <w:lang w:val="sl-SI" w:eastAsia="sl-SI"/>
        </w:rPr>
      </w:pPr>
      <w:r w:rsidRPr="00C04038">
        <w:rPr>
          <w:rFonts w:ascii="Cambria" w:hAnsi="Cambria"/>
          <w:b/>
          <w:sz w:val="24"/>
          <w:szCs w:val="24"/>
          <w:lang w:eastAsia="sl-SI"/>
        </w:rPr>
        <w:t>Forms for establishing the capacitie</w:t>
      </w:r>
      <w:r w:rsidR="001B7C5E">
        <w:rPr>
          <w:rFonts w:ascii="Cambria" w:hAnsi="Cambria"/>
          <w:b/>
          <w:sz w:val="24"/>
          <w:szCs w:val="24"/>
          <w:lang w:eastAsia="sl-SI"/>
        </w:rPr>
        <w:t>s of a bidder</w:t>
      </w:r>
    </w:p>
    <w:p w:rsidR="00C04038" w:rsidRPr="00C04038" w:rsidRDefault="00C04038" w:rsidP="00C04038">
      <w:pPr>
        <w:jc w:val="both"/>
        <w:rPr>
          <w:rFonts w:ascii="Cambria" w:hAnsi="Cambria"/>
          <w:b/>
          <w:sz w:val="24"/>
          <w:szCs w:val="24"/>
          <w:lang w:val="sl-SI" w:eastAsia="sl-SI"/>
        </w:rPr>
      </w:pPr>
    </w:p>
    <w:p w:rsidR="00FE6BE6" w:rsidRPr="00FE6BE6" w:rsidRDefault="00C04038" w:rsidP="00FE6BE6">
      <w:pPr>
        <w:pStyle w:val="ListParagraph"/>
        <w:numPr>
          <w:ilvl w:val="0"/>
          <w:numId w:val="23"/>
        </w:numPr>
        <w:rPr>
          <w:rFonts w:ascii="Cambria" w:hAnsi="Cambria" w:cs="Arial"/>
          <w:sz w:val="24"/>
          <w:szCs w:val="24"/>
          <w:lang w:val="sl-SI" w:eastAsia="sl-SI"/>
        </w:rPr>
      </w:pPr>
      <w:r w:rsidRPr="00FE6BE6">
        <w:rPr>
          <w:rFonts w:ascii="Cambria" w:hAnsi="Cambria" w:cs="Arial"/>
          <w:b/>
          <w:sz w:val="24"/>
          <w:szCs w:val="24"/>
          <w:lang w:val="sl-SI" w:eastAsia="sl-SI"/>
        </w:rPr>
        <w:t xml:space="preserve">FORM  4.1 </w:t>
      </w:r>
      <w:r w:rsidRPr="00FE6BE6">
        <w:rPr>
          <w:rFonts w:ascii="Cambria" w:hAnsi="Cambria" w:cs="Arial"/>
          <w:sz w:val="24"/>
          <w:szCs w:val="24"/>
          <w:lang w:val="sl-SI" w:eastAsia="sl-SI"/>
        </w:rPr>
        <w:t>–</w:t>
      </w:r>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Declaration</w:t>
      </w:r>
      <w:proofErr w:type="spellEnd"/>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of</w:t>
      </w:r>
      <w:proofErr w:type="spellEnd"/>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compliance</w:t>
      </w:r>
      <w:proofErr w:type="spellEnd"/>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with</w:t>
      </w:r>
      <w:proofErr w:type="spellEnd"/>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the</w:t>
      </w:r>
      <w:proofErr w:type="spellEnd"/>
      <w:r w:rsidR="001B7C5E" w:rsidRPr="00FE6BE6">
        <w:rPr>
          <w:rFonts w:ascii="Cambria" w:hAnsi="Cambria" w:cs="Arial"/>
          <w:sz w:val="24"/>
          <w:szCs w:val="24"/>
          <w:lang w:val="sl-SI" w:eastAsia="sl-SI"/>
        </w:rPr>
        <w:t xml:space="preserve"> </w:t>
      </w:r>
      <w:proofErr w:type="spellStart"/>
      <w:r w:rsidR="001B7C5E" w:rsidRPr="00FE6BE6">
        <w:rPr>
          <w:rFonts w:ascii="Cambria" w:hAnsi="Cambria" w:cs="Arial"/>
          <w:sz w:val="24"/>
          <w:szCs w:val="24"/>
          <w:lang w:val="sl-SI" w:eastAsia="sl-SI"/>
        </w:rPr>
        <w:t>conditions</w:t>
      </w:r>
      <w:proofErr w:type="spellEnd"/>
      <w:r w:rsidR="00FE6BE6" w:rsidRPr="00FE6BE6">
        <w:rPr>
          <w:rFonts w:ascii="Cambria" w:hAnsi="Cambria" w:cs="Arial"/>
          <w:b/>
          <w:sz w:val="24"/>
          <w:szCs w:val="24"/>
          <w:lang w:val="sl-SI" w:eastAsia="sl-SI"/>
        </w:rPr>
        <w:t xml:space="preserve"> </w:t>
      </w:r>
    </w:p>
    <w:p w:rsidR="001B7C5E" w:rsidRPr="00FE6BE6" w:rsidRDefault="00FE6BE6" w:rsidP="00FE6BE6">
      <w:pPr>
        <w:pStyle w:val="ListParagraph"/>
        <w:numPr>
          <w:ilvl w:val="0"/>
          <w:numId w:val="23"/>
        </w:numPr>
        <w:rPr>
          <w:rFonts w:ascii="Cambria" w:hAnsi="Cambria" w:cs="Arial"/>
          <w:sz w:val="24"/>
          <w:szCs w:val="24"/>
          <w:lang w:val="sl-SI" w:eastAsia="sl-SI"/>
        </w:rPr>
      </w:pPr>
      <w:r w:rsidRPr="00FE6BE6">
        <w:rPr>
          <w:rFonts w:ascii="Cambria" w:hAnsi="Cambria" w:cs="Arial"/>
          <w:b/>
          <w:sz w:val="24"/>
          <w:szCs w:val="24"/>
          <w:lang w:val="sl-SI" w:eastAsia="sl-SI"/>
        </w:rPr>
        <w:t xml:space="preserve">FORM  4.2 </w:t>
      </w:r>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Statement</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of</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the</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bidder</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for</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obtaining</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personal</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information</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from</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official</w:t>
      </w:r>
      <w:proofErr w:type="spellEnd"/>
      <w:r w:rsidRPr="00FE6BE6">
        <w:rPr>
          <w:rFonts w:ascii="Cambria" w:hAnsi="Cambria" w:cs="Arial"/>
          <w:sz w:val="24"/>
          <w:szCs w:val="24"/>
          <w:lang w:val="sl-SI" w:eastAsia="sl-SI"/>
        </w:rPr>
        <w:t xml:space="preserve"> </w:t>
      </w:r>
      <w:proofErr w:type="spellStart"/>
      <w:r w:rsidRPr="00FE6BE6">
        <w:rPr>
          <w:rFonts w:ascii="Cambria" w:hAnsi="Cambria" w:cs="Arial"/>
          <w:sz w:val="24"/>
          <w:szCs w:val="24"/>
          <w:lang w:val="sl-SI" w:eastAsia="sl-SI"/>
        </w:rPr>
        <w:t>records</w:t>
      </w:r>
      <w:proofErr w:type="spellEnd"/>
    </w:p>
    <w:p w:rsidR="00C04038" w:rsidRPr="00C04038" w:rsidRDefault="00C04038" w:rsidP="00C04038">
      <w:pPr>
        <w:ind w:left="1080"/>
        <w:rPr>
          <w:rFonts w:ascii="Cambria" w:hAnsi="Cambria" w:cs="Arial"/>
          <w:sz w:val="24"/>
          <w:szCs w:val="24"/>
          <w:lang w:val="sl-SI" w:eastAsia="sl-SI"/>
        </w:rPr>
      </w:pPr>
    </w:p>
    <w:p w:rsidR="00C04038" w:rsidRPr="00C04038" w:rsidRDefault="00C04038" w:rsidP="00C04038">
      <w:pPr>
        <w:numPr>
          <w:ilvl w:val="0"/>
          <w:numId w:val="1"/>
        </w:numPr>
        <w:rPr>
          <w:rFonts w:ascii="Cambria" w:hAnsi="Cambria"/>
          <w:b/>
          <w:sz w:val="24"/>
          <w:szCs w:val="24"/>
          <w:lang w:val="sl-SI" w:eastAsia="sl-SI"/>
        </w:rPr>
      </w:pPr>
      <w:proofErr w:type="spellStart"/>
      <w:r w:rsidRPr="00C04038">
        <w:rPr>
          <w:rFonts w:ascii="Cambria" w:hAnsi="Cambria"/>
          <w:b/>
          <w:sz w:val="24"/>
          <w:szCs w:val="24"/>
          <w:lang w:val="sl-SI" w:eastAsia="sl-SI"/>
        </w:rPr>
        <w:t>Sample</w:t>
      </w:r>
      <w:proofErr w:type="spellEnd"/>
      <w:r w:rsidRPr="00C04038">
        <w:rPr>
          <w:rFonts w:ascii="Cambria" w:hAnsi="Cambria"/>
          <w:b/>
          <w:sz w:val="24"/>
          <w:szCs w:val="24"/>
          <w:lang w:val="sl-SI" w:eastAsia="sl-SI"/>
        </w:rPr>
        <w:t xml:space="preserve"> </w:t>
      </w:r>
      <w:proofErr w:type="spellStart"/>
      <w:r w:rsidRPr="00C04038">
        <w:rPr>
          <w:rFonts w:ascii="Cambria" w:hAnsi="Cambria"/>
          <w:b/>
          <w:sz w:val="24"/>
          <w:szCs w:val="24"/>
          <w:lang w:val="sl-SI" w:eastAsia="sl-SI"/>
        </w:rPr>
        <w:t>contract</w:t>
      </w:r>
      <w:proofErr w:type="spellEnd"/>
      <w:r w:rsidRPr="00C04038">
        <w:rPr>
          <w:rFonts w:ascii="Cambria" w:hAnsi="Cambria"/>
          <w:sz w:val="24"/>
          <w:szCs w:val="24"/>
          <w:lang w:val="sl-SI" w:eastAsia="sl-SI"/>
        </w:rPr>
        <w:t xml:space="preserve"> </w:t>
      </w:r>
      <w:r w:rsidRPr="00C04038">
        <w:rPr>
          <w:rFonts w:ascii="Cambria" w:hAnsi="Cambria"/>
          <w:b/>
          <w:sz w:val="24"/>
          <w:szCs w:val="24"/>
          <w:lang w:val="sl-SI" w:eastAsia="sl-SI"/>
        </w:rPr>
        <w:t>– FORM 5</w:t>
      </w:r>
    </w:p>
    <w:p w:rsidR="00C04038" w:rsidRPr="00C04038" w:rsidRDefault="00C04038" w:rsidP="00C04038">
      <w:pPr>
        <w:ind w:left="720"/>
        <w:rPr>
          <w:rFonts w:ascii="Cambria" w:hAnsi="Cambria"/>
          <w:b/>
          <w:sz w:val="24"/>
          <w:szCs w:val="24"/>
          <w:lang w:val="sl-SI" w:eastAsia="sl-SI"/>
        </w:rPr>
      </w:pPr>
    </w:p>
    <w:p w:rsidR="00C04038" w:rsidRPr="00C04038" w:rsidRDefault="00C04038" w:rsidP="00C04038">
      <w:pPr>
        <w:ind w:left="720"/>
        <w:rPr>
          <w:rFonts w:ascii="Cambria" w:hAnsi="Cambria"/>
          <w:b/>
          <w:sz w:val="28"/>
          <w:szCs w:val="28"/>
          <w:lang w:val="sl-SI" w:eastAsia="sl-SI"/>
        </w:rPr>
      </w:pPr>
    </w:p>
    <w:p w:rsidR="00C04038" w:rsidRDefault="00C04038" w:rsidP="00C04038">
      <w:pPr>
        <w:ind w:left="720"/>
        <w:rPr>
          <w:rFonts w:ascii="Cambria" w:hAnsi="Cambria"/>
          <w:b/>
          <w:sz w:val="24"/>
          <w:szCs w:val="24"/>
          <w:lang w:val="sl-SI" w:eastAsia="sl-SI"/>
        </w:rPr>
      </w:pPr>
    </w:p>
    <w:p w:rsidR="00517B97" w:rsidRDefault="00517B97" w:rsidP="00C04038">
      <w:pPr>
        <w:ind w:left="720"/>
        <w:rPr>
          <w:rFonts w:ascii="Cambria" w:hAnsi="Cambria"/>
          <w:b/>
          <w:sz w:val="24"/>
          <w:szCs w:val="24"/>
          <w:lang w:val="sl-SI" w:eastAsia="sl-SI"/>
        </w:rPr>
      </w:pPr>
    </w:p>
    <w:p w:rsidR="00517B97" w:rsidRPr="00C04038" w:rsidRDefault="00517B97" w:rsidP="00C04038">
      <w:pPr>
        <w:ind w:left="720"/>
        <w:rPr>
          <w:rFonts w:ascii="Cambria" w:hAnsi="Cambria"/>
          <w:b/>
          <w:sz w:val="24"/>
          <w:szCs w:val="24"/>
          <w:lang w:val="sl-SI" w:eastAsia="sl-SI"/>
        </w:rPr>
      </w:pPr>
    </w:p>
    <w:p w:rsidR="00C04038" w:rsidRPr="00C04038" w:rsidRDefault="00C04038" w:rsidP="00C04038">
      <w:pPr>
        <w:ind w:left="360"/>
        <w:rPr>
          <w:rFonts w:ascii="Cambria" w:hAnsi="Cambria"/>
          <w:sz w:val="28"/>
          <w:lang w:val="sl-SI" w:eastAsia="sl-SI"/>
        </w:rPr>
      </w:pPr>
    </w:p>
    <w:p w:rsidR="00C04038" w:rsidRPr="00C04038" w:rsidRDefault="00C04038" w:rsidP="00C04038">
      <w:pPr>
        <w:ind w:left="360"/>
        <w:rPr>
          <w:rFonts w:ascii="Cambria" w:hAnsi="Cambria"/>
          <w:sz w:val="28"/>
          <w:lang w:val="sl-SI" w:eastAsia="sl-SI"/>
        </w:rPr>
      </w:pPr>
    </w:p>
    <w:p w:rsidR="00C04038" w:rsidRPr="00C04038" w:rsidRDefault="00C04038" w:rsidP="00C04038">
      <w:pPr>
        <w:ind w:left="360"/>
        <w:rPr>
          <w:rFonts w:ascii="Cambria" w:hAnsi="Cambria"/>
          <w:sz w:val="28"/>
          <w:lang w:val="sl-SI" w:eastAsia="sl-SI"/>
        </w:rPr>
      </w:pPr>
    </w:p>
    <w:p w:rsidR="00C04038" w:rsidRPr="00C04038" w:rsidRDefault="00C04038" w:rsidP="00C04038">
      <w:pPr>
        <w:ind w:left="360"/>
        <w:rPr>
          <w:rFonts w:ascii="Cambria" w:hAnsi="Cambria"/>
          <w:sz w:val="28"/>
          <w:lang w:val="sl-SI" w:eastAsia="sl-SI"/>
        </w:rPr>
      </w:pPr>
    </w:p>
    <w:p w:rsidR="00C04038" w:rsidRPr="00C04038" w:rsidRDefault="00C04038" w:rsidP="00C04038">
      <w:pPr>
        <w:ind w:left="360"/>
        <w:rPr>
          <w:rFonts w:ascii="Cambria" w:hAnsi="Cambria"/>
          <w:sz w:val="28"/>
          <w:lang w:val="sl-SI" w:eastAsia="sl-SI"/>
        </w:rPr>
      </w:pPr>
    </w:p>
    <w:p w:rsidR="00C04038" w:rsidRPr="00C04038" w:rsidRDefault="00C04038" w:rsidP="00C04038">
      <w:pPr>
        <w:jc w:val="both"/>
        <w:rPr>
          <w:rFonts w:ascii="Cambria" w:hAnsi="Cambria" w:cs="Arial"/>
          <w:sz w:val="24"/>
          <w:lang w:val="sl-SI" w:eastAsia="sl-SI"/>
        </w:rPr>
      </w:pPr>
    </w:p>
    <w:p w:rsidR="00C04038" w:rsidRPr="00C04038" w:rsidRDefault="00C04038" w:rsidP="00C04038">
      <w:pPr>
        <w:jc w:val="both"/>
        <w:rPr>
          <w:rFonts w:ascii="Cambria" w:hAnsi="Cambria" w:cs="Arial"/>
          <w:sz w:val="24"/>
          <w:lang w:val="sl-SI" w:eastAsia="sl-SI"/>
        </w:rPr>
      </w:pPr>
    </w:p>
    <w:p w:rsidR="00C04038" w:rsidRPr="00C04038" w:rsidRDefault="00C04038" w:rsidP="00C04038">
      <w:pPr>
        <w:jc w:val="both"/>
        <w:rPr>
          <w:rFonts w:ascii="Cambria" w:hAnsi="Cambria" w:cs="Arial"/>
          <w:sz w:val="24"/>
          <w:lang w:val="sl-SI" w:eastAsia="sl-SI"/>
        </w:rPr>
      </w:pPr>
    </w:p>
    <w:p w:rsidR="00A97F95" w:rsidRDefault="00A97F95" w:rsidP="00C04038">
      <w:pPr>
        <w:jc w:val="both"/>
        <w:rPr>
          <w:rFonts w:ascii="Cambria" w:hAnsi="Cambria" w:cs="Arial"/>
          <w:sz w:val="24"/>
          <w:lang w:val="sl-SI" w:eastAsia="sl-SI"/>
        </w:rPr>
      </w:pPr>
    </w:p>
    <w:p w:rsidR="00A97F95" w:rsidRDefault="00A97F95" w:rsidP="00C04038">
      <w:pPr>
        <w:jc w:val="both"/>
        <w:rPr>
          <w:rFonts w:ascii="Cambria" w:hAnsi="Cambria" w:cs="Arial"/>
          <w:sz w:val="24"/>
          <w:lang w:val="sl-SI" w:eastAsia="sl-SI"/>
        </w:rPr>
      </w:pPr>
    </w:p>
    <w:p w:rsidR="00A97F95" w:rsidRDefault="00A97F95" w:rsidP="00C04038">
      <w:pPr>
        <w:jc w:val="both"/>
        <w:rPr>
          <w:rFonts w:ascii="Cambria" w:hAnsi="Cambria" w:cs="Arial"/>
          <w:sz w:val="24"/>
          <w:lang w:val="sl-SI" w:eastAsia="sl-SI"/>
        </w:rPr>
      </w:pPr>
    </w:p>
    <w:p w:rsidR="00396DC5" w:rsidRDefault="00396DC5" w:rsidP="00C04038">
      <w:pPr>
        <w:jc w:val="both"/>
        <w:rPr>
          <w:rFonts w:ascii="Cambria" w:hAnsi="Cambria" w:cs="Arial"/>
          <w:sz w:val="24"/>
          <w:lang w:val="sl-SI" w:eastAsia="sl-SI"/>
        </w:rPr>
      </w:pPr>
    </w:p>
    <w:p w:rsidR="00396DC5" w:rsidRPr="00C04038" w:rsidRDefault="00396DC5" w:rsidP="00C04038">
      <w:pPr>
        <w:jc w:val="both"/>
        <w:rPr>
          <w:rFonts w:ascii="Cambria" w:hAnsi="Cambria" w:cs="Arial"/>
          <w:sz w:val="24"/>
          <w:lang w:val="sl-SI" w:eastAsia="sl-SI"/>
        </w:rPr>
      </w:pPr>
    </w:p>
    <w:p w:rsidR="00C04038" w:rsidRPr="00C04038" w:rsidRDefault="00C04038" w:rsidP="00C04038">
      <w:pPr>
        <w:jc w:val="both"/>
        <w:rPr>
          <w:rFonts w:ascii="Cambria" w:hAnsi="Cambria" w:cs="Arial"/>
          <w:sz w:val="24"/>
          <w:lang w:val="sl-SI" w:eastAsia="sl-SI"/>
        </w:rPr>
      </w:pPr>
    </w:p>
    <w:p w:rsidR="00C04038" w:rsidRDefault="00C04038" w:rsidP="00C04038">
      <w:pPr>
        <w:jc w:val="both"/>
        <w:rPr>
          <w:rFonts w:ascii="Cambria" w:hAnsi="Cambria" w:cs="Arial"/>
          <w:sz w:val="24"/>
          <w:lang w:val="sl-SI" w:eastAsia="sl-SI"/>
        </w:rPr>
      </w:pPr>
    </w:p>
    <w:p w:rsidR="00C04038" w:rsidRPr="00C04038" w:rsidRDefault="00C04038" w:rsidP="00C04038">
      <w:pPr>
        <w:numPr>
          <w:ilvl w:val="0"/>
          <w:numId w:val="3"/>
        </w:numPr>
        <w:jc w:val="both"/>
        <w:rPr>
          <w:rFonts w:ascii="Cambria" w:hAnsi="Cambria" w:cs="Arial"/>
          <w:b/>
          <w:sz w:val="28"/>
          <w:szCs w:val="28"/>
          <w:lang w:eastAsia="sl-SI"/>
        </w:rPr>
      </w:pPr>
      <w:r w:rsidRPr="00C04038">
        <w:rPr>
          <w:rFonts w:ascii="Cambria" w:hAnsi="Cambria" w:cs="Arial"/>
          <w:b/>
          <w:sz w:val="28"/>
          <w:szCs w:val="28"/>
          <w:lang w:val="sl-SI" w:eastAsia="sl-SI"/>
        </w:rPr>
        <w:lastRenderedPageBreak/>
        <w:t xml:space="preserve"> </w:t>
      </w:r>
      <w:r w:rsidRPr="00C04038">
        <w:rPr>
          <w:rFonts w:ascii="Cambria" w:hAnsi="Cambria" w:cs="Arial"/>
          <w:b/>
          <w:sz w:val="28"/>
          <w:szCs w:val="28"/>
          <w:lang w:eastAsia="sl-SI"/>
        </w:rPr>
        <w:t xml:space="preserve">INVITATION TO TENDER  </w:t>
      </w:r>
    </w:p>
    <w:p w:rsidR="00C04038" w:rsidRPr="00C04038" w:rsidRDefault="00C04038" w:rsidP="00C04038">
      <w:pPr>
        <w:jc w:val="both"/>
        <w:rPr>
          <w:rFonts w:ascii="Cambria" w:hAnsi="Cambria" w:cs="Arial"/>
          <w:sz w:val="24"/>
          <w:lang w:val="sl-SI"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The contracting authority</w:t>
      </w:r>
      <w:r w:rsidR="001450B3">
        <w:rPr>
          <w:rFonts w:ascii="Cambria" w:hAnsi="Cambria" w:cs="Arial"/>
          <w:sz w:val="24"/>
          <w:szCs w:val="24"/>
          <w:lang w:eastAsia="sl-SI"/>
        </w:rPr>
        <w:t>,</w:t>
      </w:r>
      <w:r w:rsidR="0087687E">
        <w:rPr>
          <w:rFonts w:ascii="Cambria" w:hAnsi="Cambria" w:cs="Arial"/>
          <w:sz w:val="24"/>
          <w:szCs w:val="24"/>
          <w:lang w:eastAsia="sl-SI"/>
        </w:rPr>
        <w:t xml:space="preserve"> the</w:t>
      </w:r>
      <w:r w:rsidRPr="00C04038">
        <w:rPr>
          <w:rFonts w:ascii="Cambria" w:hAnsi="Cambria" w:cs="Arial"/>
          <w:sz w:val="24"/>
          <w:szCs w:val="24"/>
          <w:lang w:eastAsia="sl-SI"/>
        </w:rPr>
        <w:t xml:space="preserve"> </w:t>
      </w:r>
      <w:r w:rsidR="005265D6">
        <w:rPr>
          <w:rFonts w:ascii="Cambria" w:hAnsi="Cambria" w:cs="Arial"/>
          <w:b/>
          <w:sz w:val="24"/>
          <w:szCs w:val="24"/>
          <w:lang w:eastAsia="sl-SI"/>
        </w:rPr>
        <w:t>Institute of Mathematics, Physics and Mechanics</w:t>
      </w:r>
      <w:r w:rsidRPr="00C04038">
        <w:rPr>
          <w:rFonts w:ascii="Cambria" w:hAnsi="Cambria" w:cs="Arial"/>
          <w:sz w:val="24"/>
          <w:szCs w:val="24"/>
          <w:lang w:eastAsia="sl-SI"/>
        </w:rPr>
        <w:t xml:space="preserve">, </w:t>
      </w:r>
      <w:proofErr w:type="spellStart"/>
      <w:r w:rsidRPr="00C04038">
        <w:rPr>
          <w:rFonts w:ascii="Cambria" w:hAnsi="Cambria" w:cs="Arial"/>
          <w:sz w:val="24"/>
          <w:szCs w:val="24"/>
          <w:lang w:eastAsia="sl-SI"/>
        </w:rPr>
        <w:t>Ja</w:t>
      </w:r>
      <w:r w:rsidR="005265D6">
        <w:rPr>
          <w:rFonts w:ascii="Cambria" w:hAnsi="Cambria" w:cs="Arial"/>
          <w:sz w:val="24"/>
          <w:szCs w:val="24"/>
          <w:lang w:eastAsia="sl-SI"/>
        </w:rPr>
        <w:t>dranska</w:t>
      </w:r>
      <w:proofErr w:type="spellEnd"/>
      <w:r w:rsidR="005265D6">
        <w:rPr>
          <w:rFonts w:ascii="Cambria" w:hAnsi="Cambria" w:cs="Arial"/>
          <w:sz w:val="24"/>
          <w:szCs w:val="24"/>
          <w:lang w:eastAsia="sl-SI"/>
        </w:rPr>
        <w:t xml:space="preserve"> </w:t>
      </w:r>
      <w:proofErr w:type="spellStart"/>
      <w:r w:rsidR="005265D6">
        <w:rPr>
          <w:rFonts w:ascii="Cambria" w:hAnsi="Cambria" w:cs="Arial"/>
          <w:sz w:val="24"/>
          <w:szCs w:val="24"/>
          <w:lang w:eastAsia="sl-SI"/>
        </w:rPr>
        <w:t>ulica</w:t>
      </w:r>
      <w:proofErr w:type="spellEnd"/>
      <w:r w:rsidRPr="00C04038">
        <w:rPr>
          <w:rFonts w:ascii="Cambria" w:hAnsi="Cambria" w:cs="Arial"/>
          <w:sz w:val="24"/>
          <w:szCs w:val="24"/>
          <w:lang w:eastAsia="sl-SI"/>
        </w:rPr>
        <w:t xml:space="preserve"> </w:t>
      </w:r>
      <w:r w:rsidR="005265D6">
        <w:rPr>
          <w:rFonts w:ascii="Cambria" w:hAnsi="Cambria" w:cs="Arial"/>
          <w:sz w:val="24"/>
          <w:szCs w:val="24"/>
          <w:lang w:eastAsia="sl-SI"/>
        </w:rPr>
        <w:t>1</w:t>
      </w:r>
      <w:r w:rsidRPr="00C04038">
        <w:rPr>
          <w:rFonts w:ascii="Cambria" w:hAnsi="Cambria" w:cs="Arial"/>
          <w:sz w:val="24"/>
          <w:szCs w:val="24"/>
          <w:lang w:eastAsia="sl-SI"/>
        </w:rPr>
        <w:t>9, 1000 Ljubljana, tax number SI</w:t>
      </w:r>
      <w:r w:rsidR="005265D6">
        <w:rPr>
          <w:rFonts w:ascii="Cambria" w:hAnsi="Cambria" w:cs="Arial"/>
          <w:sz w:val="24"/>
          <w:szCs w:val="24"/>
          <w:lang w:eastAsia="sl-SI"/>
        </w:rPr>
        <w:t>45597162</w:t>
      </w:r>
      <w:r w:rsidRPr="00C04038">
        <w:rPr>
          <w:rFonts w:ascii="Cambria" w:hAnsi="Cambria" w:cs="Arial"/>
          <w:sz w:val="24"/>
          <w:szCs w:val="24"/>
          <w:lang w:eastAsia="sl-SI"/>
        </w:rPr>
        <w:t>, registration number 50</w:t>
      </w:r>
      <w:r w:rsidR="005265D6">
        <w:rPr>
          <w:rFonts w:ascii="Cambria" w:hAnsi="Cambria" w:cs="Arial"/>
          <w:sz w:val="24"/>
          <w:szCs w:val="24"/>
          <w:lang w:eastAsia="sl-SI"/>
        </w:rPr>
        <w:t>55598000</w:t>
      </w:r>
      <w:r w:rsidRPr="00C04038">
        <w:rPr>
          <w:rFonts w:ascii="Cambria" w:hAnsi="Cambria" w:cs="Arial"/>
          <w:sz w:val="24"/>
          <w:szCs w:val="24"/>
          <w:lang w:eastAsia="sl-SI"/>
        </w:rPr>
        <w:t xml:space="preserve">, bank account: </w:t>
      </w:r>
      <w:r w:rsidR="005265D6">
        <w:rPr>
          <w:rFonts w:ascii="Cambria" w:hAnsi="Cambria" w:cs="Calibri"/>
          <w:color w:val="000000"/>
          <w:sz w:val="24"/>
          <w:szCs w:val="24"/>
          <w:lang w:val="sl-SI"/>
        </w:rPr>
        <w:t>SI56 0205 3025 3278 051</w:t>
      </w:r>
      <w:r w:rsidRPr="00C04038">
        <w:rPr>
          <w:rFonts w:ascii="Cambria" w:hAnsi="Cambria" w:cs="Arial"/>
          <w:sz w:val="24"/>
          <w:szCs w:val="24"/>
          <w:lang w:eastAsia="sl-SI"/>
        </w:rPr>
        <w:t xml:space="preserve"> registered </w:t>
      </w:r>
      <w:r w:rsidR="005265D6">
        <w:rPr>
          <w:rFonts w:ascii="Cambria" w:hAnsi="Cambria" w:cs="Arial"/>
          <w:sz w:val="24"/>
          <w:szCs w:val="24"/>
          <w:lang w:eastAsia="sl-SI"/>
        </w:rPr>
        <w:t>at NL</w:t>
      </w:r>
      <w:r w:rsidR="00935033">
        <w:rPr>
          <w:rFonts w:ascii="Cambria" w:hAnsi="Cambria" w:cs="Arial"/>
          <w:sz w:val="24"/>
          <w:szCs w:val="24"/>
          <w:lang w:eastAsia="sl-SI"/>
        </w:rPr>
        <w:t>B</w:t>
      </w:r>
      <w:r w:rsidR="005265D6">
        <w:rPr>
          <w:rFonts w:ascii="Cambria" w:hAnsi="Cambria" w:cs="Arial"/>
          <w:sz w:val="24"/>
          <w:szCs w:val="24"/>
          <w:lang w:eastAsia="sl-SI"/>
        </w:rPr>
        <w:t xml:space="preserve"> </w:t>
      </w:r>
      <w:proofErr w:type="spellStart"/>
      <w:r w:rsidR="005265D6">
        <w:rPr>
          <w:rFonts w:ascii="Cambria" w:hAnsi="Cambria" w:cs="Arial"/>
          <w:sz w:val="24"/>
          <w:szCs w:val="24"/>
          <w:lang w:eastAsia="sl-SI"/>
        </w:rPr>
        <w:t>d.d</w:t>
      </w:r>
      <w:proofErr w:type="spellEnd"/>
      <w:r w:rsidR="005265D6">
        <w:rPr>
          <w:rFonts w:ascii="Cambria" w:hAnsi="Cambria" w:cs="Arial"/>
          <w:sz w:val="24"/>
          <w:szCs w:val="24"/>
          <w:lang w:eastAsia="sl-SI"/>
        </w:rPr>
        <w:t xml:space="preserve">. </w:t>
      </w:r>
      <w:r w:rsidRPr="00C04038">
        <w:rPr>
          <w:rFonts w:ascii="Cambria" w:hAnsi="Cambria" w:cs="Arial"/>
          <w:sz w:val="24"/>
          <w:szCs w:val="24"/>
          <w:lang w:eastAsia="sl-SI"/>
        </w:rPr>
        <w:t>Ljubljana</w:t>
      </w:r>
      <w:r w:rsidR="0087687E">
        <w:rPr>
          <w:rFonts w:ascii="Cambria" w:hAnsi="Cambria" w:cs="Arial"/>
          <w:sz w:val="24"/>
          <w:szCs w:val="24"/>
          <w:lang w:eastAsia="sl-SI"/>
        </w:rPr>
        <w:t xml:space="preserve">, </w:t>
      </w:r>
      <w:r w:rsidRPr="00C04038">
        <w:rPr>
          <w:rFonts w:ascii="Cambria" w:hAnsi="Cambria" w:cs="Arial"/>
          <w:sz w:val="24"/>
          <w:szCs w:val="24"/>
          <w:lang w:eastAsia="sl-SI"/>
        </w:rPr>
        <w:t xml:space="preserve"> the Publi</w:t>
      </w:r>
      <w:r w:rsidR="00BC3DBF">
        <w:rPr>
          <w:rFonts w:ascii="Cambria" w:hAnsi="Cambria" w:cs="Arial"/>
          <w:sz w:val="24"/>
          <w:szCs w:val="24"/>
          <w:lang w:eastAsia="sl-SI"/>
        </w:rPr>
        <w:t xml:space="preserve">c Procurement Portal, on </w:t>
      </w:r>
      <w:r w:rsidR="00BC3DBF" w:rsidRPr="00A331E2">
        <w:rPr>
          <w:rFonts w:ascii="Cambria" w:hAnsi="Cambria" w:cs="Arial"/>
          <w:b/>
          <w:sz w:val="24"/>
          <w:szCs w:val="24"/>
          <w:lang w:eastAsia="sl-SI"/>
        </w:rPr>
        <w:t>0</w:t>
      </w:r>
      <w:r w:rsidR="0007617B" w:rsidRPr="00A331E2">
        <w:rPr>
          <w:rFonts w:ascii="Cambria" w:hAnsi="Cambria" w:cs="Arial"/>
          <w:b/>
          <w:sz w:val="24"/>
          <w:szCs w:val="24"/>
          <w:lang w:eastAsia="sl-SI"/>
        </w:rPr>
        <w:t>5</w:t>
      </w:r>
      <w:r w:rsidR="00BC3DBF" w:rsidRPr="00A331E2">
        <w:rPr>
          <w:rFonts w:ascii="Cambria" w:hAnsi="Cambria" w:cs="Arial"/>
          <w:b/>
          <w:sz w:val="24"/>
          <w:szCs w:val="24"/>
          <w:lang w:eastAsia="sl-SI"/>
        </w:rPr>
        <w:t xml:space="preserve"> </w:t>
      </w:r>
      <w:r w:rsidR="00180B29" w:rsidRPr="00A331E2">
        <w:rPr>
          <w:rFonts w:ascii="Cambria" w:hAnsi="Cambria" w:cs="Arial"/>
          <w:b/>
          <w:sz w:val="24"/>
          <w:szCs w:val="24"/>
          <w:lang w:eastAsia="sl-SI"/>
        </w:rPr>
        <w:t>June</w:t>
      </w:r>
      <w:r w:rsidR="00BC3DBF" w:rsidRPr="00A331E2">
        <w:rPr>
          <w:rFonts w:ascii="Cambria" w:hAnsi="Cambria" w:cs="Arial"/>
          <w:b/>
          <w:sz w:val="24"/>
          <w:szCs w:val="24"/>
          <w:lang w:eastAsia="sl-SI"/>
        </w:rPr>
        <w:t xml:space="preserve"> </w:t>
      </w:r>
      <w:r w:rsidRPr="00A331E2">
        <w:rPr>
          <w:rFonts w:ascii="Cambria" w:hAnsi="Cambria" w:cs="Arial"/>
          <w:b/>
          <w:sz w:val="24"/>
          <w:szCs w:val="24"/>
          <w:lang w:eastAsia="sl-SI"/>
        </w:rPr>
        <w:t>201</w:t>
      </w:r>
      <w:r w:rsidR="00935033" w:rsidRPr="00A331E2">
        <w:rPr>
          <w:rFonts w:ascii="Cambria" w:hAnsi="Cambria" w:cs="Arial"/>
          <w:b/>
          <w:sz w:val="24"/>
          <w:szCs w:val="24"/>
          <w:lang w:eastAsia="sl-SI"/>
        </w:rPr>
        <w:t>8</w:t>
      </w:r>
      <w:r w:rsidRPr="00C04038">
        <w:rPr>
          <w:rFonts w:ascii="Cambria" w:hAnsi="Cambria" w:cs="Arial"/>
          <w:sz w:val="24"/>
          <w:szCs w:val="24"/>
          <w:lang w:eastAsia="sl-SI"/>
        </w:rPr>
        <w:t xml:space="preserve">, under publication number </w:t>
      </w:r>
      <w:r w:rsidR="00A331E2" w:rsidRPr="00A331E2">
        <w:rPr>
          <w:rFonts w:ascii="Cambria" w:hAnsi="Cambria" w:cs="Arial"/>
          <w:b/>
          <w:color w:val="000000"/>
          <w:sz w:val="24"/>
          <w:szCs w:val="24"/>
          <w:lang w:val="sl-SI" w:eastAsia="sl-SI"/>
        </w:rPr>
        <w:t>JN003644/2018-W01</w:t>
      </w:r>
      <w:r w:rsidRPr="00C04038">
        <w:rPr>
          <w:rFonts w:ascii="Cambria" w:hAnsi="Cambria" w:cs="Arial"/>
          <w:b/>
          <w:color w:val="000000"/>
          <w:sz w:val="24"/>
          <w:szCs w:val="24"/>
          <w:lang w:val="sl-SI" w:eastAsia="sl-SI"/>
        </w:rPr>
        <w:t xml:space="preserve">, </w:t>
      </w:r>
      <w:proofErr w:type="spellStart"/>
      <w:r w:rsidRPr="00C04038">
        <w:rPr>
          <w:rFonts w:ascii="Cambria" w:hAnsi="Cambria" w:cs="Arial"/>
          <w:color w:val="000000"/>
          <w:sz w:val="24"/>
          <w:szCs w:val="24"/>
          <w:lang w:val="sl-SI" w:eastAsia="sl-SI"/>
        </w:rPr>
        <w:t>published</w:t>
      </w:r>
      <w:proofErr w:type="spellEnd"/>
      <w:r w:rsidRPr="00C04038">
        <w:rPr>
          <w:rFonts w:ascii="Cambria" w:hAnsi="Cambria" w:cs="Arial"/>
          <w:color w:val="000000"/>
          <w:sz w:val="24"/>
          <w:szCs w:val="24"/>
          <w:lang w:val="sl-SI" w:eastAsia="sl-SI"/>
        </w:rPr>
        <w:t xml:space="preserve"> </w:t>
      </w:r>
      <w:proofErr w:type="spellStart"/>
      <w:r w:rsidR="0087687E">
        <w:rPr>
          <w:rFonts w:ascii="Cambria" w:hAnsi="Cambria" w:cs="Arial"/>
          <w:color w:val="000000"/>
          <w:sz w:val="24"/>
          <w:szCs w:val="24"/>
          <w:lang w:val="sl-SI" w:eastAsia="sl-SI"/>
        </w:rPr>
        <w:t>an</w:t>
      </w:r>
      <w:proofErr w:type="spellEnd"/>
      <w:r w:rsidR="0087687E">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award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w:t>
      </w:r>
      <w:proofErr w:type="spellEnd"/>
      <w:r w:rsidRPr="00C04038">
        <w:rPr>
          <w:rFonts w:ascii="Cambria" w:hAnsi="Cambria" w:cs="Arial"/>
          <w:color w:val="000000"/>
          <w:sz w:val="24"/>
          <w:szCs w:val="24"/>
          <w:lang w:val="sl-SI" w:eastAsia="sl-SI"/>
        </w:rPr>
        <w:t xml:space="preserve"> not</w:t>
      </w:r>
      <w:r w:rsidR="0087687E">
        <w:rPr>
          <w:rFonts w:ascii="Cambria" w:hAnsi="Cambria" w:cs="Arial"/>
          <w:color w:val="000000"/>
          <w:sz w:val="24"/>
          <w:szCs w:val="24"/>
          <w:lang w:val="sl-SI" w:eastAsia="sl-SI"/>
        </w:rPr>
        <w:t>ice (</w:t>
      </w:r>
      <w:proofErr w:type="spellStart"/>
      <w:r w:rsidR="0087687E">
        <w:rPr>
          <w:rFonts w:ascii="Cambria" w:hAnsi="Cambria" w:cs="Arial"/>
          <w:color w:val="000000"/>
          <w:sz w:val="24"/>
          <w:szCs w:val="24"/>
          <w:lang w:val="sl-SI" w:eastAsia="sl-SI"/>
        </w:rPr>
        <w:t>hereinafter</w:t>
      </w:r>
      <w:proofErr w:type="spellEnd"/>
      <w:r w:rsidR="0087687E">
        <w:rPr>
          <w:rFonts w:ascii="Cambria" w:hAnsi="Cambria" w:cs="Arial"/>
          <w:color w:val="000000"/>
          <w:sz w:val="24"/>
          <w:szCs w:val="24"/>
          <w:lang w:val="sl-SI" w:eastAsia="sl-SI"/>
        </w:rPr>
        <w:t xml:space="preserve"> </w:t>
      </w:r>
      <w:proofErr w:type="spellStart"/>
      <w:r w:rsidR="0087687E">
        <w:rPr>
          <w:rFonts w:ascii="Cambria" w:hAnsi="Cambria" w:cs="Arial"/>
          <w:color w:val="000000"/>
          <w:sz w:val="24"/>
          <w:szCs w:val="24"/>
          <w:lang w:val="sl-SI" w:eastAsia="sl-SI"/>
        </w:rPr>
        <w:t>public</w:t>
      </w:r>
      <w:proofErr w:type="spellEnd"/>
      <w:r w:rsidR="0087687E">
        <w:rPr>
          <w:rFonts w:ascii="Cambria" w:hAnsi="Cambria" w:cs="Arial"/>
          <w:color w:val="000000"/>
          <w:sz w:val="24"/>
          <w:szCs w:val="24"/>
          <w:lang w:val="sl-SI" w:eastAsia="sl-SI"/>
        </w:rPr>
        <w:t xml:space="preserve"> </w:t>
      </w:r>
      <w:proofErr w:type="spellStart"/>
      <w:r w:rsidR="0087687E">
        <w:rPr>
          <w:rFonts w:ascii="Cambria" w:hAnsi="Cambria" w:cs="Arial"/>
          <w:color w:val="000000"/>
          <w:sz w:val="24"/>
          <w:szCs w:val="24"/>
          <w:lang w:val="sl-SI" w:eastAsia="sl-SI"/>
        </w:rPr>
        <w:t>tender</w:t>
      </w:r>
      <w:proofErr w:type="spellEnd"/>
      <w:r w:rsidR="0087687E">
        <w:rPr>
          <w:rFonts w:ascii="Cambria" w:hAnsi="Cambria" w:cs="Arial"/>
          <w:color w:val="000000"/>
          <w:sz w:val="24"/>
          <w:szCs w:val="24"/>
          <w:lang w:val="sl-SI" w:eastAsia="sl-SI"/>
        </w:rPr>
        <w:t xml:space="preserve">). </w:t>
      </w:r>
      <w:proofErr w:type="spellStart"/>
      <w:r w:rsidR="0087687E">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r w:rsidRPr="00C04038">
        <w:rPr>
          <w:rFonts w:ascii="Cambria" w:hAnsi="Cambria" w:cs="Arial"/>
          <w:sz w:val="24"/>
          <w:szCs w:val="24"/>
          <w:lang w:eastAsia="sl-SI"/>
        </w:rPr>
        <w:t xml:space="preserve">subject of the contract is </w:t>
      </w:r>
      <w:r w:rsidR="0087687E">
        <w:rPr>
          <w:rFonts w:ascii="Cambria" w:hAnsi="Cambria" w:cs="Arial"/>
          <w:sz w:val="24"/>
          <w:szCs w:val="24"/>
          <w:lang w:eastAsia="sl-SI"/>
        </w:rPr>
        <w:t>a</w:t>
      </w:r>
      <w:r w:rsidR="0081472A">
        <w:rPr>
          <w:rFonts w:ascii="Cambria" w:hAnsi="Cambria" w:cs="Arial"/>
          <w:sz w:val="24"/>
          <w:szCs w:val="24"/>
          <w:lang w:eastAsia="sl-SI"/>
        </w:rPr>
        <w:t xml:space="preserve"> “</w:t>
      </w:r>
      <w:r w:rsidR="00B83AB9" w:rsidRPr="0081472A">
        <w:rPr>
          <w:rFonts w:ascii="Cambria" w:hAnsi="Cambria" w:cs="Arial"/>
          <w:b/>
          <w:sz w:val="24"/>
          <w:szCs w:val="24"/>
          <w:lang w:eastAsia="sl-SI"/>
        </w:rPr>
        <w:t xml:space="preserve">Ferroelectric </w:t>
      </w:r>
      <w:proofErr w:type="spellStart"/>
      <w:r w:rsidR="00B83AB9" w:rsidRPr="0081472A">
        <w:rPr>
          <w:rFonts w:ascii="Cambria" w:hAnsi="Cambria" w:cs="Arial"/>
          <w:b/>
          <w:sz w:val="24"/>
          <w:szCs w:val="24"/>
          <w:lang w:eastAsia="sl-SI"/>
        </w:rPr>
        <w:t>analyzator</w:t>
      </w:r>
      <w:proofErr w:type="spellEnd"/>
      <w:r w:rsidR="00B83AB9" w:rsidRPr="0081472A">
        <w:rPr>
          <w:rFonts w:ascii="Cambria" w:hAnsi="Cambria" w:cs="Arial"/>
          <w:b/>
          <w:sz w:val="24"/>
          <w:szCs w:val="24"/>
          <w:lang w:eastAsia="sl-SI"/>
        </w:rPr>
        <w:t xml:space="preserve"> with magnetic module”</w:t>
      </w:r>
      <w:r w:rsidRPr="00C04038">
        <w:rPr>
          <w:rFonts w:ascii="Cambria" w:hAnsi="Cambria" w:cs="Arial"/>
          <w:b/>
          <w:sz w:val="24"/>
          <w:szCs w:val="24"/>
          <w:lang w:eastAsia="sl-SI"/>
        </w:rPr>
        <w:t xml:space="preserve">, </w:t>
      </w:r>
      <w:r w:rsidRPr="00C04038">
        <w:rPr>
          <w:rFonts w:ascii="Cambria" w:hAnsi="Cambria" w:cs="Arial"/>
          <w:sz w:val="24"/>
          <w:szCs w:val="24"/>
          <w:lang w:eastAsia="sl-SI"/>
        </w:rPr>
        <w:t>as</w:t>
      </w:r>
      <w:r w:rsidR="00D40396">
        <w:rPr>
          <w:rFonts w:ascii="Cambria" w:hAnsi="Cambria" w:cs="Arial"/>
          <w:sz w:val="24"/>
          <w:szCs w:val="24"/>
          <w:lang w:eastAsia="sl-SI"/>
        </w:rPr>
        <w:t xml:space="preserve"> an</w:t>
      </w:r>
      <w:r w:rsidRPr="00C04038">
        <w:rPr>
          <w:rFonts w:ascii="Cambria" w:hAnsi="Cambria" w:cs="Arial"/>
          <w:sz w:val="24"/>
          <w:szCs w:val="24"/>
          <w:lang w:eastAsia="sl-SI"/>
        </w:rPr>
        <w:t xml:space="preserve"> </w:t>
      </w:r>
      <w:r w:rsidR="00C50D54">
        <w:rPr>
          <w:rFonts w:ascii="Cambria" w:hAnsi="Cambria" w:cs="Arial"/>
          <w:b/>
          <w:sz w:val="24"/>
          <w:szCs w:val="24"/>
          <w:lang w:eastAsia="sl-SI"/>
        </w:rPr>
        <w:t>low-value public procurement</w:t>
      </w:r>
      <w:r w:rsidRPr="00C04038">
        <w:rPr>
          <w:rFonts w:ascii="Cambria" w:hAnsi="Cambria" w:cs="Arial"/>
          <w:b/>
          <w:sz w:val="24"/>
          <w:szCs w:val="24"/>
          <w:lang w:eastAsia="sl-SI"/>
        </w:rPr>
        <w:t xml:space="preserve"> procedure </w:t>
      </w:r>
      <w:r w:rsidRPr="00C04038">
        <w:rPr>
          <w:rFonts w:ascii="Cambria" w:hAnsi="Cambria" w:cs="Arial"/>
          <w:sz w:val="24"/>
          <w:szCs w:val="24"/>
          <w:lang w:eastAsia="sl-SI"/>
        </w:rPr>
        <w:t xml:space="preserve">in accordance with </w:t>
      </w:r>
      <w:r w:rsidRPr="00C04038">
        <w:rPr>
          <w:rFonts w:ascii="Cambria" w:hAnsi="Cambria" w:cs="Arial"/>
          <w:b/>
          <w:sz w:val="24"/>
          <w:szCs w:val="24"/>
          <w:lang w:eastAsia="sl-SI"/>
        </w:rPr>
        <w:t>Article 4</w:t>
      </w:r>
      <w:r w:rsidR="00C50D54">
        <w:rPr>
          <w:rFonts w:ascii="Cambria" w:hAnsi="Cambria" w:cs="Arial"/>
          <w:b/>
          <w:sz w:val="24"/>
          <w:szCs w:val="24"/>
          <w:lang w:eastAsia="sl-SI"/>
        </w:rPr>
        <w:t>7</w:t>
      </w:r>
      <w:r w:rsidRPr="00C04038">
        <w:rPr>
          <w:rFonts w:ascii="Cambria" w:hAnsi="Cambria" w:cs="Arial"/>
          <w:sz w:val="24"/>
          <w:szCs w:val="24"/>
          <w:lang w:eastAsia="sl-SI"/>
        </w:rPr>
        <w:t xml:space="preserve"> </w:t>
      </w:r>
      <w:r w:rsidRPr="00C04038">
        <w:rPr>
          <w:rFonts w:ascii="Cambria" w:hAnsi="Cambria"/>
          <w:sz w:val="24"/>
          <w:szCs w:val="24"/>
        </w:rPr>
        <w:t xml:space="preserve">of the Public Procurement Act (official consolidated text PPA-3, </w:t>
      </w:r>
      <w:r w:rsidRPr="00C04038">
        <w:rPr>
          <w:rFonts w:ascii="Cambria" w:hAnsi="Cambria" w:cs="Arial"/>
          <w:sz w:val="24"/>
          <w:szCs w:val="24"/>
        </w:rPr>
        <w:t xml:space="preserve">the Official Gazette </w:t>
      </w:r>
      <w:r w:rsidR="0045098A">
        <w:rPr>
          <w:rFonts w:ascii="Cambria" w:hAnsi="Cambria" w:cs="Arial"/>
          <w:sz w:val="24"/>
          <w:szCs w:val="24"/>
        </w:rPr>
        <w:t>of the Republic of Slovenia, No</w:t>
      </w:r>
      <w:r w:rsidRPr="00C04038">
        <w:rPr>
          <w:rFonts w:ascii="Cambria" w:hAnsi="Cambria" w:cs="Arial"/>
          <w:sz w:val="24"/>
          <w:szCs w:val="24"/>
        </w:rPr>
        <w:t>.</w:t>
      </w:r>
      <w:r w:rsidR="0045098A">
        <w:rPr>
          <w:rFonts w:ascii="Cambria" w:hAnsi="Cambria" w:cs="Arial"/>
          <w:sz w:val="24"/>
          <w:szCs w:val="24"/>
        </w:rPr>
        <w:t xml:space="preserve"> </w:t>
      </w:r>
      <w:r w:rsidRPr="00C04038">
        <w:rPr>
          <w:rFonts w:ascii="Cambria" w:hAnsi="Cambria" w:cs="Arial"/>
          <w:sz w:val="24"/>
          <w:szCs w:val="24"/>
        </w:rPr>
        <w:t>91/2015</w:t>
      </w:r>
      <w:r w:rsidR="0045098A">
        <w:rPr>
          <w:rFonts w:ascii="Cambria" w:hAnsi="Cambria" w:cs="Arial"/>
          <w:sz w:val="24"/>
          <w:szCs w:val="24"/>
        </w:rPr>
        <w:t>;</w:t>
      </w:r>
      <w:r w:rsidRPr="00C04038">
        <w:rPr>
          <w:rFonts w:ascii="Cambria" w:hAnsi="Cambria"/>
          <w:sz w:val="24"/>
          <w:szCs w:val="24"/>
        </w:rPr>
        <w:t xml:space="preserve"> hereinafter PPA-3</w:t>
      </w:r>
      <w:r w:rsidRPr="00C04038">
        <w:rPr>
          <w:rFonts w:ascii="Cambria" w:hAnsi="Cambria" w:cs="Arial"/>
          <w:sz w:val="24"/>
          <w:szCs w:val="24"/>
        </w:rPr>
        <w:t>)</w:t>
      </w:r>
      <w:r w:rsidRPr="00C04038">
        <w:rPr>
          <w:rFonts w:ascii="Cambria" w:hAnsi="Cambria"/>
          <w:sz w:val="24"/>
          <w:szCs w:val="24"/>
        </w:rPr>
        <w:t>.</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 xml:space="preserve">We invite you to submit your bid for this tender in accordance with the instructions for bidding. </w:t>
      </w:r>
    </w:p>
    <w:p w:rsidR="00C04038" w:rsidRPr="00C04038" w:rsidRDefault="00C04038" w:rsidP="00C04038">
      <w:pPr>
        <w:tabs>
          <w:tab w:val="left" w:pos="426"/>
        </w:tabs>
        <w:jc w:val="both"/>
        <w:rPr>
          <w:rFonts w:ascii="Cambria" w:hAnsi="Cambria" w:cs="Arial"/>
          <w:color w:val="000000"/>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 xml:space="preserve">The bids have to be prepared in line with the tender documentation, fulfilling all the conditions for the participation in this public tender. </w:t>
      </w:r>
    </w:p>
    <w:p w:rsidR="00C04038" w:rsidRDefault="00C04038" w:rsidP="00C04038">
      <w:pPr>
        <w:ind w:left="360"/>
        <w:rPr>
          <w:rFonts w:ascii="Cambria" w:hAnsi="Cambria"/>
          <w:b/>
          <w:caps/>
          <w:color w:val="000000"/>
          <w:sz w:val="10"/>
          <w:szCs w:val="10"/>
          <w:lang w:val="sl-SI"/>
        </w:rPr>
      </w:pPr>
    </w:p>
    <w:p w:rsidR="00F71E74" w:rsidRPr="00C04038" w:rsidRDefault="00F71E74" w:rsidP="00C04038">
      <w:pPr>
        <w:ind w:left="360"/>
        <w:rPr>
          <w:rFonts w:ascii="Cambria" w:hAnsi="Cambria"/>
          <w:b/>
          <w:caps/>
          <w:color w:val="000000"/>
          <w:sz w:val="10"/>
          <w:szCs w:val="10"/>
          <w:lang w:val="sl-SI"/>
        </w:rPr>
      </w:pPr>
    </w:p>
    <w:p w:rsidR="00C04038" w:rsidRPr="00C04038" w:rsidRDefault="00C04038" w:rsidP="00C04038">
      <w:pPr>
        <w:ind w:left="360"/>
        <w:rPr>
          <w:rFonts w:ascii="Cambria" w:hAnsi="Cambria"/>
          <w:b/>
          <w:caps/>
          <w:color w:val="000000"/>
          <w:sz w:val="10"/>
          <w:szCs w:val="10"/>
          <w:lang w:val="sl-SI"/>
        </w:rPr>
      </w:pPr>
    </w:p>
    <w:p w:rsidR="00C04038" w:rsidRPr="00C04038" w:rsidRDefault="00C04038" w:rsidP="00C04038">
      <w:pPr>
        <w:numPr>
          <w:ilvl w:val="0"/>
          <w:numId w:val="3"/>
        </w:numPr>
        <w:rPr>
          <w:rFonts w:ascii="Cambria" w:hAnsi="Cambria"/>
          <w:b/>
          <w:caps/>
          <w:color w:val="000000"/>
          <w:sz w:val="28"/>
          <w:szCs w:val="28"/>
          <w:lang w:val="sl-SI"/>
        </w:rPr>
      </w:pPr>
      <w:r w:rsidRPr="00C04038">
        <w:rPr>
          <w:rFonts w:ascii="Cambria" w:hAnsi="Cambria" w:cs="Arial"/>
          <w:b/>
          <w:sz w:val="28"/>
          <w:szCs w:val="28"/>
          <w:lang w:eastAsia="sl-SI"/>
        </w:rPr>
        <w:t xml:space="preserve">INSTRUCTIONS FOR THE BIDDERS </w:t>
      </w:r>
      <w:r w:rsidRPr="00C04038">
        <w:rPr>
          <w:rFonts w:ascii="Cambria" w:hAnsi="Cambria" w:cs="Arial"/>
          <w:b/>
          <w:caps/>
          <w:sz w:val="28"/>
          <w:szCs w:val="28"/>
          <w:lang w:eastAsia="sl-SI"/>
        </w:rPr>
        <w:t xml:space="preserve"> </w:t>
      </w:r>
    </w:p>
    <w:p w:rsidR="00C04038" w:rsidRPr="00C04038" w:rsidRDefault="00C04038" w:rsidP="00C04038">
      <w:pPr>
        <w:rPr>
          <w:rFonts w:ascii="Cambria" w:hAnsi="Cambria" w:cs="Arial"/>
          <w:b/>
          <w:caps/>
          <w:sz w:val="24"/>
          <w:szCs w:val="24"/>
          <w:lang w:eastAsia="sl-SI"/>
        </w:rPr>
      </w:pPr>
    </w:p>
    <w:p w:rsidR="00C04038" w:rsidRPr="00C04038" w:rsidRDefault="00C04038" w:rsidP="00C04038">
      <w:pPr>
        <w:numPr>
          <w:ilvl w:val="1"/>
          <w:numId w:val="4"/>
        </w:numPr>
        <w:tabs>
          <w:tab w:val="left" w:pos="426"/>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THE CONTRACTING AUTHORITY</w:t>
      </w:r>
    </w:p>
    <w:p w:rsidR="00C04038" w:rsidRPr="00C04038" w:rsidRDefault="00C140C7" w:rsidP="00C04038">
      <w:pPr>
        <w:jc w:val="both"/>
        <w:rPr>
          <w:rFonts w:ascii="Cambria" w:hAnsi="Cambria" w:cs="Arial"/>
          <w:sz w:val="24"/>
          <w:szCs w:val="24"/>
          <w:lang w:eastAsia="sl-SI"/>
        </w:rPr>
      </w:pPr>
      <w:r>
        <w:rPr>
          <w:rFonts w:ascii="Cambria" w:hAnsi="Cambria" w:cs="Arial"/>
          <w:b/>
          <w:caps/>
          <w:color w:val="000000"/>
          <w:sz w:val="24"/>
          <w:szCs w:val="24"/>
          <w:lang w:eastAsia="sl-SI"/>
        </w:rPr>
        <w:t>INSTITUTE OF MATHEMATICS, PHYSICS AND MECHANICS</w:t>
      </w:r>
      <w:r w:rsidR="00C04038" w:rsidRPr="00C04038">
        <w:rPr>
          <w:rFonts w:ascii="Cambria" w:hAnsi="Cambria" w:cs="Arial"/>
          <w:sz w:val="24"/>
          <w:szCs w:val="24"/>
          <w:lang w:eastAsia="sl-SI"/>
        </w:rPr>
        <w:t xml:space="preserve"> is inviting all interested bidders to submit their bids in line with the tender documentation.</w:t>
      </w:r>
    </w:p>
    <w:p w:rsidR="00C04038" w:rsidRPr="00C04038" w:rsidRDefault="00C04038" w:rsidP="00C04038">
      <w:pPr>
        <w:tabs>
          <w:tab w:val="left" w:pos="426"/>
        </w:tabs>
        <w:ind w:left="360"/>
        <w:jc w:val="both"/>
        <w:rPr>
          <w:rFonts w:ascii="Cambria" w:hAnsi="Cambria" w:cs="Arial"/>
          <w:b/>
          <w:caps/>
          <w:color w:val="000000"/>
          <w:sz w:val="24"/>
          <w:szCs w:val="24"/>
          <w:lang w:eastAsia="sl-SI"/>
        </w:rPr>
      </w:pPr>
    </w:p>
    <w:p w:rsidR="00C04038" w:rsidRPr="00C04038" w:rsidRDefault="00C04038" w:rsidP="00C04038">
      <w:pPr>
        <w:numPr>
          <w:ilvl w:val="1"/>
          <w:numId w:val="4"/>
        </w:numPr>
        <w:tabs>
          <w:tab w:val="left" w:pos="426"/>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 xml:space="preserve">the code and subject of the public tender </w:t>
      </w:r>
    </w:p>
    <w:p w:rsidR="00C04038" w:rsidRPr="00C04038" w:rsidRDefault="00C04038" w:rsidP="00C04038">
      <w:pPr>
        <w:rPr>
          <w:rFonts w:ascii="Cambria" w:hAnsi="Cambria" w:cs="Arial"/>
          <w:i/>
          <w:sz w:val="24"/>
          <w:szCs w:val="24"/>
          <w:lang w:eastAsia="sl-SI"/>
        </w:rPr>
      </w:pPr>
      <w:r w:rsidRPr="00C04038">
        <w:rPr>
          <w:rFonts w:ascii="Cambria" w:hAnsi="Cambria" w:cs="Arial"/>
          <w:sz w:val="24"/>
          <w:szCs w:val="24"/>
          <w:lang w:eastAsia="sl-SI"/>
        </w:rPr>
        <w:t xml:space="preserve">Internal reference number of the public tender: </w:t>
      </w:r>
      <w:r w:rsidR="00396DC5">
        <w:rPr>
          <w:rFonts w:ascii="Cambria" w:hAnsi="Cambria" w:cs="Arial"/>
          <w:b/>
          <w:sz w:val="24"/>
          <w:szCs w:val="24"/>
          <w:lang w:eastAsia="sl-SI"/>
        </w:rPr>
        <w:t>JN</w:t>
      </w:r>
      <w:r w:rsidR="0081472A">
        <w:rPr>
          <w:rFonts w:ascii="Cambria" w:hAnsi="Cambria" w:cs="Arial"/>
          <w:b/>
          <w:sz w:val="24"/>
          <w:szCs w:val="24"/>
          <w:lang w:eastAsia="sl-SI"/>
        </w:rPr>
        <w:t>-</w:t>
      </w:r>
      <w:r w:rsidR="00C140C7">
        <w:rPr>
          <w:rFonts w:ascii="Cambria" w:hAnsi="Cambria" w:cs="Arial"/>
          <w:b/>
          <w:sz w:val="24"/>
          <w:szCs w:val="24"/>
          <w:lang w:eastAsia="sl-SI"/>
        </w:rPr>
        <w:t>1</w:t>
      </w:r>
      <w:r w:rsidRPr="00C04038">
        <w:rPr>
          <w:rFonts w:ascii="Cambria" w:hAnsi="Cambria" w:cs="Arial"/>
          <w:b/>
          <w:sz w:val="24"/>
          <w:szCs w:val="24"/>
          <w:lang w:eastAsia="sl-SI"/>
        </w:rPr>
        <w:t>/1</w:t>
      </w:r>
      <w:r w:rsidR="00C140C7">
        <w:rPr>
          <w:rFonts w:ascii="Cambria" w:hAnsi="Cambria" w:cs="Arial"/>
          <w:b/>
          <w:sz w:val="24"/>
          <w:szCs w:val="24"/>
          <w:lang w:eastAsia="sl-SI"/>
        </w:rPr>
        <w:t>8</w:t>
      </w:r>
      <w:r w:rsidRPr="00C04038">
        <w:rPr>
          <w:rFonts w:ascii="Cambria" w:hAnsi="Cambria" w:cs="Arial"/>
          <w:i/>
          <w:sz w:val="24"/>
          <w:szCs w:val="24"/>
          <w:lang w:eastAsia="sl-SI"/>
        </w:rPr>
        <w:tab/>
      </w:r>
    </w:p>
    <w:p w:rsidR="00C04038" w:rsidRPr="00C04038" w:rsidRDefault="00C04038" w:rsidP="00C04038">
      <w:pPr>
        <w:tabs>
          <w:tab w:val="left" w:pos="426"/>
          <w:tab w:val="left" w:pos="993"/>
        </w:tabs>
        <w:jc w:val="both"/>
        <w:rPr>
          <w:rFonts w:ascii="Cambria" w:hAnsi="Cambria" w:cs="Arial"/>
          <w:sz w:val="24"/>
          <w:szCs w:val="24"/>
          <w:lang w:eastAsia="sl-SI"/>
        </w:rPr>
      </w:pPr>
      <w:r w:rsidRPr="00C04038">
        <w:rPr>
          <w:rFonts w:ascii="Cambria" w:hAnsi="Cambria" w:cs="Arial"/>
          <w:sz w:val="24"/>
          <w:szCs w:val="24"/>
          <w:lang w:eastAsia="sl-SI"/>
        </w:rPr>
        <w:t>Subject</w:t>
      </w:r>
      <w:r w:rsidRPr="00C04038">
        <w:rPr>
          <w:rFonts w:ascii="Cambria" w:hAnsi="Cambria" w:cs="Arial"/>
          <w:b/>
          <w:sz w:val="24"/>
          <w:szCs w:val="24"/>
          <w:lang w:eastAsia="sl-SI"/>
        </w:rPr>
        <w:t xml:space="preserve">: </w:t>
      </w:r>
      <w:r w:rsidRPr="00D83F43">
        <w:rPr>
          <w:rFonts w:ascii="Cambria" w:hAnsi="Cambria" w:cs="Arial"/>
          <w:b/>
          <w:sz w:val="24"/>
          <w:szCs w:val="24"/>
          <w:lang w:val="sl-SI" w:eastAsia="sl-SI"/>
        </w:rPr>
        <w:t>»</w:t>
      </w:r>
      <w:r w:rsidR="00AB58BF">
        <w:rPr>
          <w:rFonts w:ascii="Cambria" w:hAnsi="Cambria" w:cs="Arial"/>
          <w:b/>
          <w:sz w:val="24"/>
          <w:szCs w:val="24"/>
          <w:lang w:val="pt-PT"/>
        </w:rPr>
        <w:t>Ferroelectric analyzator with magnetic module</w:t>
      </w:r>
      <w:r w:rsidRPr="00D83F43">
        <w:rPr>
          <w:rFonts w:ascii="Cambria" w:hAnsi="Cambria" w:cs="Arial"/>
          <w:b/>
          <w:sz w:val="24"/>
          <w:szCs w:val="24"/>
          <w:lang w:val="sl-SI" w:eastAsia="sl-SI"/>
        </w:rPr>
        <w:t>«</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numPr>
          <w:ilvl w:val="1"/>
          <w:numId w:val="4"/>
        </w:numPr>
        <w:tabs>
          <w:tab w:val="left" w:pos="426"/>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implementation of the tender</w:t>
      </w:r>
    </w:p>
    <w:p w:rsidR="00C04038" w:rsidRDefault="00C04038" w:rsidP="00C04038">
      <w:pPr>
        <w:jc w:val="both"/>
        <w:rPr>
          <w:rFonts w:ascii="Cambria" w:hAnsi="Cambria" w:cs="Arial"/>
          <w:sz w:val="24"/>
          <w:szCs w:val="24"/>
          <w:lang w:eastAsia="sl-SI"/>
        </w:rPr>
      </w:pPr>
      <w:r w:rsidRPr="00C04038">
        <w:rPr>
          <w:rFonts w:ascii="Cambria" w:hAnsi="Cambria"/>
          <w:sz w:val="24"/>
          <w:szCs w:val="24"/>
        </w:rPr>
        <w:t xml:space="preserve">The public tender is carried out on the basis of Article 40 of PPA-3 as </w:t>
      </w:r>
      <w:r w:rsidR="00D40396">
        <w:rPr>
          <w:rFonts w:ascii="Cambria" w:hAnsi="Cambria"/>
          <w:sz w:val="24"/>
          <w:szCs w:val="24"/>
        </w:rPr>
        <w:t xml:space="preserve">an </w:t>
      </w:r>
      <w:r w:rsidRPr="00C04038">
        <w:rPr>
          <w:rFonts w:ascii="Cambria" w:hAnsi="Cambria"/>
          <w:sz w:val="24"/>
          <w:szCs w:val="24"/>
        </w:rPr>
        <w:t xml:space="preserve">open procedure. </w:t>
      </w:r>
      <w:r w:rsidRPr="00C04038">
        <w:rPr>
          <w:rFonts w:ascii="Cambria" w:hAnsi="Cambria" w:cs="Arial"/>
          <w:sz w:val="24"/>
          <w:szCs w:val="24"/>
          <w:lang w:eastAsia="sl-SI"/>
        </w:rPr>
        <w:t xml:space="preserve">The contracting authority shall select the bid and make a contract with the respective bidder on the basis of the conditions and criteria described below. </w:t>
      </w:r>
    </w:p>
    <w:p w:rsidR="00E03256" w:rsidRDefault="00E03256" w:rsidP="00C04038">
      <w:pPr>
        <w:jc w:val="both"/>
        <w:rPr>
          <w:rFonts w:ascii="Cambria" w:hAnsi="Cambria" w:cs="Arial"/>
          <w:sz w:val="24"/>
          <w:szCs w:val="24"/>
          <w:lang w:eastAsia="sl-SI"/>
        </w:rPr>
      </w:pPr>
    </w:p>
    <w:p w:rsidR="00E03256" w:rsidRPr="00C04038" w:rsidRDefault="00E03256" w:rsidP="00E03256">
      <w:pPr>
        <w:jc w:val="both"/>
        <w:rPr>
          <w:rFonts w:ascii="Cambria" w:hAnsi="Cambria" w:cs="Arial"/>
          <w:sz w:val="24"/>
          <w:szCs w:val="24"/>
          <w:lang w:eastAsia="sl-SI"/>
        </w:rPr>
      </w:pPr>
      <w:r w:rsidRPr="00C04038">
        <w:rPr>
          <w:rFonts w:ascii="Cambria" w:hAnsi="Cambria" w:cs="Arial"/>
          <w:sz w:val="24"/>
          <w:szCs w:val="24"/>
          <w:lang w:eastAsia="sl-SI"/>
        </w:rPr>
        <w:t>Before the de</w:t>
      </w:r>
      <w:r>
        <w:rPr>
          <w:rFonts w:ascii="Cambria" w:hAnsi="Cambria" w:cs="Arial"/>
          <w:sz w:val="24"/>
          <w:szCs w:val="24"/>
          <w:lang w:eastAsia="sl-SI"/>
        </w:rPr>
        <w:t>adline for the submission of</w:t>
      </w:r>
      <w:r w:rsidRPr="00C04038">
        <w:rPr>
          <w:rFonts w:ascii="Cambria" w:hAnsi="Cambria" w:cs="Arial"/>
          <w:sz w:val="24"/>
          <w:szCs w:val="24"/>
          <w:lang w:eastAsia="sl-SI"/>
        </w:rPr>
        <w:t xml:space="preserve"> tenders, the contracting authority may amend the tender documents. The contracting authority shall make all the amendments </w:t>
      </w:r>
      <w:r>
        <w:rPr>
          <w:rFonts w:ascii="Cambria" w:hAnsi="Cambria" w:cs="Arial"/>
          <w:sz w:val="24"/>
          <w:szCs w:val="24"/>
          <w:lang w:eastAsia="sl-SI"/>
        </w:rPr>
        <w:t>to the tender documentation five</w:t>
      </w:r>
      <w:r w:rsidRPr="00C04038">
        <w:rPr>
          <w:rFonts w:ascii="Cambria" w:hAnsi="Cambria" w:cs="Arial"/>
          <w:sz w:val="24"/>
          <w:szCs w:val="24"/>
          <w:lang w:eastAsia="sl-SI"/>
        </w:rPr>
        <w:t xml:space="preserve"> days before the current deadline at the latest. Any such amendment shall be an integral part of the tender documentation and shall be submitted through the Public-Procurement Portal. If necessary, the contracting authority shall extend the deadline for submitting the bids to make it possible for the bidders to consider the amendments.  In the case of an extended deadline for submitting the bids all the rights and obligations of the contracting authority and the bidders shall relate to the new dates arising from the extended deadline.</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numPr>
          <w:ilvl w:val="1"/>
          <w:numId w:val="4"/>
        </w:numPr>
        <w:tabs>
          <w:tab w:val="left" w:pos="426"/>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 xml:space="preserve">ACCESS to the </w:t>
      </w:r>
      <w:r w:rsidR="008758B2">
        <w:rPr>
          <w:rFonts w:ascii="Cambria" w:hAnsi="Cambria" w:cs="Arial"/>
          <w:b/>
          <w:caps/>
          <w:color w:val="000000"/>
          <w:sz w:val="24"/>
          <w:szCs w:val="24"/>
          <w:lang w:eastAsia="sl-SI"/>
        </w:rPr>
        <w:t xml:space="preserve">TENDER </w:t>
      </w:r>
      <w:r w:rsidRPr="00C04038">
        <w:rPr>
          <w:rFonts w:ascii="Cambria" w:hAnsi="Cambria" w:cs="Arial"/>
          <w:b/>
          <w:caps/>
          <w:color w:val="000000"/>
          <w:sz w:val="24"/>
          <w:szCs w:val="24"/>
          <w:lang w:eastAsia="sl-SI"/>
        </w:rPr>
        <w:t xml:space="preserve">documentation </w:t>
      </w:r>
    </w:p>
    <w:p w:rsidR="00C04038" w:rsidRPr="007B0240" w:rsidRDefault="00D40396" w:rsidP="00C04038">
      <w:pPr>
        <w:tabs>
          <w:tab w:val="left" w:pos="426"/>
          <w:tab w:val="num" w:pos="709"/>
          <w:tab w:val="left" w:pos="993"/>
        </w:tabs>
        <w:jc w:val="both"/>
        <w:rPr>
          <w:rFonts w:ascii="Cambria" w:hAnsi="Cambria" w:cs="Arial"/>
          <w:b/>
          <w:color w:val="000000"/>
          <w:sz w:val="24"/>
          <w:szCs w:val="24"/>
          <w:lang w:eastAsia="sl-SI"/>
        </w:rPr>
      </w:pPr>
      <w:r w:rsidRPr="007B0240">
        <w:rPr>
          <w:rFonts w:ascii="Cambria" w:hAnsi="Cambria" w:cs="Arial"/>
          <w:color w:val="000000"/>
          <w:sz w:val="24"/>
          <w:szCs w:val="24"/>
          <w:lang w:eastAsia="sl-SI"/>
        </w:rPr>
        <w:t xml:space="preserve">The </w:t>
      </w:r>
      <w:r w:rsidR="00C04038" w:rsidRPr="007B0240">
        <w:rPr>
          <w:rFonts w:ascii="Cambria" w:hAnsi="Cambria" w:cs="Arial"/>
          <w:color w:val="000000"/>
          <w:sz w:val="24"/>
          <w:szCs w:val="24"/>
          <w:lang w:eastAsia="sl-SI"/>
        </w:rPr>
        <w:t xml:space="preserve">tender documentation is available at </w:t>
      </w:r>
      <w:hyperlink r:id="rId8" w:history="1">
        <w:r w:rsidR="007B0240" w:rsidRPr="000969A9">
          <w:rPr>
            <w:rFonts w:ascii="Cambria" w:eastAsia="Calibri" w:hAnsi="Cambria"/>
            <w:color w:val="0000FF"/>
            <w:sz w:val="24"/>
            <w:szCs w:val="24"/>
            <w:lang w:val="sl-SI"/>
          </w:rPr>
          <w:t>http://fizika.imfm.si/Public_Tenders/</w:t>
        </w:r>
      </w:hyperlink>
      <w:r w:rsidR="007B0240" w:rsidRPr="000969A9">
        <w:rPr>
          <w:rFonts w:ascii="Cambria" w:eastAsia="Calibri" w:hAnsi="Cambria"/>
          <w:sz w:val="24"/>
          <w:szCs w:val="24"/>
          <w:lang w:val="sl-SI"/>
        </w:rPr>
        <w:t>.</w:t>
      </w:r>
    </w:p>
    <w:p w:rsidR="00C04038" w:rsidRPr="00C04038" w:rsidRDefault="00C04038" w:rsidP="00C04038">
      <w:pPr>
        <w:tabs>
          <w:tab w:val="left" w:pos="426"/>
        </w:tabs>
        <w:ind w:left="360"/>
        <w:jc w:val="both"/>
        <w:rPr>
          <w:rFonts w:ascii="Cambria" w:hAnsi="Cambria" w:cs="Arial"/>
          <w:b/>
          <w:caps/>
          <w:color w:val="000000"/>
          <w:sz w:val="24"/>
          <w:szCs w:val="24"/>
          <w:lang w:eastAsia="sl-SI"/>
        </w:rPr>
      </w:pPr>
    </w:p>
    <w:p w:rsidR="00C04038" w:rsidRPr="00C04038" w:rsidRDefault="00C04038" w:rsidP="00C04038">
      <w:pPr>
        <w:numPr>
          <w:ilvl w:val="1"/>
          <w:numId w:val="4"/>
        </w:numPr>
        <w:tabs>
          <w:tab w:val="left" w:pos="426"/>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the bidding procedure</w:t>
      </w:r>
    </w:p>
    <w:p w:rsidR="00C04038" w:rsidRPr="00C04038" w:rsidRDefault="00C04038" w:rsidP="00C04038">
      <w:pPr>
        <w:jc w:val="both"/>
        <w:rPr>
          <w:rFonts w:ascii="Cambria" w:hAnsi="Cambria" w:cs="Arial"/>
          <w:b/>
          <w:sz w:val="24"/>
          <w:szCs w:val="24"/>
          <w:lang w:eastAsia="sl-SI"/>
        </w:rPr>
      </w:pPr>
      <w:r w:rsidRPr="00C04038">
        <w:rPr>
          <w:rFonts w:ascii="Cambria" w:hAnsi="Cambria" w:cs="Arial"/>
          <w:sz w:val="24"/>
          <w:szCs w:val="24"/>
          <w:lang w:eastAsia="sl-SI"/>
        </w:rPr>
        <w:t xml:space="preserve">Any individual or legal entity registered for the service that is the subject of this tender can submit a bid to this tender. </w:t>
      </w:r>
    </w:p>
    <w:p w:rsidR="00C04038" w:rsidRPr="00C04038" w:rsidRDefault="00C04038" w:rsidP="00C04038">
      <w:pPr>
        <w:tabs>
          <w:tab w:val="left" w:pos="426"/>
          <w:tab w:val="num" w:pos="709"/>
          <w:tab w:val="left" w:pos="993"/>
        </w:tabs>
        <w:jc w:val="both"/>
        <w:rPr>
          <w:rFonts w:ascii="Cambria" w:hAnsi="Cambria" w:cs="Arial"/>
          <w:b/>
          <w:color w:val="000000"/>
          <w:sz w:val="24"/>
          <w:szCs w:val="24"/>
          <w:lang w:eastAsia="sl-SI"/>
        </w:rPr>
      </w:pPr>
    </w:p>
    <w:p w:rsidR="00C04038" w:rsidRPr="00C04038" w:rsidRDefault="00C04038" w:rsidP="00C04038">
      <w:pPr>
        <w:tabs>
          <w:tab w:val="left" w:pos="284"/>
          <w:tab w:val="left" w:pos="426"/>
        </w:tabs>
        <w:jc w:val="both"/>
        <w:rPr>
          <w:rFonts w:ascii="Cambria" w:hAnsi="Cambria" w:cs="Arial"/>
          <w:b/>
          <w:caps/>
          <w:color w:val="000000"/>
          <w:sz w:val="24"/>
          <w:szCs w:val="24"/>
          <w:lang w:eastAsia="sl-SI"/>
        </w:rPr>
      </w:pPr>
      <w:r w:rsidRPr="00C04038">
        <w:rPr>
          <w:rFonts w:ascii="Cambria" w:hAnsi="Cambria" w:cs="Arial"/>
          <w:b/>
          <w:color w:val="000000"/>
          <w:sz w:val="24"/>
          <w:szCs w:val="24"/>
          <w:lang w:eastAsia="sl-SI"/>
        </w:rPr>
        <w:t>2.6 THE LANGUAGE OF THE BIDS</w:t>
      </w:r>
    </w:p>
    <w:p w:rsidR="00C04038" w:rsidRDefault="00C04038" w:rsidP="00C04038">
      <w:pPr>
        <w:tabs>
          <w:tab w:val="left" w:pos="284"/>
          <w:tab w:val="left" w:pos="426"/>
          <w:tab w:val="left" w:pos="709"/>
        </w:tabs>
        <w:jc w:val="both"/>
        <w:rPr>
          <w:rFonts w:ascii="Cambria" w:hAnsi="Cambria"/>
          <w:sz w:val="24"/>
          <w:szCs w:val="24"/>
          <w:lang w:eastAsia="sl-SI"/>
        </w:rPr>
      </w:pPr>
      <w:r w:rsidRPr="00C04038">
        <w:rPr>
          <w:rFonts w:ascii="Cambria" w:hAnsi="Cambria" w:cs="Arial"/>
          <w:color w:val="000000"/>
          <w:sz w:val="24"/>
          <w:szCs w:val="24"/>
          <w:lang w:eastAsia="sl-SI"/>
        </w:rPr>
        <w:t xml:space="preserve">The public procurement procedure is in </w:t>
      </w:r>
      <w:r w:rsidRPr="00C04038">
        <w:rPr>
          <w:rFonts w:ascii="Cambria" w:hAnsi="Cambria"/>
          <w:sz w:val="24"/>
          <w:szCs w:val="24"/>
          <w:lang w:eastAsia="sl-SI"/>
        </w:rPr>
        <w:t>Slovene or English.</w:t>
      </w:r>
    </w:p>
    <w:p w:rsidR="002B4C5F" w:rsidRDefault="002B4C5F" w:rsidP="00C04038">
      <w:pPr>
        <w:tabs>
          <w:tab w:val="left" w:pos="284"/>
          <w:tab w:val="left" w:pos="426"/>
          <w:tab w:val="left" w:pos="709"/>
        </w:tabs>
        <w:jc w:val="both"/>
        <w:rPr>
          <w:rFonts w:ascii="Cambria" w:hAnsi="Cambria"/>
          <w:sz w:val="24"/>
          <w:szCs w:val="24"/>
          <w:lang w:eastAsia="sl-SI"/>
        </w:rPr>
      </w:pPr>
    </w:p>
    <w:p w:rsidR="002B4C5F" w:rsidRDefault="002B4C5F" w:rsidP="00C04038">
      <w:pPr>
        <w:tabs>
          <w:tab w:val="left" w:pos="284"/>
          <w:tab w:val="left" w:pos="426"/>
          <w:tab w:val="left" w:pos="709"/>
        </w:tabs>
        <w:jc w:val="both"/>
        <w:rPr>
          <w:rFonts w:ascii="Cambria" w:hAnsi="Cambria"/>
          <w:sz w:val="24"/>
          <w:szCs w:val="24"/>
          <w:lang w:eastAsia="sl-SI"/>
        </w:rPr>
      </w:pPr>
      <w:r>
        <w:rPr>
          <w:rFonts w:ascii="Cambria" w:hAnsi="Cambria"/>
          <w:sz w:val="24"/>
          <w:szCs w:val="24"/>
          <w:lang w:eastAsia="sl-SI"/>
        </w:rPr>
        <w:t>The tender documentation is published in Slovenian and English language. In case of any doubt or misunderstanding, the Slovenian version should therefore be considered final.</w:t>
      </w:r>
    </w:p>
    <w:p w:rsidR="00C04038" w:rsidRPr="00C04038" w:rsidRDefault="00C04038" w:rsidP="00C04038">
      <w:pPr>
        <w:jc w:val="both"/>
        <w:rPr>
          <w:rFonts w:ascii="Cambria" w:hAnsi="Cambria" w:cs="Arial"/>
          <w:color w:val="000000"/>
          <w:sz w:val="24"/>
          <w:szCs w:val="24"/>
          <w:lang w:eastAsia="sl-SI"/>
        </w:rPr>
      </w:pPr>
    </w:p>
    <w:p w:rsidR="00C04038" w:rsidRPr="00C04038" w:rsidRDefault="00C04038" w:rsidP="007F32C7">
      <w:pPr>
        <w:numPr>
          <w:ilvl w:val="1"/>
          <w:numId w:val="7"/>
        </w:numPr>
        <w:jc w:val="both"/>
        <w:rPr>
          <w:rFonts w:ascii="Cambria" w:hAnsi="Cambria" w:cs="Arial"/>
          <w:b/>
          <w:sz w:val="24"/>
          <w:szCs w:val="24"/>
          <w:lang w:eastAsia="sl-SI"/>
        </w:rPr>
      </w:pPr>
      <w:r w:rsidRPr="00C04038">
        <w:rPr>
          <w:rFonts w:ascii="Cambria" w:hAnsi="Cambria" w:cs="Arial"/>
          <w:b/>
          <w:sz w:val="24"/>
          <w:szCs w:val="24"/>
          <w:lang w:eastAsia="sl-SI"/>
        </w:rPr>
        <w:t>PREPARATION OF THE BIDS</w:t>
      </w: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 xml:space="preserve">To prepare their bids, the bidders should give all the details required with the attached specification. The bids should be valid till </w:t>
      </w:r>
      <w:r w:rsidR="00B9057B" w:rsidRPr="0007617B">
        <w:rPr>
          <w:rFonts w:ascii="Cambria" w:hAnsi="Cambria" w:cs="Arial"/>
          <w:b/>
          <w:sz w:val="24"/>
          <w:szCs w:val="24"/>
          <w:lang w:eastAsia="sl-SI"/>
        </w:rPr>
        <w:t>20 September 2018</w:t>
      </w:r>
      <w:r w:rsidR="0081472A" w:rsidRPr="0007617B">
        <w:rPr>
          <w:rFonts w:ascii="Cambria" w:hAnsi="Cambria" w:cs="Arial"/>
          <w:b/>
          <w:sz w:val="24"/>
          <w:szCs w:val="24"/>
          <w:lang w:eastAsia="sl-SI"/>
        </w:rPr>
        <w:t>.</w:t>
      </w:r>
    </w:p>
    <w:p w:rsidR="00C04038" w:rsidRPr="00C04038" w:rsidRDefault="00C04038" w:rsidP="00C04038">
      <w:pPr>
        <w:rPr>
          <w:rFonts w:ascii="Cambria" w:hAnsi="Cambria" w:cs="Arial"/>
          <w:b/>
          <w:caps/>
          <w:color w:val="000000"/>
          <w:sz w:val="24"/>
          <w:szCs w:val="24"/>
          <w:lang w:val="sl-SI"/>
        </w:rPr>
      </w:pPr>
    </w:p>
    <w:p w:rsidR="00C04038" w:rsidRPr="00C04038" w:rsidRDefault="00C04038" w:rsidP="00C04038">
      <w:pPr>
        <w:rPr>
          <w:rFonts w:ascii="Cambria" w:hAnsi="Cambria" w:cs="Arial"/>
          <w:b/>
          <w:sz w:val="24"/>
          <w:szCs w:val="24"/>
          <w:lang w:val="sl-SI"/>
        </w:rPr>
      </w:pPr>
      <w:r w:rsidRPr="00C04038">
        <w:rPr>
          <w:rFonts w:ascii="Cambria" w:hAnsi="Cambria" w:cs="Arial"/>
          <w:b/>
          <w:sz w:val="24"/>
          <w:szCs w:val="24"/>
          <w:lang w:val="sl-SI"/>
        </w:rPr>
        <w:t xml:space="preserve">2.8  </w:t>
      </w:r>
      <w:r w:rsidRPr="00C04038">
        <w:rPr>
          <w:rFonts w:ascii="Cambria" w:hAnsi="Cambria" w:cs="Arial"/>
          <w:b/>
          <w:sz w:val="24"/>
          <w:szCs w:val="24"/>
        </w:rPr>
        <w:t xml:space="preserve">A JOINT BID </w:t>
      </w: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A bid may be submitted by</w:t>
      </w:r>
      <w:r w:rsidRPr="00C04038">
        <w:rPr>
          <w:rFonts w:ascii="Cambria" w:hAnsi="Cambria" w:cs="Arial"/>
          <w:b/>
          <w:sz w:val="24"/>
          <w:szCs w:val="24"/>
        </w:rPr>
        <w:t xml:space="preserve"> </w:t>
      </w:r>
      <w:r w:rsidRPr="001C2D42">
        <w:rPr>
          <w:rFonts w:ascii="Cambria" w:hAnsi="Cambria" w:cs="Arial"/>
          <w:sz w:val="24"/>
          <w:szCs w:val="24"/>
        </w:rPr>
        <w:t>a group of contractual partners.</w:t>
      </w:r>
      <w:r w:rsidRPr="00C04038">
        <w:rPr>
          <w:rFonts w:ascii="Cambria" w:hAnsi="Cambria" w:cs="Arial"/>
          <w:sz w:val="24"/>
          <w:szCs w:val="24"/>
        </w:rPr>
        <w:t xml:space="preserve"> This group shall submit a Partnership Agreement stipulating how the public contract awarded within this public-procurement procedure will be executed, specifying, in particular, the leading partner authorized to assume, from the Contracting Authority, the obligations, instructions, and possibly also the payments on behalf of, and for the account of, all the partners, as well as the share and type of services/goods to be provided by each individual partner. The Agreement should clearly stipulate that, in relation to the Contracting Authority, all the partners are collectively and individually liable for the realisation of the entire commitment and each part of it, in accordance with paragraph 3 of Article 81 of the PPA-3.</w:t>
      </w:r>
    </w:p>
    <w:p w:rsidR="00685772" w:rsidRDefault="00685772" w:rsidP="00C04038">
      <w:pPr>
        <w:jc w:val="both"/>
        <w:rPr>
          <w:rFonts w:ascii="Cambria" w:hAnsi="Cambria" w:cs="Arial"/>
          <w:sz w:val="24"/>
          <w:szCs w:val="24"/>
        </w:rPr>
      </w:pPr>
      <w:r w:rsidRPr="00685772">
        <w:rPr>
          <w:rFonts w:ascii="Cambria" w:hAnsi="Cambria" w:cs="Arial"/>
          <w:sz w:val="24"/>
          <w:szCs w:val="24"/>
        </w:rPr>
        <w:t>The</w:t>
      </w:r>
      <w:r>
        <w:rPr>
          <w:rFonts w:ascii="Cambria" w:hAnsi="Cambria" w:cs="Arial"/>
          <w:sz w:val="24"/>
          <w:szCs w:val="24"/>
        </w:rPr>
        <w:t xml:space="preserve"> above-mentioned legal act enters</w:t>
      </w:r>
      <w:r w:rsidRPr="00685772">
        <w:rPr>
          <w:rFonts w:ascii="Cambria" w:hAnsi="Cambria" w:cs="Arial"/>
          <w:sz w:val="24"/>
          <w:szCs w:val="24"/>
        </w:rPr>
        <w:t xml:space="preserve"> into force if the group of economic operators</w:t>
      </w:r>
      <w:r>
        <w:rPr>
          <w:rFonts w:ascii="Cambria" w:hAnsi="Cambria" w:cs="Arial"/>
          <w:sz w:val="24"/>
          <w:szCs w:val="24"/>
        </w:rPr>
        <w:t xml:space="preserve"> is selected as the best bidder</w:t>
      </w:r>
      <w:r w:rsidRPr="00685772">
        <w:rPr>
          <w:rFonts w:ascii="Cambria" w:hAnsi="Cambria" w:cs="Arial"/>
          <w:sz w:val="24"/>
          <w:szCs w:val="24"/>
        </w:rPr>
        <w:t>.</w:t>
      </w:r>
    </w:p>
    <w:p w:rsidR="00685772" w:rsidRPr="00C04038" w:rsidRDefault="00685772" w:rsidP="00C04038">
      <w:pPr>
        <w:jc w:val="both"/>
        <w:rPr>
          <w:rFonts w:ascii="Cambria" w:hAnsi="Cambria" w:cs="Arial"/>
          <w:sz w:val="24"/>
          <w:szCs w:val="24"/>
        </w:rPr>
      </w:pP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All the partners in a group have to meet the conditions for the recognition of their competencies with respect to their legal statuses (they m</w:t>
      </w:r>
      <w:r w:rsidR="00C948B1">
        <w:rPr>
          <w:rFonts w:ascii="Cambria" w:hAnsi="Cambria" w:cs="Arial"/>
          <w:sz w:val="24"/>
          <w:szCs w:val="24"/>
        </w:rPr>
        <w:t>ust meet all the conditions in S</w:t>
      </w:r>
      <w:r w:rsidRPr="00C04038">
        <w:rPr>
          <w:rFonts w:ascii="Cambria" w:hAnsi="Cambria" w:cs="Arial"/>
          <w:sz w:val="24"/>
          <w:szCs w:val="24"/>
        </w:rPr>
        <w:t xml:space="preserve">ection </w:t>
      </w:r>
      <w:r w:rsidRPr="00C04038">
        <w:rPr>
          <w:rFonts w:ascii="Cambria" w:hAnsi="Cambria" w:cs="Arial"/>
          <w:b/>
          <w:sz w:val="24"/>
          <w:szCs w:val="24"/>
        </w:rPr>
        <w:t>2.11</w:t>
      </w:r>
      <w:r w:rsidRPr="00C04038">
        <w:rPr>
          <w:rFonts w:ascii="Cambria" w:hAnsi="Cambria" w:cs="Arial"/>
          <w:sz w:val="24"/>
          <w:szCs w:val="24"/>
        </w:rPr>
        <w:t xml:space="preserve">) and the first point requirement </w:t>
      </w:r>
      <w:r w:rsidRPr="00C04038">
        <w:rPr>
          <w:rFonts w:ascii="Cambria" w:hAnsi="Cambria" w:cs="Arial"/>
          <w:b/>
          <w:sz w:val="24"/>
          <w:szCs w:val="24"/>
        </w:rPr>
        <w:t>2.1</w:t>
      </w:r>
      <w:r w:rsidR="009A7EDC">
        <w:rPr>
          <w:rFonts w:ascii="Cambria" w:hAnsi="Cambria" w:cs="Arial"/>
          <w:b/>
          <w:sz w:val="24"/>
          <w:szCs w:val="24"/>
        </w:rPr>
        <w:t>2</w:t>
      </w:r>
      <w:r w:rsidRPr="00C04038">
        <w:rPr>
          <w:rFonts w:ascii="Cambria" w:hAnsi="Cambria" w:cs="Arial"/>
          <w:b/>
          <w:sz w:val="24"/>
          <w:szCs w:val="24"/>
        </w:rPr>
        <w:t>.1</w:t>
      </w:r>
      <w:r w:rsidRPr="00C04038">
        <w:rPr>
          <w:rFonts w:ascii="Cambria" w:eastAsia="MS Mincho" w:hAnsi="Cambria" w:cs="Arial"/>
          <w:b/>
          <w:color w:val="000000"/>
          <w:sz w:val="24"/>
          <w:szCs w:val="24"/>
        </w:rPr>
        <w:t xml:space="preserve"> PROFESSIONAL CAPACITY OF THE BIDDER</w:t>
      </w:r>
      <w:r w:rsidRPr="00C04038">
        <w:rPr>
          <w:rFonts w:ascii="Cambria" w:hAnsi="Cambria" w:cs="Arial"/>
          <w:sz w:val="24"/>
          <w:szCs w:val="24"/>
        </w:rPr>
        <w:t xml:space="preserve"> the compliance with the other contracting authority's conditions for the recognition of competencies shall be examined collectively for the entire group of partners.  </w:t>
      </w:r>
    </w:p>
    <w:p w:rsidR="004A1C8D" w:rsidRPr="00C04038" w:rsidRDefault="004A1C8D" w:rsidP="00C04038">
      <w:pPr>
        <w:jc w:val="both"/>
        <w:rPr>
          <w:rFonts w:ascii="Cambria" w:hAnsi="Cambria" w:cs="Arial"/>
          <w:sz w:val="24"/>
          <w:szCs w:val="24"/>
        </w:rPr>
      </w:pPr>
    </w:p>
    <w:p w:rsidR="00C04038" w:rsidRPr="00C04038" w:rsidRDefault="00C04038" w:rsidP="00C04038">
      <w:pPr>
        <w:jc w:val="both"/>
        <w:rPr>
          <w:rFonts w:ascii="Cambria" w:hAnsi="Cambria" w:cs="Arial"/>
          <w:b/>
          <w:sz w:val="24"/>
          <w:szCs w:val="24"/>
        </w:rPr>
      </w:pPr>
      <w:r w:rsidRPr="00C04038">
        <w:rPr>
          <w:rFonts w:ascii="Cambria" w:hAnsi="Cambria" w:cs="Arial"/>
          <w:b/>
          <w:sz w:val="24"/>
          <w:szCs w:val="24"/>
        </w:rPr>
        <w:t>2.9 A BID INVOLVING SUBCONTRACTORS</w:t>
      </w: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 xml:space="preserve">In a subcontracting relationship </w:t>
      </w:r>
      <w:r w:rsidRPr="00C04038">
        <w:rPr>
          <w:rFonts w:ascii="Cambria" w:hAnsi="Cambria" w:cs="Arial"/>
          <w:b/>
          <w:sz w:val="24"/>
          <w:szCs w:val="24"/>
        </w:rPr>
        <w:t>the main contractor</w:t>
      </w:r>
      <w:r w:rsidRPr="00C04038">
        <w:rPr>
          <w:rFonts w:ascii="Cambria" w:hAnsi="Cambria" w:cs="Arial"/>
          <w:sz w:val="24"/>
          <w:szCs w:val="24"/>
        </w:rPr>
        <w:t xml:space="preserve"> </w:t>
      </w:r>
      <w:r w:rsidRPr="00AD48CD">
        <w:rPr>
          <w:rFonts w:ascii="Cambria" w:hAnsi="Cambria" w:cs="Arial"/>
          <w:b/>
          <w:sz w:val="24"/>
          <w:szCs w:val="24"/>
        </w:rPr>
        <w:t>transfers the execution</w:t>
      </w:r>
      <w:r w:rsidRPr="00C04038">
        <w:rPr>
          <w:rFonts w:ascii="Cambria" w:hAnsi="Cambria" w:cs="Arial"/>
          <w:sz w:val="24"/>
          <w:szCs w:val="24"/>
        </w:rPr>
        <w:t xml:space="preserve"> of the whole or a part of th</w:t>
      </w:r>
      <w:r w:rsidR="00317F16">
        <w:rPr>
          <w:rFonts w:ascii="Cambria" w:hAnsi="Cambria" w:cs="Arial"/>
          <w:sz w:val="24"/>
          <w:szCs w:val="24"/>
        </w:rPr>
        <w:t>e awarded public contract to a</w:t>
      </w:r>
      <w:r w:rsidRPr="00C04038">
        <w:rPr>
          <w:rFonts w:ascii="Cambria" w:hAnsi="Cambria" w:cs="Arial"/>
          <w:sz w:val="24"/>
          <w:szCs w:val="24"/>
        </w:rPr>
        <w:t xml:space="preserve"> third party, namely, a subcontractor. The definition of a subcontractor is given in</w:t>
      </w:r>
      <w:r w:rsidR="00317F16">
        <w:rPr>
          <w:rFonts w:ascii="Cambria" w:hAnsi="Cambria" w:cs="Arial"/>
          <w:sz w:val="24"/>
          <w:szCs w:val="24"/>
        </w:rPr>
        <w:t xml:space="preserve"> point 1 of </w:t>
      </w:r>
      <w:r w:rsidRPr="00C04038">
        <w:rPr>
          <w:rFonts w:ascii="Cambria" w:hAnsi="Cambria" w:cs="Arial"/>
          <w:sz w:val="24"/>
          <w:szCs w:val="24"/>
        </w:rPr>
        <w:t>Article 94 of th</w:t>
      </w:r>
      <w:r w:rsidR="00317F16">
        <w:rPr>
          <w:rFonts w:ascii="Cambria" w:hAnsi="Cambria" w:cs="Arial"/>
          <w:sz w:val="24"/>
          <w:szCs w:val="24"/>
        </w:rPr>
        <w:t>e PPA-3. The bidder could perform</w:t>
      </w:r>
      <w:r w:rsidRPr="00C04038">
        <w:rPr>
          <w:rFonts w:ascii="Cambria" w:hAnsi="Cambria" w:cs="Arial"/>
          <w:sz w:val="24"/>
          <w:szCs w:val="24"/>
        </w:rPr>
        <w:t xml:space="preserve"> award of the contract alone or together with subcontractor(s).</w:t>
      </w:r>
    </w:p>
    <w:p w:rsidR="00C04038" w:rsidRPr="00C04038" w:rsidRDefault="00C04038" w:rsidP="00C04038">
      <w:pPr>
        <w:jc w:val="both"/>
        <w:rPr>
          <w:rFonts w:ascii="Cambria" w:hAnsi="Cambria" w:cs="Arial"/>
          <w:sz w:val="24"/>
          <w:szCs w:val="24"/>
        </w:rPr>
      </w:pP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 xml:space="preserve">If the tenderer offers the execution of the contract by subcontractor(s), </w:t>
      </w:r>
      <w:r w:rsidR="00317F16">
        <w:rPr>
          <w:rFonts w:ascii="Cambria" w:hAnsi="Cambria" w:cs="Arial"/>
          <w:sz w:val="24"/>
          <w:szCs w:val="24"/>
        </w:rPr>
        <w:t xml:space="preserve">it </w:t>
      </w:r>
      <w:r w:rsidR="00AD48CD">
        <w:rPr>
          <w:rFonts w:ascii="Cambria" w:hAnsi="Cambria" w:cs="Arial"/>
          <w:sz w:val="24"/>
          <w:szCs w:val="24"/>
        </w:rPr>
        <w:t>is required in the bid to</w:t>
      </w:r>
      <w:r w:rsidRPr="00C04038">
        <w:rPr>
          <w:rFonts w:ascii="Cambria" w:hAnsi="Cambria" w:cs="Arial"/>
          <w:sz w:val="24"/>
          <w:szCs w:val="24"/>
        </w:rPr>
        <w:t>:</w:t>
      </w:r>
    </w:p>
    <w:p w:rsidR="00C04038" w:rsidRPr="0081472A" w:rsidRDefault="00D831A3" w:rsidP="0081472A">
      <w:pPr>
        <w:pStyle w:val="ListParagraph"/>
        <w:numPr>
          <w:ilvl w:val="0"/>
          <w:numId w:val="24"/>
        </w:numPr>
        <w:jc w:val="both"/>
        <w:rPr>
          <w:rFonts w:ascii="Cambria" w:hAnsi="Cambria" w:cs="Arial"/>
          <w:color w:val="000000"/>
          <w:sz w:val="24"/>
          <w:szCs w:val="24"/>
          <w:lang w:val="sl-SI"/>
        </w:rPr>
      </w:pPr>
      <w:proofErr w:type="spellStart"/>
      <w:r w:rsidRPr="0081472A">
        <w:rPr>
          <w:rFonts w:ascii="Cambria" w:hAnsi="Cambria" w:cs="Arial"/>
          <w:color w:val="000000"/>
          <w:sz w:val="24"/>
          <w:szCs w:val="24"/>
          <w:lang w:val="sl-SI"/>
        </w:rPr>
        <w:t>provide</w:t>
      </w:r>
      <w:proofErr w:type="spellEnd"/>
      <w:r w:rsidR="00DF5A24" w:rsidRPr="0081472A">
        <w:rPr>
          <w:rFonts w:ascii="Cambria" w:hAnsi="Cambria" w:cs="Arial"/>
          <w:color w:val="000000"/>
          <w:sz w:val="24"/>
          <w:szCs w:val="24"/>
          <w:lang w:val="sl-SI"/>
        </w:rPr>
        <w:t xml:space="preserve"> </w:t>
      </w:r>
      <w:proofErr w:type="spellStart"/>
      <w:r w:rsidR="00DF5A24" w:rsidRPr="0081472A">
        <w:rPr>
          <w:rFonts w:ascii="Cambria" w:hAnsi="Cambria" w:cs="Arial"/>
          <w:color w:val="000000"/>
          <w:sz w:val="24"/>
          <w:szCs w:val="24"/>
          <w:lang w:val="sl-SI"/>
        </w:rPr>
        <w:t>the</w:t>
      </w:r>
      <w:proofErr w:type="spellEnd"/>
      <w:r w:rsidR="00DF5A24" w:rsidRPr="0081472A">
        <w:rPr>
          <w:rFonts w:ascii="Cambria" w:hAnsi="Cambria" w:cs="Arial"/>
          <w:color w:val="000000"/>
          <w:sz w:val="24"/>
          <w:szCs w:val="24"/>
          <w:lang w:val="sl-SI"/>
        </w:rPr>
        <w:t xml:space="preserve"> list</w:t>
      </w:r>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of</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all</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subcontractors</w:t>
      </w:r>
      <w:proofErr w:type="spellEnd"/>
      <w:r w:rsidR="00C04038" w:rsidRPr="0081472A">
        <w:rPr>
          <w:rFonts w:ascii="Cambria" w:hAnsi="Cambria" w:cs="Arial"/>
          <w:color w:val="000000"/>
          <w:sz w:val="24"/>
          <w:szCs w:val="24"/>
          <w:lang w:val="sl-SI"/>
        </w:rPr>
        <w:t xml:space="preserve"> </w:t>
      </w:r>
      <w:r w:rsidR="00C04038" w:rsidRPr="0081472A">
        <w:rPr>
          <w:rFonts w:ascii="Cambria" w:hAnsi="Cambria" w:cs="Arial"/>
          <w:b/>
          <w:color w:val="000000"/>
          <w:sz w:val="24"/>
          <w:szCs w:val="24"/>
          <w:lang w:val="sl-SI"/>
        </w:rPr>
        <w:t>(</w:t>
      </w:r>
      <w:proofErr w:type="spellStart"/>
      <w:r w:rsidR="00C04038" w:rsidRPr="0081472A">
        <w:rPr>
          <w:rFonts w:ascii="Cambria" w:hAnsi="Cambria" w:cs="Arial"/>
          <w:b/>
          <w:color w:val="000000"/>
          <w:sz w:val="24"/>
          <w:szCs w:val="24"/>
          <w:lang w:val="sl-SI"/>
        </w:rPr>
        <w:t>each</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subcontractor</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should</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meet</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all</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the</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requirements</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under</w:t>
      </w:r>
      <w:proofErr w:type="spellEnd"/>
      <w:r w:rsidR="00C04038" w:rsidRPr="0081472A">
        <w:rPr>
          <w:rFonts w:ascii="Cambria" w:hAnsi="Cambria" w:cs="Arial"/>
          <w:b/>
          <w:color w:val="000000"/>
          <w:sz w:val="24"/>
          <w:szCs w:val="24"/>
          <w:lang w:val="sl-SI"/>
        </w:rPr>
        <w:t xml:space="preserve"> </w:t>
      </w:r>
      <w:proofErr w:type="spellStart"/>
      <w:r w:rsidR="00C04038" w:rsidRPr="0081472A">
        <w:rPr>
          <w:rFonts w:ascii="Cambria" w:hAnsi="Cambria" w:cs="Arial"/>
          <w:b/>
          <w:color w:val="000000"/>
          <w:sz w:val="24"/>
          <w:szCs w:val="24"/>
          <w:lang w:val="sl-SI"/>
        </w:rPr>
        <w:t>point</w:t>
      </w:r>
      <w:proofErr w:type="spellEnd"/>
      <w:r w:rsidR="00C04038" w:rsidRPr="0081472A">
        <w:rPr>
          <w:rFonts w:ascii="Cambria" w:hAnsi="Cambria" w:cs="Arial"/>
          <w:b/>
          <w:color w:val="000000"/>
          <w:sz w:val="24"/>
          <w:szCs w:val="24"/>
          <w:lang w:val="sl-SI"/>
        </w:rPr>
        <w:t xml:space="preserve">  2.11) </w:t>
      </w:r>
      <w:proofErr w:type="spellStart"/>
      <w:r w:rsidR="00C04038" w:rsidRPr="0081472A">
        <w:rPr>
          <w:rFonts w:ascii="Cambria" w:hAnsi="Cambria" w:cs="Arial"/>
          <w:color w:val="000000"/>
          <w:sz w:val="24"/>
          <w:szCs w:val="24"/>
          <w:lang w:val="sl-SI"/>
        </w:rPr>
        <w:t>and</w:t>
      </w:r>
      <w:proofErr w:type="spellEnd"/>
      <w:r w:rsidR="00317F16" w:rsidRPr="0081472A">
        <w:rPr>
          <w:rFonts w:ascii="Cambria" w:hAnsi="Cambria" w:cs="Arial"/>
          <w:color w:val="000000"/>
          <w:sz w:val="24"/>
          <w:szCs w:val="24"/>
          <w:lang w:val="sl-SI"/>
        </w:rPr>
        <w:t xml:space="preserve"> </w:t>
      </w:r>
      <w:proofErr w:type="spellStart"/>
      <w:r w:rsidR="00317F16" w:rsidRPr="0081472A">
        <w:rPr>
          <w:rFonts w:ascii="Cambria" w:hAnsi="Cambria" w:cs="Arial"/>
          <w:color w:val="000000"/>
          <w:sz w:val="24"/>
          <w:szCs w:val="24"/>
          <w:lang w:val="sl-SI"/>
        </w:rPr>
        <w:t>the</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type</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of</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work</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that</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the</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subcontractor</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will</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be</w:t>
      </w:r>
      <w:proofErr w:type="spellEnd"/>
      <w:r w:rsidR="00C04038" w:rsidRPr="0081472A">
        <w:rPr>
          <w:rFonts w:ascii="Cambria" w:hAnsi="Cambria" w:cs="Arial"/>
          <w:color w:val="000000"/>
          <w:sz w:val="24"/>
          <w:szCs w:val="24"/>
          <w:lang w:val="sl-SI"/>
        </w:rPr>
        <w:t xml:space="preserve"> </w:t>
      </w:r>
      <w:proofErr w:type="spellStart"/>
      <w:r w:rsidR="00C04038" w:rsidRPr="0081472A">
        <w:rPr>
          <w:rFonts w:ascii="Cambria" w:hAnsi="Cambria" w:cs="Arial"/>
          <w:color w:val="000000"/>
          <w:sz w:val="24"/>
          <w:szCs w:val="24"/>
          <w:lang w:val="sl-SI"/>
        </w:rPr>
        <w:t>undertaking</w:t>
      </w:r>
      <w:proofErr w:type="spellEnd"/>
      <w:r w:rsidR="00C04038" w:rsidRPr="0081472A">
        <w:rPr>
          <w:rFonts w:ascii="Cambria" w:hAnsi="Cambria" w:cs="Arial"/>
          <w:color w:val="000000"/>
          <w:sz w:val="24"/>
          <w:szCs w:val="24"/>
          <w:lang w:val="sl-SI"/>
        </w:rPr>
        <w:t>,</w:t>
      </w:r>
    </w:p>
    <w:p w:rsidR="00C04038" w:rsidRPr="0081472A" w:rsidRDefault="00D831A3" w:rsidP="0081472A">
      <w:pPr>
        <w:pStyle w:val="ListParagraph"/>
        <w:numPr>
          <w:ilvl w:val="0"/>
          <w:numId w:val="24"/>
        </w:numPr>
        <w:jc w:val="both"/>
        <w:rPr>
          <w:rFonts w:ascii="Cambria" w:hAnsi="Cambria" w:cs="Arial"/>
          <w:color w:val="000000"/>
          <w:sz w:val="24"/>
          <w:szCs w:val="24"/>
          <w:lang w:val="sl-SI"/>
        </w:rPr>
      </w:pPr>
      <w:r w:rsidRPr="0081472A">
        <w:rPr>
          <w:rFonts w:ascii="Cambria" w:hAnsi="Cambria" w:cs="Arial"/>
          <w:sz w:val="24"/>
          <w:szCs w:val="24"/>
        </w:rPr>
        <w:lastRenderedPageBreak/>
        <w:t>provide</w:t>
      </w:r>
      <w:r w:rsidR="00DF5A24" w:rsidRPr="0081472A">
        <w:rPr>
          <w:rFonts w:ascii="Cambria" w:hAnsi="Cambria" w:cs="Arial"/>
          <w:sz w:val="24"/>
          <w:szCs w:val="24"/>
        </w:rPr>
        <w:t xml:space="preserve"> the </w:t>
      </w:r>
      <w:r w:rsidR="00AD48CD" w:rsidRPr="0081472A">
        <w:rPr>
          <w:rFonts w:ascii="Cambria" w:hAnsi="Cambria" w:cs="Arial"/>
          <w:sz w:val="24"/>
          <w:szCs w:val="24"/>
        </w:rPr>
        <w:t xml:space="preserve">list of </w:t>
      </w:r>
      <w:r w:rsidR="00C04038" w:rsidRPr="0081472A">
        <w:rPr>
          <w:rFonts w:ascii="Cambria" w:hAnsi="Cambria" w:cs="Arial"/>
          <w:sz w:val="24"/>
          <w:szCs w:val="24"/>
        </w:rPr>
        <w:t xml:space="preserve">contact information and </w:t>
      </w:r>
      <w:r w:rsidR="00317F16" w:rsidRPr="0081472A">
        <w:rPr>
          <w:rFonts w:ascii="Cambria" w:hAnsi="Cambria" w:cs="Arial"/>
          <w:sz w:val="24"/>
          <w:szCs w:val="24"/>
        </w:rPr>
        <w:t xml:space="preserve">the </w:t>
      </w:r>
      <w:r w:rsidR="00C04038" w:rsidRPr="0081472A">
        <w:rPr>
          <w:rFonts w:ascii="Cambria" w:hAnsi="Cambria" w:cs="Arial"/>
          <w:sz w:val="24"/>
          <w:szCs w:val="24"/>
        </w:rPr>
        <w:t xml:space="preserve">legal representatives of </w:t>
      </w:r>
      <w:r w:rsidR="00B97D9C" w:rsidRPr="0081472A">
        <w:rPr>
          <w:rFonts w:ascii="Cambria" w:hAnsi="Cambria" w:cs="Arial"/>
          <w:sz w:val="24"/>
          <w:szCs w:val="24"/>
        </w:rPr>
        <w:t xml:space="preserve">the </w:t>
      </w:r>
      <w:r w:rsidR="00C04038" w:rsidRPr="0081472A">
        <w:rPr>
          <w:rFonts w:ascii="Cambria" w:hAnsi="Cambria" w:cs="Arial"/>
          <w:sz w:val="24"/>
          <w:szCs w:val="24"/>
        </w:rPr>
        <w:t>subcontractors</w:t>
      </w:r>
      <w:r w:rsidR="00C04038" w:rsidRPr="0081472A">
        <w:rPr>
          <w:rFonts w:ascii="Cambria" w:hAnsi="Cambria" w:cs="Arial"/>
          <w:color w:val="000000"/>
          <w:sz w:val="24"/>
          <w:szCs w:val="24"/>
          <w:lang w:val="sl-SI"/>
        </w:rPr>
        <w:t>,</w:t>
      </w:r>
    </w:p>
    <w:p w:rsidR="00C04038" w:rsidRPr="0081472A" w:rsidRDefault="00C04038" w:rsidP="0081472A">
      <w:pPr>
        <w:pStyle w:val="ListParagraph"/>
        <w:numPr>
          <w:ilvl w:val="0"/>
          <w:numId w:val="24"/>
        </w:numPr>
        <w:jc w:val="both"/>
        <w:rPr>
          <w:rFonts w:ascii="Cambria" w:hAnsi="Cambria" w:cs="Arial"/>
          <w:color w:val="000000"/>
          <w:sz w:val="24"/>
          <w:szCs w:val="24"/>
          <w:lang w:val="sl-SI"/>
        </w:rPr>
      </w:pPr>
      <w:r w:rsidRPr="0081472A">
        <w:rPr>
          <w:rFonts w:ascii="Cambria" w:hAnsi="Cambria" w:cs="Arial"/>
          <w:sz w:val="24"/>
          <w:szCs w:val="24"/>
        </w:rPr>
        <w:t>complete ESPD forms for e</w:t>
      </w:r>
      <w:r w:rsidR="00B97D9C" w:rsidRPr="0081472A">
        <w:rPr>
          <w:rFonts w:ascii="Cambria" w:hAnsi="Cambria" w:cs="Arial"/>
          <w:sz w:val="24"/>
          <w:szCs w:val="24"/>
        </w:rPr>
        <w:t>ach subcontractor,</w:t>
      </w:r>
    </w:p>
    <w:p w:rsidR="00C04038" w:rsidRPr="0081472A" w:rsidRDefault="00C04038" w:rsidP="0081472A">
      <w:pPr>
        <w:pStyle w:val="ListParagraph"/>
        <w:numPr>
          <w:ilvl w:val="0"/>
          <w:numId w:val="24"/>
        </w:numPr>
        <w:jc w:val="both"/>
        <w:rPr>
          <w:rFonts w:ascii="Cambria" w:hAnsi="Cambria" w:cs="Arial"/>
          <w:color w:val="000000"/>
          <w:sz w:val="24"/>
          <w:szCs w:val="24"/>
          <w:lang w:val="sl-SI"/>
        </w:rPr>
      </w:pPr>
      <w:proofErr w:type="gramStart"/>
      <w:r w:rsidRPr="0081472A">
        <w:rPr>
          <w:rFonts w:ascii="Cambria" w:hAnsi="Cambria" w:cs="Arial"/>
          <w:sz w:val="24"/>
          <w:szCs w:val="24"/>
        </w:rPr>
        <w:t>complete</w:t>
      </w:r>
      <w:proofErr w:type="gramEnd"/>
      <w:r w:rsidRPr="0081472A">
        <w:rPr>
          <w:rFonts w:ascii="Cambria" w:hAnsi="Cambria" w:cs="Arial"/>
          <w:sz w:val="24"/>
          <w:szCs w:val="24"/>
        </w:rPr>
        <w:t xml:space="preserve"> FORM 4.2</w:t>
      </w:r>
      <w:r w:rsidR="004A11F7" w:rsidRPr="0081472A">
        <w:rPr>
          <w:rFonts w:ascii="Cambria" w:hAnsi="Cambria" w:cs="Arial"/>
          <w:sz w:val="24"/>
          <w:szCs w:val="24"/>
        </w:rPr>
        <w:t xml:space="preserve"> –</w:t>
      </w:r>
      <w:r w:rsidRPr="0081472A">
        <w:rPr>
          <w:rFonts w:ascii="Cambria" w:hAnsi="Cambria" w:cs="Arial"/>
          <w:sz w:val="24"/>
          <w:szCs w:val="24"/>
        </w:rPr>
        <w:t xml:space="preserve"> The subcontractor’s authorisation to direct payments, if</w:t>
      </w:r>
      <w:r w:rsidR="00B97D9C" w:rsidRPr="0081472A">
        <w:rPr>
          <w:rFonts w:ascii="Cambria" w:hAnsi="Cambria" w:cs="Arial"/>
          <w:sz w:val="24"/>
          <w:szCs w:val="24"/>
        </w:rPr>
        <w:t xml:space="preserve"> a</w:t>
      </w:r>
      <w:r w:rsidRPr="0081472A">
        <w:rPr>
          <w:rFonts w:ascii="Cambria" w:hAnsi="Cambria" w:cs="Arial"/>
          <w:sz w:val="24"/>
          <w:szCs w:val="24"/>
        </w:rPr>
        <w:t xml:space="preserve"> subcontractor</w:t>
      </w:r>
      <w:r w:rsidR="00B97D9C" w:rsidRPr="0081472A">
        <w:rPr>
          <w:rFonts w:ascii="Cambria" w:hAnsi="Cambria" w:cs="Arial"/>
          <w:sz w:val="24"/>
          <w:szCs w:val="24"/>
        </w:rPr>
        <w:t xml:space="preserve"> is </w:t>
      </w:r>
      <w:r w:rsidRPr="0081472A">
        <w:rPr>
          <w:rFonts w:ascii="Cambria" w:hAnsi="Cambria" w:cs="Arial"/>
          <w:sz w:val="24"/>
          <w:szCs w:val="24"/>
        </w:rPr>
        <w:t>required.</w:t>
      </w:r>
    </w:p>
    <w:p w:rsidR="00C04038" w:rsidRPr="00C04038" w:rsidRDefault="00C04038" w:rsidP="00C04038">
      <w:pPr>
        <w:jc w:val="both"/>
        <w:rPr>
          <w:rFonts w:ascii="Cambria" w:hAnsi="Cambria" w:cs="Arial"/>
          <w:i/>
          <w:sz w:val="24"/>
          <w:szCs w:val="24"/>
        </w:rPr>
      </w:pPr>
    </w:p>
    <w:p w:rsidR="00C04038" w:rsidRPr="00C04038" w:rsidRDefault="00C04038" w:rsidP="00C04038">
      <w:pPr>
        <w:tabs>
          <w:tab w:val="left" w:pos="284"/>
          <w:tab w:val="left" w:pos="426"/>
          <w:tab w:val="left" w:pos="709"/>
        </w:tabs>
        <w:jc w:val="both"/>
        <w:rPr>
          <w:rFonts w:ascii="Cambria" w:hAnsi="Cambria" w:cs="Arial"/>
          <w:color w:val="000000"/>
          <w:sz w:val="24"/>
          <w:szCs w:val="24"/>
          <w:lang w:val="sl-SI"/>
        </w:rPr>
      </w:pPr>
      <w:r w:rsidRPr="00C04038">
        <w:rPr>
          <w:rFonts w:ascii="Cambria" w:hAnsi="Cambria" w:cs="Arial"/>
          <w:color w:val="222222"/>
          <w:sz w:val="24"/>
          <w:szCs w:val="24"/>
          <w:lang w:eastAsia="sl-SI"/>
        </w:rPr>
        <w:t xml:space="preserve">The main contractor will be required during the </w:t>
      </w:r>
      <w:r w:rsidR="000A36B3">
        <w:rPr>
          <w:rFonts w:ascii="Cambria" w:hAnsi="Cambria" w:cs="Arial"/>
          <w:color w:val="222222"/>
          <w:sz w:val="24"/>
          <w:szCs w:val="24"/>
          <w:lang w:eastAsia="sl-SI"/>
        </w:rPr>
        <w:t>realization of the public tender to</w:t>
      </w:r>
      <w:r w:rsidRPr="00C04038">
        <w:rPr>
          <w:rFonts w:ascii="Cambria" w:hAnsi="Cambria" w:cs="Arial"/>
          <w:color w:val="222222"/>
          <w:sz w:val="24"/>
          <w:szCs w:val="24"/>
          <w:lang w:eastAsia="sl-SI"/>
        </w:rPr>
        <w:t xml:space="preserve"> inform</w:t>
      </w:r>
      <w:r w:rsidR="000A36B3">
        <w:rPr>
          <w:rFonts w:ascii="Cambria" w:hAnsi="Cambria" w:cs="Arial"/>
          <w:color w:val="222222"/>
          <w:sz w:val="24"/>
          <w:szCs w:val="24"/>
          <w:lang w:eastAsia="sl-SI"/>
        </w:rPr>
        <w:t xml:space="preserve"> about</w:t>
      </w:r>
      <w:r w:rsidRPr="00C04038">
        <w:rPr>
          <w:rFonts w:ascii="Cambria" w:hAnsi="Cambria" w:cs="Arial"/>
          <w:color w:val="222222"/>
          <w:sz w:val="24"/>
          <w:szCs w:val="24"/>
          <w:lang w:eastAsia="sl-SI"/>
        </w:rPr>
        <w:t xml:space="preserve"> any changes to </w:t>
      </w:r>
      <w:r w:rsidR="000A36B3">
        <w:rPr>
          <w:rFonts w:ascii="Cambria" w:hAnsi="Cambria" w:cs="Arial"/>
          <w:color w:val="222222"/>
          <w:sz w:val="24"/>
          <w:szCs w:val="24"/>
          <w:lang w:eastAsia="sl-SI"/>
        </w:rPr>
        <w:t>existing</w:t>
      </w:r>
      <w:r w:rsidRPr="00C04038">
        <w:rPr>
          <w:rFonts w:ascii="Cambria" w:hAnsi="Cambria" w:cs="Arial"/>
          <w:color w:val="222222"/>
          <w:sz w:val="24"/>
          <w:szCs w:val="24"/>
          <w:lang w:eastAsia="sl-SI"/>
        </w:rPr>
        <w:t xml:space="preserve"> information </w:t>
      </w:r>
      <w:r w:rsidR="000A36B3">
        <w:rPr>
          <w:rFonts w:ascii="Cambria" w:hAnsi="Cambria" w:cs="Arial"/>
          <w:color w:val="222222"/>
          <w:sz w:val="24"/>
          <w:szCs w:val="24"/>
          <w:lang w:eastAsia="sl-SI"/>
        </w:rPr>
        <w:t>specified</w:t>
      </w:r>
      <w:r w:rsidRPr="00C04038">
        <w:rPr>
          <w:rFonts w:ascii="Cambria" w:hAnsi="Cambria" w:cs="Arial"/>
          <w:color w:val="222222"/>
          <w:sz w:val="24"/>
          <w:szCs w:val="24"/>
          <w:lang w:eastAsia="sl-SI"/>
        </w:rPr>
        <w:t xml:space="preserve"> in the preceding paragraph and to send information about new </w:t>
      </w:r>
      <w:proofErr w:type="gramStart"/>
      <w:r w:rsidRPr="00C04038">
        <w:rPr>
          <w:rFonts w:ascii="Cambria" w:hAnsi="Cambria" w:cs="Arial"/>
          <w:color w:val="222222"/>
          <w:sz w:val="24"/>
          <w:szCs w:val="24"/>
          <w:lang w:eastAsia="sl-SI"/>
        </w:rPr>
        <w:t>subcontractors</w:t>
      </w:r>
      <w:r w:rsidR="00B97D9C">
        <w:rPr>
          <w:rFonts w:ascii="Cambria" w:hAnsi="Cambria" w:cs="Arial"/>
          <w:color w:val="222222"/>
          <w:sz w:val="24"/>
          <w:szCs w:val="24"/>
          <w:lang w:eastAsia="sl-SI"/>
        </w:rPr>
        <w:t>, that</w:t>
      </w:r>
      <w:proofErr w:type="gramEnd"/>
      <w:r w:rsidR="00B97D9C">
        <w:rPr>
          <w:rFonts w:ascii="Cambria" w:hAnsi="Cambria" w:cs="Arial"/>
          <w:color w:val="222222"/>
          <w:sz w:val="24"/>
          <w:szCs w:val="24"/>
          <w:lang w:eastAsia="sl-SI"/>
        </w:rPr>
        <w:t xml:space="preserve"> are planned</w:t>
      </w:r>
      <w:r w:rsidRPr="00C04038">
        <w:rPr>
          <w:rFonts w:ascii="Cambria" w:hAnsi="Cambria" w:cs="Arial"/>
          <w:color w:val="222222"/>
          <w:sz w:val="24"/>
          <w:szCs w:val="24"/>
          <w:lang w:eastAsia="sl-SI"/>
        </w:rPr>
        <w:t xml:space="preserve"> to</w:t>
      </w:r>
      <w:r w:rsidR="00E96072">
        <w:rPr>
          <w:rFonts w:ascii="Cambria" w:hAnsi="Cambria" w:cs="Arial"/>
          <w:color w:val="222222"/>
          <w:sz w:val="24"/>
          <w:szCs w:val="24"/>
          <w:lang w:eastAsia="sl-SI"/>
        </w:rPr>
        <w:t xml:space="preserve"> be</w:t>
      </w:r>
      <w:r w:rsidRPr="00C04038">
        <w:rPr>
          <w:rFonts w:ascii="Cambria" w:hAnsi="Cambria" w:cs="Arial"/>
          <w:color w:val="222222"/>
          <w:sz w:val="24"/>
          <w:szCs w:val="24"/>
          <w:lang w:eastAsia="sl-SI"/>
        </w:rPr>
        <w:t xml:space="preserve"> subsequently integrated in</w:t>
      </w:r>
      <w:r w:rsidR="00B97D9C">
        <w:rPr>
          <w:rFonts w:ascii="Cambria" w:hAnsi="Cambria" w:cs="Arial"/>
          <w:color w:val="222222"/>
          <w:sz w:val="24"/>
          <w:szCs w:val="24"/>
          <w:lang w:eastAsia="sl-SI"/>
        </w:rPr>
        <w:t>to</w:t>
      </w:r>
      <w:r w:rsidRPr="00C04038">
        <w:rPr>
          <w:rFonts w:ascii="Cambria" w:hAnsi="Cambria" w:cs="Arial"/>
          <w:color w:val="222222"/>
          <w:sz w:val="24"/>
          <w:szCs w:val="24"/>
          <w:lang w:eastAsia="sl-SI"/>
        </w:rPr>
        <w:t xml:space="preserve"> </w:t>
      </w:r>
      <w:r w:rsidR="00E96072">
        <w:rPr>
          <w:rFonts w:ascii="Cambria" w:hAnsi="Cambria" w:cs="Arial"/>
          <w:color w:val="222222"/>
          <w:sz w:val="24"/>
          <w:szCs w:val="24"/>
          <w:lang w:eastAsia="sl-SI"/>
        </w:rPr>
        <w:t>carrying out the work</w:t>
      </w:r>
      <w:r w:rsidRPr="00C04038">
        <w:rPr>
          <w:rFonts w:ascii="Cambria" w:hAnsi="Cambria" w:cs="Arial"/>
          <w:color w:val="222222"/>
          <w:sz w:val="24"/>
          <w:szCs w:val="24"/>
          <w:lang w:eastAsia="sl-SI"/>
        </w:rPr>
        <w:t xml:space="preserve">, no later than five days after the change. In the case of the </w:t>
      </w:r>
      <w:r w:rsidR="0010490C">
        <w:rPr>
          <w:rFonts w:ascii="Cambria" w:hAnsi="Cambria" w:cs="Arial"/>
          <w:color w:val="222222"/>
          <w:sz w:val="24"/>
          <w:szCs w:val="24"/>
          <w:lang w:eastAsia="sl-SI"/>
        </w:rPr>
        <w:t xml:space="preserve">involvement of new subcontractors </w:t>
      </w:r>
      <w:r w:rsidRPr="00C04038">
        <w:rPr>
          <w:rFonts w:ascii="Cambria" w:hAnsi="Cambria" w:cs="Arial"/>
          <w:color w:val="222222"/>
          <w:sz w:val="24"/>
          <w:szCs w:val="24"/>
          <w:lang w:eastAsia="sl-SI"/>
        </w:rPr>
        <w:t>the main contractor</w:t>
      </w:r>
      <w:r w:rsidR="0010490C">
        <w:rPr>
          <w:rFonts w:ascii="Cambria" w:hAnsi="Cambria" w:cs="Arial"/>
          <w:color w:val="222222"/>
          <w:sz w:val="24"/>
          <w:szCs w:val="24"/>
          <w:lang w:eastAsia="sl-SI"/>
        </w:rPr>
        <w:t xml:space="preserve"> must</w:t>
      </w:r>
      <w:r w:rsidR="00B97D9C">
        <w:rPr>
          <w:rFonts w:ascii="Cambria" w:hAnsi="Cambria" w:cs="Arial"/>
          <w:color w:val="222222"/>
          <w:sz w:val="24"/>
          <w:szCs w:val="24"/>
          <w:lang w:eastAsia="sl-SI"/>
        </w:rPr>
        <w:t xml:space="preserve">, </w:t>
      </w:r>
      <w:r w:rsidRPr="00C04038">
        <w:rPr>
          <w:rFonts w:ascii="Cambria" w:hAnsi="Cambria" w:cs="Arial"/>
          <w:color w:val="222222"/>
          <w:sz w:val="24"/>
          <w:szCs w:val="24"/>
          <w:lang w:eastAsia="sl-SI"/>
        </w:rPr>
        <w:t>together with the notice</w:t>
      </w:r>
      <w:r w:rsidR="00B97D9C">
        <w:rPr>
          <w:rFonts w:ascii="Cambria" w:hAnsi="Cambria" w:cs="Arial"/>
          <w:color w:val="222222"/>
          <w:sz w:val="24"/>
          <w:szCs w:val="24"/>
          <w:lang w:eastAsia="sl-SI"/>
        </w:rPr>
        <w:t>,</w:t>
      </w:r>
      <w:r w:rsidRPr="00C04038">
        <w:rPr>
          <w:rFonts w:ascii="Cambria" w:hAnsi="Cambria" w:cs="Arial"/>
          <w:color w:val="222222"/>
          <w:sz w:val="24"/>
          <w:szCs w:val="24"/>
          <w:lang w:eastAsia="sl-SI"/>
        </w:rPr>
        <w:t xml:space="preserve"> provide the information and documents</w:t>
      </w:r>
      <w:r w:rsidR="00986ED7">
        <w:rPr>
          <w:rFonts w:ascii="Cambria" w:hAnsi="Cambria" w:cs="Arial"/>
          <w:color w:val="222222"/>
          <w:sz w:val="24"/>
          <w:szCs w:val="24"/>
          <w:lang w:eastAsia="sl-SI"/>
        </w:rPr>
        <w:t>, specified</w:t>
      </w:r>
      <w:r w:rsidRPr="00C04038">
        <w:rPr>
          <w:rFonts w:ascii="Cambria" w:hAnsi="Cambria" w:cs="Arial"/>
          <w:color w:val="222222"/>
          <w:sz w:val="24"/>
          <w:szCs w:val="24"/>
          <w:lang w:eastAsia="sl-SI"/>
        </w:rPr>
        <w:t xml:space="preserve"> in the second, third and fourth indents of </w:t>
      </w:r>
      <w:r w:rsidR="001D1380">
        <w:rPr>
          <w:rFonts w:ascii="Cambria" w:hAnsi="Cambria" w:cs="Arial"/>
          <w:color w:val="222222"/>
          <w:sz w:val="24"/>
          <w:szCs w:val="24"/>
          <w:lang w:eastAsia="sl-SI"/>
        </w:rPr>
        <w:t>the preceding paragraph and</w:t>
      </w:r>
      <w:r w:rsidRPr="00C04038">
        <w:rPr>
          <w:rFonts w:ascii="Cambria" w:hAnsi="Cambria" w:cs="Arial"/>
          <w:color w:val="222222"/>
          <w:sz w:val="24"/>
          <w:szCs w:val="24"/>
          <w:lang w:eastAsia="sl-SI"/>
        </w:rPr>
        <w:t xml:space="preserve"> meet all the requirements under </w:t>
      </w:r>
      <w:r w:rsidR="001D1380">
        <w:rPr>
          <w:rFonts w:ascii="Cambria" w:hAnsi="Cambria" w:cs="Arial"/>
          <w:color w:val="222222"/>
          <w:sz w:val="24"/>
          <w:szCs w:val="24"/>
          <w:lang w:eastAsia="sl-SI"/>
        </w:rPr>
        <w:t>point</w:t>
      </w:r>
      <w:r w:rsidRPr="00C04038">
        <w:rPr>
          <w:rFonts w:ascii="Cambria" w:hAnsi="Cambria" w:cs="Arial"/>
          <w:color w:val="222222"/>
          <w:sz w:val="24"/>
          <w:szCs w:val="24"/>
          <w:lang w:eastAsia="sl-SI"/>
        </w:rPr>
        <w:t xml:space="preserve"> 2.11.</w:t>
      </w:r>
    </w:p>
    <w:p w:rsidR="00C04038" w:rsidRPr="00C04038" w:rsidRDefault="00C04038" w:rsidP="00C04038">
      <w:pPr>
        <w:tabs>
          <w:tab w:val="left" w:pos="284"/>
          <w:tab w:val="left" w:pos="426"/>
          <w:tab w:val="left" w:pos="709"/>
        </w:tabs>
        <w:jc w:val="both"/>
        <w:rPr>
          <w:rFonts w:ascii="Cambria" w:hAnsi="Cambria" w:cs="Arial"/>
          <w:color w:val="000000"/>
          <w:sz w:val="24"/>
          <w:szCs w:val="24"/>
          <w:lang w:val="sl-SI"/>
        </w:rPr>
      </w:pPr>
    </w:p>
    <w:p w:rsidR="00C04038" w:rsidRPr="00C04038" w:rsidRDefault="00C04038" w:rsidP="00C04038">
      <w:pPr>
        <w:tabs>
          <w:tab w:val="left" w:pos="284"/>
          <w:tab w:val="left" w:pos="426"/>
          <w:tab w:val="left" w:pos="709"/>
        </w:tabs>
        <w:jc w:val="both"/>
        <w:rPr>
          <w:rFonts w:ascii="Cambria" w:hAnsi="Cambria" w:cs="Arial"/>
          <w:color w:val="222222"/>
          <w:sz w:val="24"/>
          <w:szCs w:val="24"/>
          <w:lang w:eastAsia="sl-SI"/>
        </w:rPr>
      </w:pPr>
      <w:r w:rsidRPr="00C04038">
        <w:rPr>
          <w:rFonts w:ascii="Cambria" w:hAnsi="Cambria" w:cs="Arial"/>
          <w:color w:val="222222"/>
          <w:sz w:val="24"/>
          <w:szCs w:val="24"/>
          <w:lang w:eastAsia="sl-SI"/>
        </w:rPr>
        <w:t>The Contracting Authority will reject any su</w:t>
      </w:r>
      <w:r w:rsidR="00B97D9C">
        <w:rPr>
          <w:rFonts w:ascii="Cambria" w:hAnsi="Cambria" w:cs="Arial"/>
          <w:color w:val="222222"/>
          <w:sz w:val="24"/>
          <w:szCs w:val="24"/>
          <w:lang w:eastAsia="sl-SI"/>
        </w:rPr>
        <w:t>bcontractor, if there are</w:t>
      </w:r>
      <w:r w:rsidRPr="00C04038">
        <w:rPr>
          <w:rFonts w:ascii="Cambria" w:hAnsi="Cambria" w:cs="Arial"/>
          <w:color w:val="222222"/>
          <w:sz w:val="24"/>
          <w:szCs w:val="24"/>
          <w:lang w:eastAsia="sl-SI"/>
        </w:rPr>
        <w:t xml:space="preserve"> grounds for exclusion from the first, second or fourth paragraph</w:t>
      </w:r>
      <w:r w:rsidR="00B97D9C">
        <w:rPr>
          <w:rFonts w:ascii="Cambria" w:hAnsi="Cambria" w:cs="Arial"/>
          <w:color w:val="222222"/>
          <w:sz w:val="24"/>
          <w:szCs w:val="24"/>
          <w:lang w:eastAsia="sl-SI"/>
        </w:rPr>
        <w:t>s</w:t>
      </w:r>
      <w:r w:rsidRPr="00C04038">
        <w:rPr>
          <w:rFonts w:ascii="Cambria" w:hAnsi="Cambria" w:cs="Arial"/>
          <w:color w:val="222222"/>
          <w:sz w:val="24"/>
          <w:szCs w:val="24"/>
          <w:lang w:eastAsia="sl-SI"/>
        </w:rPr>
        <w:t xml:space="preserve"> of Article 75 of the PPA-3, except in the case </w:t>
      </w:r>
      <w:r w:rsidR="000E7056">
        <w:rPr>
          <w:rFonts w:ascii="Cambria" w:hAnsi="Cambria" w:cs="Arial"/>
          <w:color w:val="222222"/>
          <w:sz w:val="24"/>
          <w:szCs w:val="24"/>
          <w:lang w:eastAsia="sl-SI"/>
        </w:rPr>
        <w:t>from</w:t>
      </w:r>
      <w:r w:rsidRPr="00C04038">
        <w:rPr>
          <w:rFonts w:ascii="Cambria" w:hAnsi="Cambria" w:cs="Arial"/>
          <w:color w:val="222222"/>
          <w:sz w:val="24"/>
          <w:szCs w:val="24"/>
          <w:lang w:eastAsia="sl-SI"/>
        </w:rPr>
        <w:t xml:space="preserve"> the third paragraph of Article 75 of the PPA-3</w:t>
      </w:r>
      <w:r w:rsidR="000E7056">
        <w:rPr>
          <w:rFonts w:ascii="Cambria" w:hAnsi="Cambria" w:cs="Arial"/>
          <w:color w:val="222222"/>
          <w:sz w:val="24"/>
          <w:szCs w:val="24"/>
          <w:lang w:eastAsia="sl-SI"/>
        </w:rPr>
        <w:t>. The Contracting Authority</w:t>
      </w:r>
      <w:r w:rsidRPr="00C04038">
        <w:rPr>
          <w:rFonts w:ascii="Cambria" w:hAnsi="Cambria" w:cs="Arial"/>
          <w:color w:val="222222"/>
          <w:sz w:val="24"/>
          <w:szCs w:val="24"/>
          <w:lang w:eastAsia="sl-SI"/>
        </w:rPr>
        <w:t xml:space="preserve"> may reject any subcontractor, if there</w:t>
      </w:r>
      <w:r w:rsidR="00B97D9C">
        <w:rPr>
          <w:rFonts w:ascii="Cambria" w:hAnsi="Cambria" w:cs="Arial"/>
          <w:color w:val="222222"/>
          <w:sz w:val="24"/>
          <w:szCs w:val="24"/>
          <w:lang w:eastAsia="sl-SI"/>
        </w:rPr>
        <w:t xml:space="preserve"> are</w:t>
      </w:r>
      <w:r w:rsidRPr="00C04038">
        <w:rPr>
          <w:rFonts w:ascii="Cambria" w:hAnsi="Cambria" w:cs="Arial"/>
          <w:color w:val="222222"/>
          <w:sz w:val="24"/>
          <w:szCs w:val="24"/>
          <w:lang w:eastAsia="sl-SI"/>
        </w:rPr>
        <w:t xml:space="preserve"> grounds</w:t>
      </w:r>
      <w:r w:rsidR="00B97D9C">
        <w:rPr>
          <w:rFonts w:ascii="Cambria" w:hAnsi="Cambria" w:cs="Arial"/>
          <w:color w:val="222222"/>
          <w:sz w:val="24"/>
          <w:szCs w:val="24"/>
          <w:lang w:eastAsia="sl-SI"/>
        </w:rPr>
        <w:t xml:space="preserve"> </w:t>
      </w:r>
      <w:r w:rsidR="00E4083B">
        <w:rPr>
          <w:rFonts w:ascii="Cambria" w:hAnsi="Cambria" w:cs="Arial"/>
          <w:color w:val="222222"/>
          <w:sz w:val="24"/>
          <w:szCs w:val="24"/>
          <w:lang w:eastAsia="sl-SI"/>
        </w:rPr>
        <w:t>f</w:t>
      </w:r>
      <w:r w:rsidR="00B97D9C">
        <w:rPr>
          <w:rFonts w:ascii="Cambria" w:hAnsi="Cambria" w:cs="Arial"/>
          <w:color w:val="222222"/>
          <w:sz w:val="24"/>
          <w:szCs w:val="24"/>
          <w:lang w:eastAsia="sl-SI"/>
        </w:rPr>
        <w:t xml:space="preserve">or </w:t>
      </w:r>
      <w:r w:rsidRPr="00C04038">
        <w:rPr>
          <w:rFonts w:ascii="Cambria" w:hAnsi="Cambria" w:cs="Arial"/>
          <w:color w:val="222222"/>
          <w:sz w:val="24"/>
          <w:szCs w:val="24"/>
          <w:lang w:eastAsia="sl-SI"/>
        </w:rPr>
        <w:t>exclusion from the sixth paragraph of Article 75 of the PP</w:t>
      </w:r>
      <w:r w:rsidR="008A6F90">
        <w:rPr>
          <w:rFonts w:ascii="Cambria" w:hAnsi="Cambria" w:cs="Arial"/>
          <w:color w:val="222222"/>
          <w:sz w:val="24"/>
          <w:szCs w:val="24"/>
          <w:lang w:eastAsia="sl-SI"/>
        </w:rPr>
        <w:t>A</w:t>
      </w:r>
      <w:r w:rsidRPr="00C04038">
        <w:rPr>
          <w:rFonts w:ascii="Cambria" w:hAnsi="Cambria" w:cs="Arial"/>
          <w:color w:val="222222"/>
          <w:sz w:val="24"/>
          <w:szCs w:val="24"/>
          <w:lang w:eastAsia="sl-SI"/>
        </w:rPr>
        <w:t>-</w:t>
      </w:r>
      <w:r w:rsidR="008A6F90">
        <w:rPr>
          <w:rFonts w:ascii="Cambria" w:hAnsi="Cambria" w:cs="Arial"/>
          <w:color w:val="222222"/>
          <w:sz w:val="24"/>
          <w:szCs w:val="24"/>
          <w:lang w:eastAsia="sl-SI"/>
        </w:rPr>
        <w:t>3.</w:t>
      </w:r>
      <w:r w:rsidR="00824B23">
        <w:rPr>
          <w:rFonts w:ascii="Cambria" w:hAnsi="Cambria" w:cs="Arial"/>
          <w:color w:val="222222"/>
          <w:sz w:val="24"/>
          <w:szCs w:val="24"/>
          <w:lang w:eastAsia="sl-SI"/>
        </w:rPr>
        <w:t xml:space="preserve"> The Contracting Authority</w:t>
      </w:r>
      <w:r w:rsidRPr="00C04038">
        <w:rPr>
          <w:rFonts w:ascii="Cambria" w:hAnsi="Cambria" w:cs="Arial"/>
          <w:color w:val="222222"/>
          <w:sz w:val="24"/>
          <w:szCs w:val="24"/>
          <w:lang w:eastAsia="sl-SI"/>
        </w:rPr>
        <w:t xml:space="preserve"> will not accept the proposal to replace the subcontractor or the inclus</w:t>
      </w:r>
      <w:r w:rsidR="00B97D9C">
        <w:rPr>
          <w:rFonts w:ascii="Cambria" w:hAnsi="Cambria" w:cs="Arial"/>
          <w:color w:val="222222"/>
          <w:sz w:val="24"/>
          <w:szCs w:val="24"/>
          <w:lang w:eastAsia="sl-SI"/>
        </w:rPr>
        <w:t>ion of a new subcontractor</w:t>
      </w:r>
      <w:r w:rsidRPr="00C04038">
        <w:rPr>
          <w:rFonts w:ascii="Cambria" w:hAnsi="Cambria" w:cs="Arial"/>
          <w:color w:val="222222"/>
          <w:sz w:val="24"/>
          <w:szCs w:val="24"/>
          <w:lang w:eastAsia="sl-SI"/>
        </w:rPr>
        <w:t xml:space="preserve"> if </w:t>
      </w:r>
      <w:r w:rsidR="00824B23">
        <w:rPr>
          <w:rFonts w:ascii="Cambria" w:hAnsi="Cambria" w:cs="Arial"/>
          <w:color w:val="222222"/>
          <w:sz w:val="24"/>
          <w:szCs w:val="24"/>
          <w:lang w:eastAsia="sl-SI"/>
        </w:rPr>
        <w:t xml:space="preserve">this </w:t>
      </w:r>
      <w:r w:rsidR="00D46661">
        <w:rPr>
          <w:rFonts w:ascii="Cambria" w:hAnsi="Cambria" w:cs="Arial"/>
          <w:color w:val="222222"/>
          <w:sz w:val="24"/>
          <w:szCs w:val="24"/>
          <w:lang w:eastAsia="sl-SI"/>
        </w:rPr>
        <w:t>has an impact on</w:t>
      </w:r>
      <w:r w:rsidRPr="00C04038">
        <w:rPr>
          <w:rFonts w:ascii="Cambria" w:hAnsi="Cambria" w:cs="Arial"/>
          <w:color w:val="222222"/>
          <w:sz w:val="24"/>
          <w:szCs w:val="24"/>
          <w:lang w:eastAsia="sl-SI"/>
        </w:rPr>
        <w:t xml:space="preserve"> the smooth implementation or completion of the works and if the new subcontractor does not meet </w:t>
      </w:r>
      <w:r w:rsidR="00487E5B">
        <w:rPr>
          <w:rFonts w:ascii="Cambria" w:hAnsi="Cambria" w:cs="Arial"/>
          <w:color w:val="222222"/>
          <w:sz w:val="24"/>
          <w:szCs w:val="24"/>
          <w:lang w:eastAsia="sl-SI"/>
        </w:rPr>
        <w:t>the conditions by the contracting authority</w:t>
      </w:r>
      <w:r w:rsidRPr="00C04038">
        <w:rPr>
          <w:rFonts w:ascii="Cambria" w:hAnsi="Cambria" w:cs="Arial"/>
          <w:color w:val="222222"/>
          <w:sz w:val="24"/>
          <w:szCs w:val="24"/>
          <w:lang w:eastAsia="sl-SI"/>
        </w:rPr>
        <w:t xml:space="preserve"> in the </w:t>
      </w:r>
      <w:r w:rsidR="00487E5B">
        <w:rPr>
          <w:rFonts w:ascii="Cambria" w:hAnsi="Cambria" w:cs="Arial"/>
          <w:color w:val="222222"/>
          <w:sz w:val="24"/>
          <w:szCs w:val="24"/>
          <w:lang w:eastAsia="sl-SI"/>
        </w:rPr>
        <w:t xml:space="preserve">tender </w:t>
      </w:r>
      <w:r w:rsidRPr="00C04038">
        <w:rPr>
          <w:rFonts w:ascii="Cambria" w:hAnsi="Cambria" w:cs="Arial"/>
          <w:color w:val="222222"/>
          <w:sz w:val="24"/>
          <w:szCs w:val="24"/>
          <w:lang w:eastAsia="sl-SI"/>
        </w:rPr>
        <w:t>documentation.</w:t>
      </w:r>
      <w:r w:rsidR="00487E5B">
        <w:rPr>
          <w:rFonts w:ascii="Cambria" w:hAnsi="Cambria" w:cs="Arial"/>
          <w:color w:val="222222"/>
          <w:sz w:val="24"/>
          <w:szCs w:val="24"/>
          <w:lang w:eastAsia="sl-SI"/>
        </w:rPr>
        <w:t xml:space="preserve"> In the case of rejection of the new subcontractor t</w:t>
      </w:r>
      <w:r w:rsidRPr="00C04038">
        <w:rPr>
          <w:rFonts w:ascii="Cambria" w:hAnsi="Cambria" w:cs="Arial"/>
          <w:color w:val="222222"/>
          <w:sz w:val="24"/>
          <w:szCs w:val="24"/>
          <w:lang w:eastAsia="sl-SI"/>
        </w:rPr>
        <w:t xml:space="preserve">he Contracting Authority </w:t>
      </w:r>
      <w:r w:rsidR="00487E5B">
        <w:rPr>
          <w:rFonts w:ascii="Cambria" w:hAnsi="Cambria" w:cs="Arial"/>
          <w:color w:val="222222"/>
          <w:sz w:val="24"/>
          <w:szCs w:val="24"/>
          <w:lang w:eastAsia="sl-SI"/>
        </w:rPr>
        <w:t>will</w:t>
      </w:r>
      <w:r w:rsidRPr="00C04038">
        <w:rPr>
          <w:rFonts w:ascii="Cambria" w:hAnsi="Cambria" w:cs="Arial"/>
          <w:color w:val="222222"/>
          <w:sz w:val="24"/>
          <w:szCs w:val="24"/>
          <w:lang w:eastAsia="sl-SI"/>
        </w:rPr>
        <w:t xml:space="preserve"> inform the </w:t>
      </w:r>
      <w:r w:rsidR="0071507E">
        <w:rPr>
          <w:rFonts w:ascii="Cambria" w:hAnsi="Cambria" w:cs="Arial"/>
          <w:color w:val="222222"/>
          <w:sz w:val="24"/>
          <w:szCs w:val="24"/>
          <w:lang w:eastAsia="sl-SI"/>
        </w:rPr>
        <w:t>main</w:t>
      </w:r>
      <w:r w:rsidRPr="00C04038">
        <w:rPr>
          <w:rFonts w:ascii="Cambria" w:hAnsi="Cambria" w:cs="Arial"/>
          <w:color w:val="222222"/>
          <w:sz w:val="24"/>
          <w:szCs w:val="24"/>
          <w:lang w:eastAsia="sl-SI"/>
        </w:rPr>
        <w:t xml:space="preserve"> contractor </w:t>
      </w:r>
      <w:r w:rsidR="00A42348">
        <w:rPr>
          <w:rFonts w:ascii="Cambria" w:hAnsi="Cambria" w:cs="Arial"/>
          <w:color w:val="222222"/>
          <w:sz w:val="24"/>
          <w:szCs w:val="24"/>
          <w:lang w:eastAsia="sl-SI"/>
        </w:rPr>
        <w:t>no later than 10</w:t>
      </w:r>
      <w:r w:rsidRPr="00C04038">
        <w:rPr>
          <w:rFonts w:ascii="Cambria" w:hAnsi="Cambria" w:cs="Arial"/>
          <w:color w:val="222222"/>
          <w:sz w:val="24"/>
          <w:szCs w:val="24"/>
          <w:lang w:eastAsia="sl-SI"/>
        </w:rPr>
        <w:t xml:space="preserve"> days from receipt of the proposal.</w:t>
      </w:r>
    </w:p>
    <w:p w:rsidR="00D46661" w:rsidRPr="00C04038" w:rsidRDefault="00D46661" w:rsidP="00C04038">
      <w:pPr>
        <w:tabs>
          <w:tab w:val="left" w:pos="284"/>
          <w:tab w:val="left" w:pos="426"/>
          <w:tab w:val="left" w:pos="709"/>
        </w:tabs>
        <w:jc w:val="both"/>
        <w:rPr>
          <w:rFonts w:ascii="Cambria" w:hAnsi="Cambria" w:cs="Arial"/>
          <w:color w:val="000000"/>
          <w:sz w:val="24"/>
          <w:szCs w:val="24"/>
          <w:lang w:val="sl-SI"/>
        </w:rPr>
      </w:pPr>
    </w:p>
    <w:p w:rsidR="00C04038" w:rsidRPr="00C04038" w:rsidRDefault="00C04038" w:rsidP="00C04038">
      <w:pPr>
        <w:jc w:val="both"/>
        <w:rPr>
          <w:rFonts w:ascii="Cambria" w:hAnsi="Cambria" w:cs="Arial"/>
          <w:color w:val="222222"/>
          <w:sz w:val="24"/>
          <w:szCs w:val="24"/>
          <w:lang w:eastAsia="sl-SI"/>
        </w:rPr>
      </w:pPr>
      <w:r w:rsidRPr="00C04038">
        <w:rPr>
          <w:rFonts w:ascii="Cambria" w:hAnsi="Cambria" w:cs="Arial"/>
          <w:color w:val="222222"/>
          <w:sz w:val="24"/>
          <w:szCs w:val="24"/>
          <w:lang w:eastAsia="sl-SI"/>
        </w:rPr>
        <w:t>In the event that the subcontractor</w:t>
      </w:r>
      <w:r w:rsidR="00D11C9A">
        <w:rPr>
          <w:rFonts w:ascii="Cambria" w:hAnsi="Cambria" w:cs="Arial"/>
          <w:color w:val="222222"/>
          <w:sz w:val="24"/>
          <w:szCs w:val="24"/>
          <w:lang w:eastAsia="sl-SI"/>
        </w:rPr>
        <w:t>,</w:t>
      </w:r>
      <w:r w:rsidRPr="00C04038">
        <w:rPr>
          <w:rFonts w:ascii="Cambria" w:hAnsi="Cambria" w:cs="Arial"/>
          <w:color w:val="222222"/>
          <w:sz w:val="24"/>
          <w:szCs w:val="24"/>
          <w:lang w:eastAsia="sl-SI"/>
        </w:rPr>
        <w:t xml:space="preserve"> </w:t>
      </w:r>
      <w:r w:rsidR="005E30CB">
        <w:rPr>
          <w:rFonts w:ascii="Cambria" w:hAnsi="Cambria" w:cs="Arial"/>
          <w:color w:val="222222"/>
          <w:sz w:val="24"/>
          <w:szCs w:val="24"/>
          <w:lang w:eastAsia="sl-SI"/>
        </w:rPr>
        <w:t>in</w:t>
      </w:r>
      <w:r w:rsidR="00961C95">
        <w:rPr>
          <w:rFonts w:ascii="Cambria" w:hAnsi="Cambria" w:cs="Arial"/>
          <w:color w:val="222222"/>
          <w:sz w:val="24"/>
          <w:szCs w:val="24"/>
          <w:lang w:eastAsia="sl-SI"/>
        </w:rPr>
        <w:t xml:space="preserve"> accordance with</w:t>
      </w:r>
      <w:r w:rsidRPr="00C04038">
        <w:rPr>
          <w:rFonts w:ascii="Cambria" w:hAnsi="Cambria" w:cs="Arial"/>
          <w:color w:val="222222"/>
          <w:sz w:val="24"/>
          <w:szCs w:val="24"/>
          <w:lang w:eastAsia="sl-SI"/>
        </w:rPr>
        <w:t xml:space="preserve"> and </w:t>
      </w:r>
      <w:r w:rsidR="00961C95">
        <w:rPr>
          <w:rFonts w:ascii="Cambria" w:hAnsi="Cambria" w:cs="Arial"/>
          <w:color w:val="222222"/>
          <w:sz w:val="24"/>
          <w:szCs w:val="24"/>
          <w:lang w:eastAsia="sl-SI"/>
        </w:rPr>
        <w:t>in such a way</w:t>
      </w:r>
      <w:r w:rsidRPr="00C04038">
        <w:rPr>
          <w:rFonts w:ascii="Cambria" w:hAnsi="Cambria" w:cs="Arial"/>
          <w:color w:val="222222"/>
          <w:sz w:val="24"/>
          <w:szCs w:val="24"/>
          <w:lang w:eastAsia="sl-SI"/>
        </w:rPr>
        <w:t xml:space="preserve"> specified in</w:t>
      </w:r>
      <w:r w:rsidR="00961C95">
        <w:rPr>
          <w:rFonts w:ascii="Cambria" w:hAnsi="Cambria" w:cs="Arial"/>
          <w:color w:val="222222"/>
          <w:sz w:val="24"/>
          <w:szCs w:val="24"/>
          <w:lang w:eastAsia="sl-SI"/>
        </w:rPr>
        <w:t xml:space="preserve"> the second and third paragraph</w:t>
      </w:r>
      <w:r w:rsidRPr="00C04038">
        <w:rPr>
          <w:rFonts w:ascii="Cambria" w:hAnsi="Cambria" w:cs="Arial"/>
          <w:color w:val="222222"/>
          <w:sz w:val="24"/>
          <w:szCs w:val="24"/>
          <w:lang w:eastAsia="sl-SI"/>
        </w:rPr>
        <w:t xml:space="preserve"> of Article 94 of the P</w:t>
      </w:r>
      <w:r w:rsidR="008A6F90">
        <w:rPr>
          <w:rFonts w:ascii="Cambria" w:hAnsi="Cambria" w:cs="Arial"/>
          <w:color w:val="222222"/>
          <w:sz w:val="24"/>
          <w:szCs w:val="24"/>
          <w:lang w:eastAsia="sl-SI"/>
        </w:rPr>
        <w:t>PA-</w:t>
      </w:r>
      <w:r w:rsidRPr="00C04038">
        <w:rPr>
          <w:rFonts w:ascii="Cambria" w:hAnsi="Cambria" w:cs="Arial"/>
          <w:color w:val="222222"/>
          <w:sz w:val="24"/>
          <w:szCs w:val="24"/>
          <w:lang w:eastAsia="sl-SI"/>
        </w:rPr>
        <w:t>3</w:t>
      </w:r>
      <w:r w:rsidR="0036653C">
        <w:rPr>
          <w:rFonts w:ascii="Cambria" w:hAnsi="Cambria" w:cs="Arial"/>
          <w:color w:val="222222"/>
          <w:sz w:val="24"/>
          <w:szCs w:val="24"/>
          <w:lang w:eastAsia="sl-SI"/>
        </w:rPr>
        <w:t>,</w:t>
      </w:r>
      <w:r w:rsidRPr="00C04038">
        <w:rPr>
          <w:rFonts w:ascii="Cambria" w:hAnsi="Cambria" w:cs="Arial"/>
          <w:color w:val="222222"/>
          <w:sz w:val="24"/>
          <w:szCs w:val="24"/>
          <w:lang w:eastAsia="sl-SI"/>
        </w:rPr>
        <w:t xml:space="preserve"> requires direct payment</w:t>
      </w:r>
      <w:r w:rsidR="00961C95">
        <w:rPr>
          <w:rFonts w:ascii="Cambria" w:hAnsi="Cambria" w:cs="Arial"/>
          <w:color w:val="222222"/>
          <w:sz w:val="24"/>
          <w:szCs w:val="24"/>
          <w:lang w:eastAsia="sl-SI"/>
        </w:rPr>
        <w:t>, a direct payment to the subcontractor</w:t>
      </w:r>
      <w:r w:rsidRPr="00C04038">
        <w:rPr>
          <w:rFonts w:ascii="Cambria" w:hAnsi="Cambria" w:cs="Arial"/>
          <w:color w:val="222222"/>
          <w:sz w:val="24"/>
          <w:szCs w:val="24"/>
          <w:lang w:eastAsia="sl-SI"/>
        </w:rPr>
        <w:t xml:space="preserve"> shall be deemed to be obligatory in accordance with this Act and </w:t>
      </w:r>
      <w:r w:rsidR="00E10C59">
        <w:rPr>
          <w:rFonts w:ascii="Cambria" w:hAnsi="Cambria" w:cs="Arial"/>
          <w:color w:val="222222"/>
          <w:sz w:val="24"/>
          <w:szCs w:val="24"/>
          <w:lang w:eastAsia="sl-SI"/>
        </w:rPr>
        <w:t>bound by an</w:t>
      </w:r>
      <w:r w:rsidR="00961C95">
        <w:rPr>
          <w:rFonts w:ascii="Cambria" w:hAnsi="Cambria" w:cs="Arial"/>
          <w:color w:val="222222"/>
          <w:sz w:val="24"/>
          <w:szCs w:val="24"/>
          <w:lang w:eastAsia="sl-SI"/>
        </w:rPr>
        <w:t xml:space="preserve"> obligation </w:t>
      </w:r>
      <w:r w:rsidR="00E10C59">
        <w:rPr>
          <w:rFonts w:ascii="Cambria" w:hAnsi="Cambria" w:cs="Arial"/>
          <w:color w:val="222222"/>
          <w:sz w:val="24"/>
          <w:szCs w:val="24"/>
          <w:lang w:eastAsia="sl-SI"/>
        </w:rPr>
        <w:t>of</w:t>
      </w:r>
      <w:r w:rsidR="00961C95">
        <w:rPr>
          <w:rFonts w:ascii="Cambria" w:hAnsi="Cambria" w:cs="Arial"/>
          <w:color w:val="222222"/>
          <w:sz w:val="24"/>
          <w:szCs w:val="24"/>
          <w:lang w:eastAsia="sl-SI"/>
        </w:rPr>
        <w:t xml:space="preserve"> the Contracting Authority</w:t>
      </w:r>
      <w:r w:rsidRPr="00C04038">
        <w:rPr>
          <w:rFonts w:ascii="Cambria" w:hAnsi="Cambria" w:cs="Arial"/>
          <w:color w:val="222222"/>
          <w:sz w:val="24"/>
          <w:szCs w:val="24"/>
          <w:lang w:eastAsia="sl-SI"/>
        </w:rPr>
        <w:t xml:space="preserve"> and the main contractor.</w:t>
      </w:r>
    </w:p>
    <w:p w:rsidR="00C04038" w:rsidRPr="00C04038" w:rsidRDefault="00C04038" w:rsidP="00C04038">
      <w:pPr>
        <w:rPr>
          <w:rFonts w:ascii="Cambria" w:hAnsi="Cambria" w:cs="Arial"/>
          <w:color w:val="222222"/>
          <w:sz w:val="24"/>
          <w:szCs w:val="24"/>
          <w:lang w:eastAsia="sl-SI"/>
        </w:rPr>
      </w:pPr>
    </w:p>
    <w:p w:rsidR="0081472A" w:rsidRDefault="00C04038" w:rsidP="00F8411E">
      <w:pPr>
        <w:jc w:val="both"/>
        <w:rPr>
          <w:rFonts w:ascii="Cambria" w:hAnsi="Cambria" w:cs="Arial"/>
          <w:color w:val="222222"/>
          <w:sz w:val="24"/>
          <w:szCs w:val="24"/>
          <w:lang w:eastAsia="sl-SI"/>
        </w:rPr>
      </w:pPr>
      <w:r w:rsidRPr="00C04038">
        <w:rPr>
          <w:rFonts w:ascii="Cambria" w:hAnsi="Cambria" w:cs="Arial"/>
          <w:color w:val="222222"/>
          <w:sz w:val="24"/>
          <w:szCs w:val="24"/>
          <w:lang w:eastAsia="sl-SI"/>
        </w:rPr>
        <w:t>Where the tenderer intends to carry out the contract with the subcontractor, which requires a direct payment in ac</w:t>
      </w:r>
      <w:r w:rsidR="005E30CB">
        <w:rPr>
          <w:rFonts w:ascii="Cambria" w:hAnsi="Cambria" w:cs="Arial"/>
          <w:color w:val="222222"/>
          <w:sz w:val="24"/>
          <w:szCs w:val="24"/>
          <w:lang w:eastAsia="sl-SI"/>
        </w:rPr>
        <w:t>cordance with this Article</w:t>
      </w:r>
      <w:r w:rsidRPr="00C04038">
        <w:rPr>
          <w:rFonts w:ascii="Cambria" w:hAnsi="Cambria" w:cs="Arial"/>
          <w:color w:val="222222"/>
          <w:sz w:val="24"/>
          <w:szCs w:val="24"/>
          <w:lang w:eastAsia="sl-SI"/>
        </w:rPr>
        <w:t>:</w:t>
      </w:r>
    </w:p>
    <w:p w:rsidR="00862A4F" w:rsidRPr="0081472A" w:rsidRDefault="00C04038" w:rsidP="0081472A">
      <w:pPr>
        <w:pStyle w:val="ListParagraph"/>
        <w:numPr>
          <w:ilvl w:val="0"/>
          <w:numId w:val="27"/>
        </w:numPr>
        <w:jc w:val="both"/>
        <w:rPr>
          <w:rFonts w:ascii="Cambria" w:hAnsi="Cambria" w:cs="Arial"/>
          <w:color w:val="222222"/>
          <w:sz w:val="24"/>
          <w:szCs w:val="24"/>
          <w:lang w:eastAsia="sl-SI"/>
        </w:rPr>
      </w:pPr>
      <w:r w:rsidRPr="0081472A">
        <w:rPr>
          <w:rFonts w:ascii="Cambria" w:hAnsi="Cambria" w:cs="Arial"/>
          <w:color w:val="222222"/>
          <w:sz w:val="24"/>
          <w:szCs w:val="24"/>
          <w:lang w:eastAsia="sl-SI"/>
        </w:rPr>
        <w:t>the main contractor in the contract</w:t>
      </w:r>
      <w:r w:rsidR="005E30CB" w:rsidRPr="0081472A">
        <w:rPr>
          <w:rFonts w:ascii="Cambria" w:hAnsi="Cambria" w:cs="Arial"/>
          <w:color w:val="222222"/>
          <w:sz w:val="24"/>
          <w:szCs w:val="24"/>
          <w:lang w:eastAsia="sl-SI"/>
        </w:rPr>
        <w:t xml:space="preserve"> shall</w:t>
      </w:r>
      <w:r w:rsidRPr="0081472A">
        <w:rPr>
          <w:rFonts w:ascii="Cambria" w:hAnsi="Cambria" w:cs="Arial"/>
          <w:color w:val="222222"/>
          <w:sz w:val="24"/>
          <w:szCs w:val="24"/>
          <w:lang w:eastAsia="sl-SI"/>
        </w:rPr>
        <w:t xml:space="preserve"> authorize the contracting authority, on the basis of an approved invoice or</w:t>
      </w:r>
      <w:r w:rsidR="00D50882" w:rsidRPr="0081472A">
        <w:rPr>
          <w:rFonts w:ascii="Cambria" w:hAnsi="Cambria" w:cs="Arial"/>
          <w:color w:val="222222"/>
          <w:sz w:val="24"/>
          <w:szCs w:val="24"/>
          <w:lang w:eastAsia="sl-SI"/>
        </w:rPr>
        <w:t xml:space="preserve"> </w:t>
      </w:r>
      <w:r w:rsidRPr="0081472A">
        <w:rPr>
          <w:rFonts w:ascii="Cambria" w:hAnsi="Cambria" w:cs="Arial"/>
          <w:color w:val="222222"/>
          <w:sz w:val="24"/>
          <w:szCs w:val="24"/>
          <w:lang w:eastAsia="sl-SI"/>
        </w:rPr>
        <w:t>situation by the main contractor</w:t>
      </w:r>
      <w:r w:rsidR="00D11C9A" w:rsidRPr="0081472A">
        <w:rPr>
          <w:rFonts w:ascii="Cambria" w:hAnsi="Cambria" w:cs="Arial"/>
          <w:color w:val="222222"/>
          <w:sz w:val="24"/>
          <w:szCs w:val="24"/>
          <w:lang w:eastAsia="sl-SI"/>
        </w:rPr>
        <w:t>,</w:t>
      </w:r>
      <w:r w:rsidRPr="0081472A">
        <w:rPr>
          <w:rFonts w:ascii="Cambria" w:hAnsi="Cambria" w:cs="Arial"/>
          <w:color w:val="222222"/>
          <w:sz w:val="24"/>
          <w:szCs w:val="24"/>
          <w:lang w:eastAsia="sl-SI"/>
        </w:rPr>
        <w:t xml:space="preserve"> </w:t>
      </w:r>
      <w:r w:rsidR="005433D8" w:rsidRPr="0081472A">
        <w:rPr>
          <w:rFonts w:ascii="Cambria" w:hAnsi="Cambria" w:cs="Arial"/>
          <w:color w:val="222222"/>
          <w:sz w:val="24"/>
          <w:szCs w:val="24"/>
          <w:lang w:eastAsia="sl-SI"/>
        </w:rPr>
        <w:t>to pay</w:t>
      </w:r>
      <w:r w:rsidRPr="0081472A">
        <w:rPr>
          <w:rFonts w:ascii="Cambria" w:hAnsi="Cambria" w:cs="Arial"/>
          <w:color w:val="222222"/>
          <w:sz w:val="24"/>
          <w:szCs w:val="24"/>
          <w:lang w:eastAsia="sl-SI"/>
        </w:rPr>
        <w:t xml:space="preserve"> directly to the subcontractor,</w:t>
      </w:r>
    </w:p>
    <w:p w:rsidR="00862A4F" w:rsidRPr="0081472A" w:rsidRDefault="005E30CB" w:rsidP="0081472A">
      <w:pPr>
        <w:pStyle w:val="ListParagraph"/>
        <w:numPr>
          <w:ilvl w:val="0"/>
          <w:numId w:val="27"/>
        </w:numPr>
        <w:jc w:val="both"/>
        <w:rPr>
          <w:rFonts w:ascii="Cambria" w:hAnsi="Cambria" w:cs="Arial"/>
          <w:color w:val="222222"/>
          <w:sz w:val="24"/>
          <w:szCs w:val="24"/>
          <w:lang w:eastAsia="sl-SI"/>
        </w:rPr>
      </w:pPr>
      <w:r w:rsidRPr="0081472A">
        <w:rPr>
          <w:rFonts w:ascii="Cambria" w:hAnsi="Cambria" w:cs="Arial"/>
          <w:color w:val="222222"/>
          <w:sz w:val="24"/>
          <w:szCs w:val="24"/>
          <w:lang w:eastAsia="sl-SI"/>
        </w:rPr>
        <w:t xml:space="preserve">the </w:t>
      </w:r>
      <w:r w:rsidR="00C04038" w:rsidRPr="0081472A">
        <w:rPr>
          <w:rFonts w:ascii="Cambria" w:hAnsi="Cambria" w:cs="Arial"/>
          <w:color w:val="222222"/>
          <w:sz w:val="24"/>
          <w:szCs w:val="24"/>
          <w:lang w:eastAsia="sl-SI"/>
        </w:rPr>
        <w:t xml:space="preserve">subcontractor </w:t>
      </w:r>
      <w:r w:rsidR="00D56DC9" w:rsidRPr="0081472A">
        <w:rPr>
          <w:rFonts w:ascii="Cambria" w:hAnsi="Cambria" w:cs="Arial"/>
          <w:color w:val="222222"/>
          <w:sz w:val="24"/>
          <w:szCs w:val="24"/>
          <w:lang w:eastAsia="sl-SI"/>
        </w:rPr>
        <w:t>submits</w:t>
      </w:r>
      <w:r w:rsidR="00C04038" w:rsidRPr="0081472A">
        <w:rPr>
          <w:rFonts w:ascii="Cambria" w:hAnsi="Cambria" w:cs="Arial"/>
          <w:color w:val="222222"/>
          <w:sz w:val="24"/>
          <w:szCs w:val="24"/>
          <w:lang w:eastAsia="sl-SI"/>
        </w:rPr>
        <w:t xml:space="preserve"> </w:t>
      </w:r>
      <w:r w:rsidR="00D56DC9" w:rsidRPr="0081472A">
        <w:rPr>
          <w:rFonts w:ascii="Cambria" w:hAnsi="Cambria" w:cs="Arial"/>
          <w:color w:val="222222"/>
          <w:sz w:val="24"/>
          <w:szCs w:val="24"/>
          <w:lang w:eastAsia="sl-SI"/>
        </w:rPr>
        <w:t xml:space="preserve">the </w:t>
      </w:r>
      <w:r w:rsidR="00C04038" w:rsidRPr="0081472A">
        <w:rPr>
          <w:rFonts w:ascii="Cambria" w:hAnsi="Cambria" w:cs="Arial"/>
          <w:color w:val="222222"/>
          <w:sz w:val="24"/>
          <w:szCs w:val="24"/>
          <w:lang w:eastAsia="sl-SI"/>
        </w:rPr>
        <w:t xml:space="preserve">consent on the basis of which the Contracting Authority </w:t>
      </w:r>
      <w:r w:rsidR="00D56DC9" w:rsidRPr="0081472A">
        <w:rPr>
          <w:rFonts w:ascii="Cambria" w:hAnsi="Cambria" w:cs="Arial"/>
          <w:color w:val="222222"/>
          <w:sz w:val="24"/>
          <w:szCs w:val="24"/>
          <w:lang w:eastAsia="sl-SI"/>
        </w:rPr>
        <w:t xml:space="preserve">instead of the tenderer </w:t>
      </w:r>
      <w:r w:rsidR="00C04038" w:rsidRPr="0081472A">
        <w:rPr>
          <w:rFonts w:ascii="Cambria" w:hAnsi="Cambria" w:cs="Arial"/>
          <w:color w:val="222222"/>
          <w:sz w:val="24"/>
          <w:szCs w:val="24"/>
          <w:lang w:eastAsia="sl-SI"/>
        </w:rPr>
        <w:t>settle</w:t>
      </w:r>
      <w:r w:rsidR="00D56DC9" w:rsidRPr="0081472A">
        <w:rPr>
          <w:rFonts w:ascii="Cambria" w:hAnsi="Cambria" w:cs="Arial"/>
          <w:color w:val="222222"/>
          <w:sz w:val="24"/>
          <w:szCs w:val="24"/>
          <w:lang w:eastAsia="sl-SI"/>
        </w:rPr>
        <w:t>s</w:t>
      </w:r>
      <w:r w:rsidR="00C04038" w:rsidRPr="0081472A">
        <w:rPr>
          <w:rFonts w:ascii="Cambria" w:hAnsi="Cambria" w:cs="Arial"/>
          <w:color w:val="222222"/>
          <w:sz w:val="24"/>
          <w:szCs w:val="24"/>
          <w:lang w:eastAsia="sl-SI"/>
        </w:rPr>
        <w:t> </w:t>
      </w:r>
      <w:r w:rsidRPr="0081472A">
        <w:rPr>
          <w:rFonts w:ascii="Cambria" w:hAnsi="Cambria" w:cs="Arial"/>
          <w:color w:val="222222"/>
          <w:sz w:val="24"/>
          <w:szCs w:val="24"/>
          <w:lang w:eastAsia="sl-SI"/>
        </w:rPr>
        <w:t xml:space="preserve">the </w:t>
      </w:r>
      <w:r w:rsidR="00D56DC9" w:rsidRPr="0081472A">
        <w:rPr>
          <w:rFonts w:ascii="Cambria" w:hAnsi="Cambria" w:cs="Arial"/>
          <w:color w:val="222222"/>
          <w:sz w:val="24"/>
          <w:szCs w:val="24"/>
          <w:lang w:eastAsia="sl-SI"/>
        </w:rPr>
        <w:t>subcontractor's claim</w:t>
      </w:r>
      <w:r w:rsidR="00C04038" w:rsidRPr="0081472A">
        <w:rPr>
          <w:rFonts w:ascii="Cambria" w:hAnsi="Cambria" w:cs="Arial"/>
          <w:color w:val="222222"/>
          <w:sz w:val="24"/>
          <w:szCs w:val="24"/>
          <w:lang w:eastAsia="sl-SI"/>
        </w:rPr>
        <w:t xml:space="preserve"> against the </w:t>
      </w:r>
      <w:r w:rsidR="00D56DC9" w:rsidRPr="0081472A">
        <w:rPr>
          <w:rFonts w:ascii="Cambria" w:hAnsi="Cambria" w:cs="Arial"/>
          <w:color w:val="222222"/>
          <w:sz w:val="24"/>
          <w:szCs w:val="24"/>
          <w:lang w:eastAsia="sl-SI"/>
        </w:rPr>
        <w:t>tenderer</w:t>
      </w:r>
      <w:r w:rsidR="00C04038" w:rsidRPr="0081472A">
        <w:rPr>
          <w:rFonts w:ascii="Cambria" w:hAnsi="Cambria" w:cs="Arial"/>
          <w:color w:val="222222"/>
          <w:sz w:val="24"/>
          <w:szCs w:val="24"/>
          <w:lang w:eastAsia="sl-SI"/>
        </w:rPr>
        <w:t>,</w:t>
      </w:r>
    </w:p>
    <w:p w:rsidR="00862A4F" w:rsidRPr="0081472A" w:rsidRDefault="00C04038" w:rsidP="0081472A">
      <w:pPr>
        <w:pStyle w:val="ListParagraph"/>
        <w:numPr>
          <w:ilvl w:val="0"/>
          <w:numId w:val="27"/>
        </w:numPr>
        <w:jc w:val="both"/>
        <w:rPr>
          <w:rFonts w:ascii="Cambria" w:hAnsi="Cambria" w:cs="Arial"/>
          <w:color w:val="222222"/>
          <w:sz w:val="24"/>
          <w:szCs w:val="24"/>
          <w:lang w:eastAsia="sl-SI"/>
        </w:rPr>
      </w:pPr>
      <w:proofErr w:type="gramStart"/>
      <w:r w:rsidRPr="0081472A">
        <w:rPr>
          <w:rFonts w:ascii="Cambria" w:hAnsi="Cambria" w:cs="Arial"/>
          <w:color w:val="222222"/>
          <w:sz w:val="24"/>
          <w:szCs w:val="24"/>
          <w:lang w:eastAsia="sl-SI"/>
        </w:rPr>
        <w:t>the</w:t>
      </w:r>
      <w:proofErr w:type="gramEnd"/>
      <w:r w:rsidRPr="0081472A">
        <w:rPr>
          <w:rFonts w:ascii="Cambria" w:hAnsi="Cambria" w:cs="Arial"/>
          <w:color w:val="222222"/>
          <w:sz w:val="24"/>
          <w:szCs w:val="24"/>
          <w:lang w:eastAsia="sl-SI"/>
        </w:rPr>
        <w:t xml:space="preserve"> main contractor to </w:t>
      </w:r>
      <w:r w:rsidR="005E30CB" w:rsidRPr="0081472A">
        <w:rPr>
          <w:rFonts w:ascii="Cambria" w:hAnsi="Cambria" w:cs="Arial"/>
          <w:color w:val="222222"/>
          <w:sz w:val="24"/>
          <w:szCs w:val="24"/>
          <w:lang w:eastAsia="sl-SI"/>
        </w:rPr>
        <w:t xml:space="preserve">its </w:t>
      </w:r>
      <w:r w:rsidR="00FD349F" w:rsidRPr="0081472A">
        <w:rPr>
          <w:rFonts w:ascii="Cambria" w:hAnsi="Cambria" w:cs="Arial"/>
          <w:color w:val="222222"/>
          <w:sz w:val="24"/>
          <w:szCs w:val="24"/>
          <w:lang w:eastAsia="sl-SI"/>
        </w:rPr>
        <w:t>invoice</w:t>
      </w:r>
      <w:r w:rsidRPr="0081472A">
        <w:rPr>
          <w:rFonts w:ascii="Cambria" w:hAnsi="Cambria" w:cs="Arial"/>
          <w:color w:val="222222"/>
          <w:sz w:val="24"/>
          <w:szCs w:val="24"/>
          <w:lang w:eastAsia="sl-SI"/>
        </w:rPr>
        <w:t xml:space="preserve"> or situation attach</w:t>
      </w:r>
      <w:r w:rsidR="00FD349F" w:rsidRPr="0081472A">
        <w:rPr>
          <w:rFonts w:ascii="Cambria" w:hAnsi="Cambria" w:cs="Arial"/>
          <w:color w:val="222222"/>
          <w:sz w:val="24"/>
          <w:szCs w:val="24"/>
          <w:lang w:eastAsia="sl-SI"/>
        </w:rPr>
        <w:t>es</w:t>
      </w:r>
      <w:r w:rsidRPr="0081472A">
        <w:rPr>
          <w:rFonts w:ascii="Cambria" w:hAnsi="Cambria" w:cs="Arial"/>
          <w:color w:val="222222"/>
          <w:sz w:val="24"/>
          <w:szCs w:val="24"/>
          <w:lang w:eastAsia="sl-SI"/>
        </w:rPr>
        <w:t xml:space="preserve"> an invoice or situation of a subcontractor</w:t>
      </w:r>
      <w:r w:rsidR="00FD349F" w:rsidRPr="0081472A">
        <w:rPr>
          <w:rFonts w:ascii="Cambria" w:hAnsi="Cambria" w:cs="Arial"/>
          <w:color w:val="222222"/>
          <w:sz w:val="24"/>
          <w:szCs w:val="24"/>
          <w:lang w:eastAsia="sl-SI"/>
        </w:rPr>
        <w:t>, which was</w:t>
      </w:r>
      <w:r w:rsidRPr="0081472A">
        <w:rPr>
          <w:rFonts w:ascii="Cambria" w:hAnsi="Cambria" w:cs="Arial"/>
          <w:color w:val="222222"/>
          <w:sz w:val="24"/>
          <w:szCs w:val="24"/>
          <w:lang w:eastAsia="sl-SI"/>
        </w:rPr>
        <w:t> previously approved.</w:t>
      </w:r>
    </w:p>
    <w:p w:rsidR="00F8411E" w:rsidRDefault="00C04038" w:rsidP="00F8411E">
      <w:pPr>
        <w:jc w:val="both"/>
        <w:rPr>
          <w:rFonts w:ascii="Cambria" w:hAnsi="Cambria" w:cs="Arial"/>
          <w:color w:val="222222"/>
          <w:sz w:val="24"/>
          <w:szCs w:val="24"/>
          <w:lang w:eastAsia="sl-SI"/>
        </w:rPr>
      </w:pPr>
      <w:r w:rsidRPr="00C04038">
        <w:rPr>
          <w:rFonts w:ascii="Cambria" w:hAnsi="Cambria" w:cs="Arial"/>
          <w:color w:val="222222"/>
          <w:sz w:val="24"/>
          <w:szCs w:val="24"/>
          <w:lang w:eastAsia="sl-SI"/>
        </w:rPr>
        <w:br/>
        <w:t>If direct payment to the subcontractor is not required, the cont</w:t>
      </w:r>
      <w:r w:rsidR="00F8411E">
        <w:rPr>
          <w:rFonts w:ascii="Cambria" w:hAnsi="Cambria" w:cs="Arial"/>
          <w:color w:val="222222"/>
          <w:sz w:val="24"/>
          <w:szCs w:val="24"/>
          <w:lang w:eastAsia="sl-SI"/>
        </w:rPr>
        <w:t>racting authority of the main</w:t>
      </w:r>
      <w:r w:rsidRPr="00C04038">
        <w:rPr>
          <w:rFonts w:ascii="Cambria" w:hAnsi="Cambria" w:cs="Arial"/>
          <w:color w:val="222222"/>
          <w:sz w:val="24"/>
          <w:szCs w:val="24"/>
          <w:lang w:eastAsia="sl-SI"/>
        </w:rPr>
        <w:t xml:space="preserve"> contractor </w:t>
      </w:r>
      <w:r w:rsidR="00F8411E">
        <w:rPr>
          <w:rFonts w:ascii="Cambria" w:hAnsi="Cambria" w:cs="Arial"/>
          <w:color w:val="222222"/>
          <w:sz w:val="24"/>
          <w:szCs w:val="24"/>
          <w:lang w:eastAsia="sl-SI"/>
        </w:rPr>
        <w:t xml:space="preserve">will require </w:t>
      </w:r>
      <w:r w:rsidR="005E30CB">
        <w:rPr>
          <w:rFonts w:ascii="Cambria" w:hAnsi="Cambria" w:cs="Arial"/>
          <w:color w:val="222222"/>
          <w:sz w:val="24"/>
          <w:szCs w:val="24"/>
          <w:lang w:eastAsia="sl-SI"/>
        </w:rPr>
        <w:t xml:space="preserve">that, </w:t>
      </w:r>
      <w:r w:rsidRPr="00C04038">
        <w:rPr>
          <w:rFonts w:ascii="Cambria" w:hAnsi="Cambria" w:cs="Arial"/>
          <w:color w:val="222222"/>
          <w:sz w:val="24"/>
          <w:szCs w:val="24"/>
          <w:lang w:eastAsia="sl-SI"/>
        </w:rPr>
        <w:t>not later than 60 days from the payment of the final invoice or</w:t>
      </w:r>
      <w:r w:rsidR="00F8411E">
        <w:rPr>
          <w:rFonts w:ascii="Cambria" w:hAnsi="Cambria" w:cs="Arial"/>
          <w:color w:val="222222"/>
          <w:sz w:val="24"/>
          <w:szCs w:val="24"/>
          <w:lang w:eastAsia="sl-SI"/>
        </w:rPr>
        <w:t xml:space="preserve"> situation</w:t>
      </w:r>
      <w:r w:rsidR="005E30CB">
        <w:rPr>
          <w:rFonts w:ascii="Cambria" w:hAnsi="Cambria" w:cs="Arial"/>
          <w:color w:val="222222"/>
          <w:sz w:val="24"/>
          <w:szCs w:val="24"/>
          <w:lang w:eastAsia="sl-SI"/>
        </w:rPr>
        <w:t xml:space="preserve">, the main contractor </w:t>
      </w:r>
      <w:r w:rsidRPr="00C04038">
        <w:rPr>
          <w:rFonts w:ascii="Cambria" w:hAnsi="Cambria" w:cs="Arial"/>
          <w:color w:val="222222"/>
          <w:sz w:val="24"/>
          <w:szCs w:val="24"/>
          <w:lang w:eastAsia="sl-SI"/>
        </w:rPr>
        <w:t>send</w:t>
      </w:r>
      <w:r w:rsidR="005E30CB">
        <w:rPr>
          <w:rFonts w:ascii="Cambria" w:hAnsi="Cambria" w:cs="Arial"/>
          <w:color w:val="222222"/>
          <w:sz w:val="24"/>
          <w:szCs w:val="24"/>
          <w:lang w:eastAsia="sl-SI"/>
        </w:rPr>
        <w:t>s</w:t>
      </w:r>
      <w:r w:rsidRPr="00C04038">
        <w:rPr>
          <w:rFonts w:ascii="Cambria" w:hAnsi="Cambria" w:cs="Arial"/>
          <w:color w:val="222222"/>
          <w:sz w:val="24"/>
          <w:szCs w:val="24"/>
          <w:lang w:eastAsia="sl-SI"/>
        </w:rPr>
        <w:t xml:space="preserve"> </w:t>
      </w:r>
      <w:r w:rsidR="005E30CB">
        <w:rPr>
          <w:rFonts w:ascii="Cambria" w:hAnsi="Cambria" w:cs="Arial"/>
          <w:color w:val="222222"/>
          <w:sz w:val="24"/>
          <w:szCs w:val="24"/>
          <w:lang w:eastAsia="sl-SI"/>
        </w:rPr>
        <w:t>a</w:t>
      </w:r>
      <w:r w:rsidRPr="00C04038">
        <w:rPr>
          <w:rFonts w:ascii="Cambria" w:hAnsi="Cambria" w:cs="Arial"/>
          <w:color w:val="222222"/>
          <w:sz w:val="24"/>
          <w:szCs w:val="24"/>
          <w:lang w:eastAsia="sl-SI"/>
        </w:rPr>
        <w:t xml:space="preserve"> written statement and a written s</w:t>
      </w:r>
      <w:r w:rsidR="005E30CB">
        <w:rPr>
          <w:rFonts w:ascii="Cambria" w:hAnsi="Cambria" w:cs="Arial"/>
          <w:color w:val="222222"/>
          <w:sz w:val="24"/>
          <w:szCs w:val="24"/>
          <w:lang w:eastAsia="sl-SI"/>
        </w:rPr>
        <w:t>tatement from</w:t>
      </w:r>
      <w:r w:rsidRPr="00C04038">
        <w:rPr>
          <w:rFonts w:ascii="Cambria" w:hAnsi="Cambria" w:cs="Arial"/>
          <w:color w:val="222222"/>
          <w:sz w:val="24"/>
          <w:szCs w:val="24"/>
          <w:lang w:eastAsia="sl-SI"/>
        </w:rPr>
        <w:t xml:space="preserve"> the subcontractor</w:t>
      </w:r>
      <w:r w:rsidR="00F8411E">
        <w:rPr>
          <w:rFonts w:ascii="Cambria" w:hAnsi="Cambria" w:cs="Arial"/>
          <w:color w:val="222222"/>
          <w:sz w:val="24"/>
          <w:szCs w:val="24"/>
          <w:lang w:eastAsia="sl-SI"/>
        </w:rPr>
        <w:t xml:space="preserve"> that</w:t>
      </w:r>
      <w:r w:rsidRPr="00C04038">
        <w:rPr>
          <w:rFonts w:ascii="Cambria" w:hAnsi="Cambria" w:cs="Arial"/>
          <w:color w:val="222222"/>
          <w:sz w:val="24"/>
          <w:szCs w:val="24"/>
          <w:lang w:eastAsia="sl-SI"/>
        </w:rPr>
        <w:t xml:space="preserve"> the subcontractor has received payment for supplied </w:t>
      </w:r>
      <w:r w:rsidR="006A15DF">
        <w:rPr>
          <w:rFonts w:ascii="Cambria" w:hAnsi="Cambria" w:cs="Arial"/>
          <w:color w:val="222222"/>
          <w:sz w:val="24"/>
          <w:szCs w:val="24"/>
          <w:lang w:eastAsia="sl-SI"/>
        </w:rPr>
        <w:t xml:space="preserve">goods </w:t>
      </w:r>
      <w:r w:rsidRPr="00C04038">
        <w:rPr>
          <w:rFonts w:ascii="Cambria" w:hAnsi="Cambria" w:cs="Arial"/>
          <w:color w:val="222222"/>
          <w:sz w:val="24"/>
          <w:szCs w:val="24"/>
          <w:lang w:eastAsia="sl-SI"/>
        </w:rPr>
        <w:t>directl</w:t>
      </w:r>
      <w:r w:rsidR="006A15DF">
        <w:rPr>
          <w:rFonts w:ascii="Cambria" w:hAnsi="Cambria" w:cs="Arial"/>
          <w:color w:val="222222"/>
          <w:sz w:val="24"/>
          <w:szCs w:val="24"/>
          <w:lang w:eastAsia="sl-SI"/>
        </w:rPr>
        <w:t xml:space="preserve">y related to the subject </w:t>
      </w:r>
      <w:r w:rsidRPr="00C04038">
        <w:rPr>
          <w:rFonts w:ascii="Cambria" w:hAnsi="Cambria" w:cs="Arial"/>
          <w:color w:val="222222"/>
          <w:sz w:val="24"/>
          <w:szCs w:val="24"/>
          <w:lang w:eastAsia="sl-SI"/>
        </w:rPr>
        <w:t>of the contract.</w:t>
      </w:r>
    </w:p>
    <w:p w:rsidR="00C04038" w:rsidRPr="00C04038" w:rsidRDefault="00C04038" w:rsidP="00F8411E">
      <w:pPr>
        <w:jc w:val="both"/>
        <w:rPr>
          <w:rFonts w:ascii="Cambria" w:hAnsi="Cambria" w:cs="Arial"/>
          <w:color w:val="222222"/>
          <w:sz w:val="24"/>
          <w:szCs w:val="24"/>
          <w:lang w:eastAsia="sl-SI"/>
        </w:rPr>
      </w:pPr>
      <w:r w:rsidRPr="00C04038">
        <w:rPr>
          <w:rFonts w:ascii="Cambria" w:hAnsi="Cambria" w:cs="Arial"/>
          <w:color w:val="222222"/>
          <w:sz w:val="24"/>
          <w:szCs w:val="24"/>
          <w:lang w:eastAsia="sl-SI"/>
        </w:rPr>
        <w:lastRenderedPageBreak/>
        <w:br/>
        <w:t xml:space="preserve">If the main contractor does not comply with Article 94 of PPA-3, the contracting </w:t>
      </w:r>
      <w:proofErr w:type="gramStart"/>
      <w:r w:rsidRPr="00C04038">
        <w:rPr>
          <w:rFonts w:ascii="Cambria" w:hAnsi="Cambria" w:cs="Arial"/>
          <w:color w:val="222222"/>
          <w:sz w:val="24"/>
          <w:szCs w:val="24"/>
          <w:lang w:eastAsia="sl-SI"/>
        </w:rPr>
        <w:t xml:space="preserve">authority </w:t>
      </w:r>
      <w:r w:rsidR="003F4060">
        <w:rPr>
          <w:rFonts w:ascii="Cambria" w:hAnsi="Cambria" w:cs="Arial"/>
          <w:color w:val="222222"/>
          <w:sz w:val="24"/>
          <w:szCs w:val="24"/>
          <w:lang w:eastAsia="sl-SI"/>
        </w:rPr>
        <w:t xml:space="preserve">to the </w:t>
      </w:r>
      <w:r w:rsidRPr="00C04038">
        <w:rPr>
          <w:rFonts w:ascii="Cambria" w:hAnsi="Cambria" w:cs="Arial"/>
          <w:color w:val="222222"/>
          <w:sz w:val="24"/>
          <w:szCs w:val="24"/>
          <w:lang w:eastAsia="sl-SI"/>
        </w:rPr>
        <w:t xml:space="preserve">National Review Commission </w:t>
      </w:r>
      <w:r w:rsidR="003F4060">
        <w:rPr>
          <w:rFonts w:ascii="Cambria" w:hAnsi="Cambria" w:cs="Arial"/>
          <w:color w:val="222222"/>
          <w:sz w:val="24"/>
          <w:szCs w:val="24"/>
          <w:lang w:eastAsia="sl-SI"/>
        </w:rPr>
        <w:t>submit</w:t>
      </w:r>
      <w:proofErr w:type="gramEnd"/>
      <w:r w:rsidRPr="00C04038">
        <w:rPr>
          <w:rFonts w:ascii="Cambria" w:hAnsi="Cambria" w:cs="Arial"/>
          <w:color w:val="222222"/>
          <w:sz w:val="24"/>
          <w:szCs w:val="24"/>
          <w:lang w:eastAsia="sl-SI"/>
        </w:rPr>
        <w:t xml:space="preserve"> a proposal </w:t>
      </w:r>
      <w:r w:rsidR="003F4060">
        <w:rPr>
          <w:rFonts w:ascii="Cambria" w:hAnsi="Cambria" w:cs="Arial"/>
          <w:color w:val="222222"/>
          <w:sz w:val="24"/>
          <w:szCs w:val="24"/>
          <w:lang w:eastAsia="sl-SI"/>
        </w:rPr>
        <w:t>on</w:t>
      </w:r>
      <w:r w:rsidR="005E30CB">
        <w:rPr>
          <w:rFonts w:ascii="Cambria" w:hAnsi="Cambria" w:cs="Arial"/>
          <w:color w:val="222222"/>
          <w:sz w:val="24"/>
          <w:szCs w:val="24"/>
          <w:lang w:eastAsia="sl-SI"/>
        </w:rPr>
        <w:t xml:space="preserve"> the </w:t>
      </w:r>
      <w:r w:rsidR="009C3D92">
        <w:rPr>
          <w:rFonts w:ascii="Cambria" w:hAnsi="Cambria" w:cs="Arial"/>
          <w:color w:val="222222"/>
          <w:sz w:val="24"/>
          <w:szCs w:val="24"/>
          <w:lang w:eastAsia="sl-SI"/>
        </w:rPr>
        <w:t>introduction of the offence’s procedure</w:t>
      </w:r>
      <w:r w:rsidRPr="00C04038">
        <w:rPr>
          <w:rFonts w:ascii="Cambria" w:hAnsi="Cambria" w:cs="Arial"/>
          <w:color w:val="222222"/>
          <w:sz w:val="24"/>
          <w:szCs w:val="24"/>
          <w:lang w:eastAsia="sl-SI"/>
        </w:rPr>
        <w:t xml:space="preserve"> </w:t>
      </w:r>
      <w:r w:rsidR="009C3D92">
        <w:rPr>
          <w:rFonts w:ascii="Cambria" w:hAnsi="Cambria" w:cs="Arial"/>
          <w:color w:val="222222"/>
          <w:sz w:val="24"/>
          <w:szCs w:val="24"/>
          <w:lang w:eastAsia="sl-SI"/>
        </w:rPr>
        <w:t>from</w:t>
      </w:r>
      <w:r w:rsidRPr="00C04038">
        <w:rPr>
          <w:rFonts w:ascii="Cambria" w:hAnsi="Cambria" w:cs="Arial"/>
          <w:color w:val="222222"/>
          <w:sz w:val="24"/>
          <w:szCs w:val="24"/>
          <w:lang w:eastAsia="sl-SI"/>
        </w:rPr>
        <w:t xml:space="preserve"> point 2 of the first paragraph</w:t>
      </w:r>
      <w:r w:rsidR="003F4060">
        <w:rPr>
          <w:rFonts w:ascii="Cambria" w:hAnsi="Cambria" w:cs="Arial"/>
          <w:color w:val="222222"/>
          <w:sz w:val="24"/>
          <w:szCs w:val="24"/>
          <w:lang w:eastAsia="sl-SI"/>
        </w:rPr>
        <w:t xml:space="preserve"> of Article 112 of the PPA-3</w:t>
      </w:r>
      <w:r w:rsidRPr="00C04038">
        <w:rPr>
          <w:rFonts w:ascii="Cambria" w:hAnsi="Cambria" w:cs="Arial"/>
          <w:color w:val="222222"/>
          <w:sz w:val="24"/>
          <w:szCs w:val="24"/>
          <w:lang w:eastAsia="sl-SI"/>
        </w:rPr>
        <w:t>.</w:t>
      </w:r>
    </w:p>
    <w:p w:rsidR="00C04038" w:rsidRPr="00C04038" w:rsidRDefault="00C04038" w:rsidP="00C04038">
      <w:pPr>
        <w:tabs>
          <w:tab w:val="left" w:pos="284"/>
          <w:tab w:val="left" w:pos="426"/>
          <w:tab w:val="left" w:pos="709"/>
        </w:tabs>
        <w:jc w:val="both"/>
        <w:rPr>
          <w:rFonts w:ascii="Cambria" w:hAnsi="Cambria" w:cs="Arial"/>
          <w:color w:val="000000"/>
          <w:sz w:val="24"/>
          <w:szCs w:val="24"/>
          <w:lang w:val="sl-SI"/>
        </w:rPr>
      </w:pPr>
    </w:p>
    <w:p w:rsidR="00C04038" w:rsidRPr="00C04038" w:rsidRDefault="009C3D92" w:rsidP="009C3D92">
      <w:pPr>
        <w:jc w:val="both"/>
        <w:rPr>
          <w:rFonts w:ascii="Cambria" w:hAnsi="Cambria" w:cs="Arial"/>
          <w:color w:val="222222"/>
          <w:sz w:val="24"/>
          <w:szCs w:val="24"/>
          <w:lang w:eastAsia="sl-SI"/>
        </w:rPr>
      </w:pPr>
      <w:r>
        <w:rPr>
          <w:rFonts w:ascii="Cambria" w:hAnsi="Cambria" w:cs="Arial"/>
          <w:color w:val="222222"/>
          <w:sz w:val="24"/>
          <w:szCs w:val="24"/>
          <w:lang w:eastAsia="sl-SI"/>
        </w:rPr>
        <w:t>In the event that the tenderer act</w:t>
      </w:r>
      <w:r w:rsidR="005E30CB">
        <w:rPr>
          <w:rFonts w:ascii="Cambria" w:hAnsi="Cambria" w:cs="Arial"/>
          <w:color w:val="222222"/>
          <w:sz w:val="24"/>
          <w:szCs w:val="24"/>
          <w:lang w:eastAsia="sl-SI"/>
        </w:rPr>
        <w:t>s</w:t>
      </w:r>
      <w:r w:rsidR="00C04038" w:rsidRPr="00C04038">
        <w:rPr>
          <w:rFonts w:ascii="Cambria" w:hAnsi="Cambria" w:cs="Arial"/>
          <w:color w:val="222222"/>
          <w:sz w:val="24"/>
          <w:szCs w:val="24"/>
          <w:lang w:eastAsia="sl-SI"/>
        </w:rPr>
        <w:t xml:space="preserve"> with </w:t>
      </w:r>
      <w:r w:rsidR="005E30CB">
        <w:rPr>
          <w:rFonts w:ascii="Cambria" w:hAnsi="Cambria" w:cs="Arial"/>
          <w:color w:val="222222"/>
          <w:sz w:val="24"/>
          <w:szCs w:val="24"/>
          <w:lang w:eastAsia="sl-SI"/>
        </w:rPr>
        <w:t xml:space="preserve">the </w:t>
      </w:r>
      <w:r w:rsidR="00C04038" w:rsidRPr="00C04038">
        <w:rPr>
          <w:rFonts w:ascii="Cambria" w:hAnsi="Cambria" w:cs="Arial"/>
          <w:color w:val="222222"/>
          <w:sz w:val="24"/>
          <w:szCs w:val="24"/>
          <w:lang w:eastAsia="sl-SI"/>
        </w:rPr>
        <w:t>subcontract</w:t>
      </w:r>
      <w:r>
        <w:rPr>
          <w:rFonts w:ascii="Cambria" w:hAnsi="Cambria" w:cs="Arial"/>
          <w:color w:val="222222"/>
          <w:sz w:val="24"/>
          <w:szCs w:val="24"/>
          <w:lang w:eastAsia="sl-SI"/>
        </w:rPr>
        <w:t>ors,</w:t>
      </w:r>
      <w:r w:rsidR="00C04038" w:rsidRPr="00C04038">
        <w:rPr>
          <w:rFonts w:ascii="Cambria" w:hAnsi="Cambria" w:cs="Arial"/>
          <w:color w:val="222222"/>
          <w:sz w:val="24"/>
          <w:szCs w:val="24"/>
          <w:lang w:eastAsia="sl-SI"/>
        </w:rPr>
        <w:t xml:space="preserve"> the tenderer shall submit </w:t>
      </w:r>
      <w:r>
        <w:rPr>
          <w:rFonts w:ascii="Cambria" w:hAnsi="Cambria" w:cs="Arial"/>
          <w:color w:val="222222"/>
          <w:sz w:val="24"/>
          <w:szCs w:val="24"/>
          <w:lang w:eastAsia="sl-SI"/>
        </w:rPr>
        <w:t>the authorisation to direct payments</w:t>
      </w:r>
      <w:r w:rsidR="00C04038" w:rsidRPr="00C04038">
        <w:rPr>
          <w:rFonts w:ascii="Cambria" w:hAnsi="Cambria" w:cs="Arial"/>
          <w:color w:val="222222"/>
          <w:sz w:val="24"/>
          <w:szCs w:val="24"/>
          <w:lang w:eastAsia="sl-SI"/>
        </w:rPr>
        <w:t xml:space="preserve"> (FORM </w:t>
      </w:r>
      <w:r>
        <w:rPr>
          <w:rFonts w:ascii="Cambria" w:hAnsi="Cambria" w:cs="Arial"/>
          <w:color w:val="222222"/>
          <w:sz w:val="24"/>
          <w:szCs w:val="24"/>
          <w:lang w:eastAsia="sl-SI"/>
        </w:rPr>
        <w:t>4</w:t>
      </w:r>
      <w:r w:rsidR="00C04038" w:rsidRPr="00C04038">
        <w:rPr>
          <w:rFonts w:ascii="Cambria" w:hAnsi="Cambria" w:cs="Arial"/>
          <w:color w:val="222222"/>
          <w:sz w:val="24"/>
          <w:szCs w:val="24"/>
          <w:lang w:eastAsia="sl-SI"/>
        </w:rPr>
        <w:t xml:space="preserve">.2) or a statement that the </w:t>
      </w:r>
      <w:r>
        <w:rPr>
          <w:rFonts w:ascii="Cambria" w:hAnsi="Cambria" w:cs="Arial"/>
          <w:color w:val="222222"/>
          <w:sz w:val="24"/>
          <w:szCs w:val="24"/>
          <w:lang w:eastAsia="sl-SI"/>
        </w:rPr>
        <w:t>bid</w:t>
      </w:r>
      <w:r w:rsidR="00C04038" w:rsidRPr="00C04038">
        <w:rPr>
          <w:rFonts w:ascii="Cambria" w:hAnsi="Cambria" w:cs="Arial"/>
          <w:color w:val="222222"/>
          <w:sz w:val="24"/>
          <w:szCs w:val="24"/>
          <w:lang w:eastAsia="sl-SI"/>
        </w:rPr>
        <w:t xml:space="preserve"> does </w:t>
      </w:r>
      <w:r w:rsidR="00F22313">
        <w:rPr>
          <w:rFonts w:ascii="Cambria" w:hAnsi="Cambria" w:cs="Arial"/>
          <w:color w:val="222222"/>
          <w:sz w:val="24"/>
          <w:szCs w:val="24"/>
          <w:lang w:eastAsia="sl-SI"/>
        </w:rPr>
        <w:t>NOT</w:t>
      </w:r>
      <w:r w:rsidR="00C04038" w:rsidRPr="00C04038">
        <w:rPr>
          <w:rFonts w:ascii="Cambria" w:hAnsi="Cambria" w:cs="Arial"/>
          <w:color w:val="222222"/>
          <w:sz w:val="24"/>
          <w:szCs w:val="24"/>
          <w:lang w:eastAsia="sl-SI"/>
        </w:rPr>
        <w:t xml:space="preserve"> </w:t>
      </w:r>
      <w:r>
        <w:rPr>
          <w:rFonts w:ascii="Cambria" w:hAnsi="Cambria" w:cs="Arial"/>
          <w:color w:val="222222"/>
          <w:sz w:val="24"/>
          <w:szCs w:val="24"/>
          <w:lang w:eastAsia="sl-SI"/>
        </w:rPr>
        <w:t>act</w:t>
      </w:r>
      <w:r w:rsidR="00C04038" w:rsidRPr="00C04038">
        <w:rPr>
          <w:rFonts w:ascii="Cambria" w:hAnsi="Cambria" w:cs="Arial"/>
          <w:color w:val="222222"/>
          <w:sz w:val="24"/>
          <w:szCs w:val="24"/>
          <w:lang w:eastAsia="sl-SI"/>
        </w:rPr>
        <w:t xml:space="preserve"> with subcontractors. In this case</w:t>
      </w:r>
      <w:r>
        <w:rPr>
          <w:rFonts w:ascii="Cambria" w:hAnsi="Cambria" w:cs="Arial"/>
          <w:color w:val="222222"/>
          <w:sz w:val="24"/>
          <w:szCs w:val="24"/>
          <w:lang w:eastAsia="sl-SI"/>
        </w:rPr>
        <w:t xml:space="preserve"> </w:t>
      </w:r>
      <w:r w:rsidR="00BC2B91">
        <w:rPr>
          <w:rFonts w:ascii="Cambria" w:hAnsi="Cambria" w:cs="Arial"/>
          <w:color w:val="222222"/>
          <w:sz w:val="24"/>
          <w:szCs w:val="24"/>
          <w:lang w:eastAsia="sl-SI"/>
        </w:rPr>
        <w:t xml:space="preserve">the tenderer </w:t>
      </w:r>
      <w:r>
        <w:rPr>
          <w:rFonts w:ascii="Cambria" w:hAnsi="Cambria" w:cs="Arial"/>
          <w:color w:val="222222"/>
          <w:sz w:val="24"/>
          <w:szCs w:val="24"/>
          <w:lang w:eastAsia="sl-SI"/>
        </w:rPr>
        <w:t>submit</w:t>
      </w:r>
      <w:r w:rsidR="00BC2B91">
        <w:rPr>
          <w:rFonts w:ascii="Cambria" w:hAnsi="Cambria" w:cs="Arial"/>
          <w:color w:val="222222"/>
          <w:sz w:val="24"/>
          <w:szCs w:val="24"/>
          <w:lang w:eastAsia="sl-SI"/>
        </w:rPr>
        <w:t>s</w:t>
      </w:r>
      <w:r w:rsidR="00C04038" w:rsidRPr="00C04038">
        <w:rPr>
          <w:rFonts w:ascii="Cambria" w:hAnsi="Cambria" w:cs="Arial"/>
          <w:color w:val="222222"/>
          <w:sz w:val="24"/>
          <w:szCs w:val="24"/>
          <w:lang w:eastAsia="sl-SI"/>
        </w:rPr>
        <w:t xml:space="preserve"> a declaration of </w:t>
      </w:r>
      <w:r w:rsidR="00BC2B91">
        <w:rPr>
          <w:rFonts w:ascii="Cambria" w:hAnsi="Cambria" w:cs="Arial"/>
          <w:color w:val="222222"/>
          <w:sz w:val="24"/>
          <w:szCs w:val="24"/>
          <w:lang w:eastAsia="sl-SI"/>
        </w:rPr>
        <w:t>the bid</w:t>
      </w:r>
      <w:r w:rsidR="00C04038" w:rsidRPr="00C04038">
        <w:rPr>
          <w:rFonts w:ascii="Cambria" w:hAnsi="Cambria" w:cs="Arial"/>
          <w:color w:val="222222"/>
          <w:sz w:val="24"/>
          <w:szCs w:val="24"/>
          <w:lang w:eastAsia="sl-SI"/>
        </w:rPr>
        <w:t xml:space="preserve"> without subcontractors (FORM </w:t>
      </w:r>
      <w:r>
        <w:rPr>
          <w:rFonts w:ascii="Cambria" w:hAnsi="Cambria" w:cs="Arial"/>
          <w:color w:val="222222"/>
          <w:sz w:val="24"/>
          <w:szCs w:val="24"/>
          <w:lang w:eastAsia="sl-SI"/>
        </w:rPr>
        <w:t>2</w:t>
      </w:r>
      <w:r w:rsidR="00C04038" w:rsidRPr="00C04038">
        <w:rPr>
          <w:rFonts w:ascii="Cambria" w:hAnsi="Cambria" w:cs="Arial"/>
          <w:color w:val="222222"/>
          <w:sz w:val="24"/>
          <w:szCs w:val="24"/>
          <w:lang w:eastAsia="sl-SI"/>
        </w:rPr>
        <w:t>).</w:t>
      </w:r>
    </w:p>
    <w:p w:rsidR="00C04038" w:rsidRPr="00C04038" w:rsidRDefault="00C04038" w:rsidP="00C04038">
      <w:pPr>
        <w:jc w:val="both"/>
        <w:rPr>
          <w:rFonts w:ascii="Cambria" w:hAnsi="Cambria" w:cs="Arial"/>
          <w:sz w:val="24"/>
          <w:szCs w:val="24"/>
        </w:rPr>
      </w:pPr>
    </w:p>
    <w:p w:rsidR="00C04038" w:rsidRPr="00C04038" w:rsidRDefault="00C954F2" w:rsidP="00C04038">
      <w:pPr>
        <w:jc w:val="both"/>
        <w:rPr>
          <w:rFonts w:ascii="Cambria" w:hAnsi="Cambria" w:cs="Arial"/>
          <w:b/>
          <w:sz w:val="24"/>
          <w:szCs w:val="24"/>
        </w:rPr>
      </w:pPr>
      <w:r>
        <w:rPr>
          <w:rFonts w:ascii="Cambria" w:hAnsi="Cambria" w:cs="Arial"/>
          <w:b/>
          <w:sz w:val="24"/>
          <w:szCs w:val="24"/>
        </w:rPr>
        <w:t xml:space="preserve">2.10 </w:t>
      </w:r>
      <w:r w:rsidR="00C04038" w:rsidRPr="00C04038">
        <w:rPr>
          <w:rFonts w:ascii="Cambria" w:hAnsi="Cambria" w:cs="Arial"/>
          <w:b/>
          <w:sz w:val="24"/>
          <w:szCs w:val="24"/>
          <w:lang w:eastAsia="sl-SI"/>
        </w:rPr>
        <w:t xml:space="preserve">PERMISSIBLE </w:t>
      </w:r>
      <w:r>
        <w:rPr>
          <w:rFonts w:ascii="Cambria" w:hAnsi="Cambria" w:cs="Arial"/>
          <w:b/>
          <w:sz w:val="24"/>
          <w:szCs w:val="24"/>
          <w:lang w:eastAsia="sl-SI"/>
        </w:rPr>
        <w:t>BID</w:t>
      </w:r>
      <w:r w:rsidR="0010756F">
        <w:rPr>
          <w:rFonts w:ascii="Cambria" w:hAnsi="Cambria" w:cs="Arial"/>
          <w:b/>
          <w:sz w:val="24"/>
          <w:szCs w:val="24"/>
          <w:lang w:eastAsia="sl-SI"/>
        </w:rPr>
        <w:t xml:space="preserve"> (completion of the bid)</w:t>
      </w:r>
    </w:p>
    <w:p w:rsidR="00C04038" w:rsidRPr="00C04038" w:rsidRDefault="00C954F2" w:rsidP="00C04038">
      <w:pPr>
        <w:jc w:val="both"/>
        <w:rPr>
          <w:rFonts w:ascii="Cambria" w:hAnsi="Cambria" w:cs="Arial"/>
          <w:sz w:val="24"/>
          <w:szCs w:val="24"/>
        </w:rPr>
      </w:pPr>
      <w:r>
        <w:rPr>
          <w:rFonts w:ascii="Cambria" w:hAnsi="Cambria" w:cs="Arial"/>
          <w:sz w:val="24"/>
          <w:szCs w:val="24"/>
        </w:rPr>
        <w:t xml:space="preserve">For </w:t>
      </w:r>
      <w:r w:rsidR="005E30CB">
        <w:rPr>
          <w:rFonts w:ascii="Cambria" w:hAnsi="Cambria" w:cs="Arial"/>
          <w:sz w:val="24"/>
          <w:szCs w:val="24"/>
        </w:rPr>
        <w:t xml:space="preserve">a </w:t>
      </w:r>
      <w:r w:rsidR="00C04038" w:rsidRPr="00C04038">
        <w:rPr>
          <w:rFonts w:ascii="Cambria" w:hAnsi="Cambria" w:cs="Arial"/>
          <w:sz w:val="24"/>
          <w:szCs w:val="24"/>
        </w:rPr>
        <w:t>permissible bid</w:t>
      </w:r>
      <w:r w:rsidR="005E30CB">
        <w:rPr>
          <w:rFonts w:ascii="Cambria" w:hAnsi="Cambria" w:cs="Arial"/>
          <w:sz w:val="24"/>
          <w:szCs w:val="24"/>
        </w:rPr>
        <w:t xml:space="preserve"> </w:t>
      </w:r>
      <w:r>
        <w:rPr>
          <w:rFonts w:ascii="Cambria" w:hAnsi="Cambria" w:cs="Arial"/>
          <w:sz w:val="24"/>
          <w:szCs w:val="24"/>
        </w:rPr>
        <w:t>the tenderer</w:t>
      </w:r>
      <w:r w:rsidR="005E30CB">
        <w:rPr>
          <w:rFonts w:ascii="Cambria" w:hAnsi="Cambria" w:cs="Arial"/>
          <w:sz w:val="24"/>
          <w:szCs w:val="24"/>
        </w:rPr>
        <w:t xml:space="preserve"> must</w:t>
      </w:r>
      <w:r>
        <w:rPr>
          <w:rFonts w:ascii="Cambria" w:hAnsi="Cambria" w:cs="Arial"/>
          <w:sz w:val="24"/>
          <w:szCs w:val="24"/>
        </w:rPr>
        <w:t xml:space="preserve"> submit</w:t>
      </w:r>
      <w:r w:rsidR="00C04038" w:rsidRPr="00C04038">
        <w:rPr>
          <w:rFonts w:ascii="Cambria" w:hAnsi="Cambria" w:cs="Arial"/>
          <w:sz w:val="24"/>
          <w:szCs w:val="24"/>
        </w:rPr>
        <w:t>:</w:t>
      </w:r>
    </w:p>
    <w:p w:rsidR="00C04038" w:rsidRPr="00F91E47" w:rsidRDefault="00C04038" w:rsidP="00F91E47">
      <w:pPr>
        <w:pStyle w:val="ListParagraph"/>
        <w:numPr>
          <w:ilvl w:val="0"/>
          <w:numId w:val="28"/>
        </w:numPr>
        <w:tabs>
          <w:tab w:val="num" w:pos="1080"/>
        </w:tabs>
        <w:jc w:val="both"/>
        <w:rPr>
          <w:rFonts w:ascii="Cambria" w:hAnsi="Cambria" w:cs="Arial"/>
          <w:b/>
          <w:sz w:val="24"/>
          <w:szCs w:val="24"/>
        </w:rPr>
      </w:pPr>
      <w:r w:rsidRPr="00F91E47">
        <w:rPr>
          <w:rFonts w:ascii="Cambria" w:hAnsi="Cambria" w:cs="Arial"/>
          <w:b/>
          <w:sz w:val="24"/>
          <w:szCs w:val="24"/>
        </w:rPr>
        <w:t xml:space="preserve">FORM 1 – </w:t>
      </w:r>
      <w:r w:rsidRPr="00F91E47">
        <w:rPr>
          <w:rFonts w:ascii="Cambria" w:hAnsi="Cambria" w:cs="Arial"/>
          <w:sz w:val="24"/>
          <w:szCs w:val="24"/>
        </w:rPr>
        <w:t xml:space="preserve">Details about the bidder </w:t>
      </w:r>
    </w:p>
    <w:p w:rsidR="00C04038" w:rsidRPr="00F91E47" w:rsidRDefault="00C04038" w:rsidP="00F91E47">
      <w:pPr>
        <w:pStyle w:val="ListParagraph"/>
        <w:numPr>
          <w:ilvl w:val="0"/>
          <w:numId w:val="28"/>
        </w:numPr>
        <w:tabs>
          <w:tab w:val="num" w:pos="1080"/>
        </w:tabs>
        <w:jc w:val="both"/>
        <w:rPr>
          <w:rFonts w:ascii="Cambria" w:hAnsi="Cambria" w:cs="Arial"/>
          <w:b/>
          <w:sz w:val="24"/>
          <w:szCs w:val="24"/>
        </w:rPr>
      </w:pPr>
      <w:r w:rsidRPr="00F91E47">
        <w:rPr>
          <w:rFonts w:ascii="Cambria" w:hAnsi="Cambria" w:cs="Arial"/>
          <w:b/>
          <w:sz w:val="24"/>
          <w:szCs w:val="24"/>
        </w:rPr>
        <w:t xml:space="preserve">FORM 2 – </w:t>
      </w:r>
      <w:r w:rsidRPr="00F91E47">
        <w:rPr>
          <w:rFonts w:ascii="Cambria" w:hAnsi="Cambria" w:cs="Arial"/>
          <w:sz w:val="24"/>
          <w:szCs w:val="24"/>
        </w:rPr>
        <w:t>Acting with subcontractors/without subcontractors</w:t>
      </w:r>
    </w:p>
    <w:p w:rsidR="00C04038" w:rsidRPr="00F91E47" w:rsidRDefault="00C04038" w:rsidP="00F91E47">
      <w:pPr>
        <w:pStyle w:val="ListParagraph"/>
        <w:numPr>
          <w:ilvl w:val="0"/>
          <w:numId w:val="28"/>
        </w:numPr>
        <w:tabs>
          <w:tab w:val="num" w:pos="1080"/>
        </w:tabs>
        <w:jc w:val="both"/>
        <w:rPr>
          <w:rFonts w:ascii="Cambria" w:hAnsi="Cambria" w:cs="Arial"/>
          <w:b/>
          <w:sz w:val="24"/>
          <w:szCs w:val="24"/>
        </w:rPr>
      </w:pPr>
      <w:r w:rsidRPr="00F91E47">
        <w:rPr>
          <w:rFonts w:ascii="Cambria" w:hAnsi="Cambria" w:cs="Arial"/>
          <w:b/>
          <w:sz w:val="24"/>
          <w:szCs w:val="24"/>
        </w:rPr>
        <w:t xml:space="preserve">FORM 3 – </w:t>
      </w:r>
      <w:r w:rsidRPr="00F91E47">
        <w:rPr>
          <w:rFonts w:ascii="Cambria" w:hAnsi="Cambria" w:cs="Arial"/>
          <w:sz w:val="24"/>
          <w:szCs w:val="24"/>
        </w:rPr>
        <w:t>The bid</w:t>
      </w:r>
    </w:p>
    <w:p w:rsidR="00C04038" w:rsidRPr="00F91E47" w:rsidRDefault="00C04038" w:rsidP="00F91E47">
      <w:pPr>
        <w:pStyle w:val="ListParagraph"/>
        <w:numPr>
          <w:ilvl w:val="0"/>
          <w:numId w:val="28"/>
        </w:numPr>
        <w:tabs>
          <w:tab w:val="num" w:pos="1080"/>
        </w:tabs>
        <w:jc w:val="both"/>
        <w:rPr>
          <w:rFonts w:ascii="Cambria" w:hAnsi="Cambria" w:cs="Arial"/>
          <w:sz w:val="24"/>
          <w:szCs w:val="24"/>
        </w:rPr>
      </w:pPr>
      <w:r w:rsidRPr="00F91E47">
        <w:rPr>
          <w:rFonts w:ascii="Cambria" w:hAnsi="Cambria" w:cs="Arial"/>
          <w:sz w:val="24"/>
          <w:szCs w:val="24"/>
        </w:rPr>
        <w:t>form</w:t>
      </w:r>
      <w:r w:rsidR="00C954F2" w:rsidRPr="00F91E47">
        <w:rPr>
          <w:rFonts w:ascii="Cambria" w:hAnsi="Cambria" w:cs="Arial"/>
          <w:sz w:val="24"/>
          <w:szCs w:val="24"/>
        </w:rPr>
        <w:t>s</w:t>
      </w:r>
      <w:r w:rsidRPr="00F91E47">
        <w:rPr>
          <w:rFonts w:ascii="Cambria" w:hAnsi="Cambria" w:cs="Arial"/>
          <w:sz w:val="24"/>
          <w:szCs w:val="24"/>
        </w:rPr>
        <w:t xml:space="preserve"> for establishing the capacities of a bidder – </w:t>
      </w:r>
      <w:r w:rsidRPr="00F91E47">
        <w:rPr>
          <w:rFonts w:ascii="Cambria" w:hAnsi="Cambria" w:cs="Arial"/>
          <w:b/>
          <w:sz w:val="24"/>
          <w:szCs w:val="24"/>
        </w:rPr>
        <w:t>FORM</w:t>
      </w:r>
      <w:r w:rsidR="002B68BB" w:rsidRPr="00F91E47">
        <w:rPr>
          <w:rFonts w:ascii="Cambria" w:hAnsi="Cambria" w:cs="Arial"/>
          <w:b/>
          <w:sz w:val="24"/>
          <w:szCs w:val="24"/>
        </w:rPr>
        <w:t>S</w:t>
      </w:r>
      <w:r w:rsidRPr="00F91E47">
        <w:rPr>
          <w:rFonts w:ascii="Cambria" w:hAnsi="Cambria" w:cs="Arial"/>
          <w:b/>
          <w:sz w:val="24"/>
          <w:szCs w:val="24"/>
        </w:rPr>
        <w:t xml:space="preserve"> 4.1 </w:t>
      </w:r>
      <w:r w:rsidR="005D26DE" w:rsidRPr="00F91E47">
        <w:rPr>
          <w:rFonts w:ascii="Cambria" w:hAnsi="Cambria" w:cs="Arial"/>
          <w:sz w:val="24"/>
          <w:szCs w:val="24"/>
        </w:rPr>
        <w:t>to</w:t>
      </w:r>
      <w:r w:rsidR="00A97F95" w:rsidRPr="00F91E47">
        <w:rPr>
          <w:rFonts w:ascii="Cambria" w:hAnsi="Cambria" w:cs="Arial"/>
          <w:sz w:val="24"/>
          <w:szCs w:val="24"/>
        </w:rPr>
        <w:t xml:space="preserve"> </w:t>
      </w:r>
      <w:r w:rsidR="000630C4" w:rsidRPr="00F91E47">
        <w:rPr>
          <w:rFonts w:ascii="Cambria" w:hAnsi="Cambria" w:cs="Arial"/>
          <w:b/>
          <w:sz w:val="24"/>
          <w:szCs w:val="24"/>
        </w:rPr>
        <w:t>4.</w:t>
      </w:r>
      <w:r w:rsidR="00C1234B" w:rsidRPr="00F91E47">
        <w:rPr>
          <w:rFonts w:ascii="Cambria" w:hAnsi="Cambria" w:cs="Arial"/>
          <w:b/>
          <w:sz w:val="24"/>
          <w:szCs w:val="24"/>
        </w:rPr>
        <w:t>2</w:t>
      </w:r>
      <w:r w:rsidR="00A97F95" w:rsidRPr="00F91E47">
        <w:rPr>
          <w:rFonts w:ascii="Cambria" w:hAnsi="Cambria" w:cs="Arial"/>
          <w:b/>
          <w:sz w:val="24"/>
          <w:szCs w:val="24"/>
        </w:rPr>
        <w:t xml:space="preserve"> </w:t>
      </w:r>
      <w:r w:rsidRPr="00F91E47">
        <w:rPr>
          <w:rFonts w:ascii="Cambria" w:hAnsi="Cambria" w:cs="Arial"/>
          <w:sz w:val="24"/>
          <w:szCs w:val="24"/>
        </w:rPr>
        <w:t>together with the attached proofs of fulfilling the conditions</w:t>
      </w:r>
      <w:r w:rsidRPr="00F91E47">
        <w:rPr>
          <w:rFonts w:ascii="Cambria" w:hAnsi="Cambria" w:cs="Arial"/>
          <w:b/>
          <w:sz w:val="24"/>
          <w:szCs w:val="24"/>
        </w:rPr>
        <w:t xml:space="preserve"> </w:t>
      </w:r>
    </w:p>
    <w:p w:rsidR="00C04038" w:rsidRPr="00F91E47" w:rsidRDefault="00C04038" w:rsidP="00F91E47">
      <w:pPr>
        <w:pStyle w:val="ListParagraph"/>
        <w:numPr>
          <w:ilvl w:val="0"/>
          <w:numId w:val="28"/>
        </w:numPr>
        <w:tabs>
          <w:tab w:val="num" w:pos="1080"/>
        </w:tabs>
        <w:jc w:val="both"/>
        <w:rPr>
          <w:rFonts w:ascii="Cambria" w:hAnsi="Cambria" w:cs="Arial"/>
          <w:sz w:val="24"/>
          <w:szCs w:val="24"/>
        </w:rPr>
      </w:pPr>
      <w:r w:rsidRPr="00F91E47">
        <w:rPr>
          <w:rFonts w:ascii="Cambria" w:hAnsi="Cambria" w:cs="Arial"/>
          <w:sz w:val="24"/>
          <w:szCs w:val="24"/>
        </w:rPr>
        <w:t xml:space="preserve">the completed, signed and stamped sample contract initialled on each page – </w:t>
      </w:r>
      <w:r w:rsidRPr="00F91E47">
        <w:rPr>
          <w:rFonts w:ascii="Cambria" w:hAnsi="Cambria" w:cs="Arial"/>
          <w:b/>
          <w:sz w:val="24"/>
          <w:szCs w:val="24"/>
        </w:rPr>
        <w:t>FORM 5</w:t>
      </w:r>
    </w:p>
    <w:p w:rsidR="00C04038" w:rsidRPr="00C04038" w:rsidRDefault="00C04038" w:rsidP="00C04038">
      <w:pPr>
        <w:jc w:val="both"/>
        <w:rPr>
          <w:rFonts w:ascii="Cambria" w:hAnsi="Cambria" w:cs="Arial"/>
          <w:b/>
          <w:sz w:val="24"/>
          <w:szCs w:val="24"/>
        </w:rPr>
      </w:pPr>
    </w:p>
    <w:p w:rsidR="00C04038" w:rsidRPr="00C04038" w:rsidRDefault="00C04038" w:rsidP="00C04038">
      <w:pPr>
        <w:jc w:val="both"/>
        <w:rPr>
          <w:rFonts w:ascii="Cambria" w:hAnsi="Cambria" w:cs="Arial"/>
          <w:sz w:val="24"/>
          <w:szCs w:val="24"/>
        </w:rPr>
      </w:pPr>
      <w:r w:rsidRPr="00C04038">
        <w:rPr>
          <w:rFonts w:ascii="Cambria" w:hAnsi="Cambria" w:cs="Arial"/>
          <w:sz w:val="24"/>
          <w:szCs w:val="24"/>
          <w:u w:val="single"/>
        </w:rPr>
        <w:t>Only when acting as</w:t>
      </w:r>
      <w:r w:rsidR="00EE4997">
        <w:rPr>
          <w:rFonts w:ascii="Cambria" w:hAnsi="Cambria" w:cs="Arial"/>
          <w:sz w:val="24"/>
          <w:szCs w:val="24"/>
          <w:u w:val="single"/>
        </w:rPr>
        <w:t xml:space="preserve"> a</w:t>
      </w:r>
      <w:r w:rsidRPr="00C04038">
        <w:rPr>
          <w:rFonts w:ascii="Cambria" w:hAnsi="Cambria" w:cs="Arial"/>
          <w:sz w:val="24"/>
          <w:szCs w:val="24"/>
          <w:u w:val="single"/>
        </w:rPr>
        <w:t xml:space="preserve"> consortium and/or with subcontractors</w:t>
      </w:r>
      <w:r w:rsidRPr="00C04038">
        <w:rPr>
          <w:rFonts w:ascii="Cambria" w:hAnsi="Cambria" w:cs="Arial"/>
          <w:sz w:val="24"/>
          <w:szCs w:val="24"/>
        </w:rPr>
        <w:t xml:space="preserve"> the bidder has to submit the following forms:</w:t>
      </w:r>
    </w:p>
    <w:p w:rsidR="00C04038" w:rsidRPr="00F91E47" w:rsidRDefault="00C04038" w:rsidP="00F91E47">
      <w:pPr>
        <w:pStyle w:val="ListParagraph"/>
        <w:numPr>
          <w:ilvl w:val="0"/>
          <w:numId w:val="29"/>
        </w:numPr>
        <w:tabs>
          <w:tab w:val="num" w:pos="1080"/>
        </w:tabs>
        <w:jc w:val="both"/>
        <w:rPr>
          <w:rFonts w:ascii="Cambria" w:hAnsi="Cambria" w:cs="Arial"/>
          <w:b/>
          <w:sz w:val="24"/>
          <w:szCs w:val="24"/>
        </w:rPr>
      </w:pPr>
      <w:r w:rsidRPr="00F91E47">
        <w:rPr>
          <w:rFonts w:ascii="Cambria" w:hAnsi="Cambria" w:cs="Arial"/>
          <w:b/>
          <w:sz w:val="24"/>
          <w:szCs w:val="24"/>
        </w:rPr>
        <w:t xml:space="preserve">FORM 1.1 – </w:t>
      </w:r>
      <w:r w:rsidRPr="00F91E47">
        <w:rPr>
          <w:rFonts w:ascii="Cambria" w:hAnsi="Cambria" w:cs="Arial"/>
          <w:sz w:val="24"/>
          <w:szCs w:val="24"/>
        </w:rPr>
        <w:t>General data about the bidder and the consortium</w:t>
      </w:r>
    </w:p>
    <w:p w:rsidR="00C04038" w:rsidRPr="00F91E47" w:rsidRDefault="00C04038" w:rsidP="00F91E47">
      <w:pPr>
        <w:pStyle w:val="ListParagraph"/>
        <w:numPr>
          <w:ilvl w:val="0"/>
          <w:numId w:val="29"/>
        </w:numPr>
        <w:rPr>
          <w:rFonts w:ascii="Cambria" w:hAnsi="Cambria" w:cs="Arial"/>
          <w:sz w:val="24"/>
          <w:szCs w:val="24"/>
        </w:rPr>
      </w:pPr>
      <w:r w:rsidRPr="00F91E47">
        <w:rPr>
          <w:rFonts w:ascii="Cambria" w:hAnsi="Cambria" w:cs="Arial"/>
          <w:sz w:val="24"/>
          <w:szCs w:val="24"/>
        </w:rPr>
        <w:t>Partnership Agreement (only in the case the bidder acts as a party in a joint venture or a consortium of the bidders)</w:t>
      </w:r>
    </w:p>
    <w:p w:rsidR="00C04038" w:rsidRPr="00F91E47" w:rsidRDefault="00C04038" w:rsidP="00F91E47">
      <w:pPr>
        <w:pStyle w:val="ListParagraph"/>
        <w:numPr>
          <w:ilvl w:val="0"/>
          <w:numId w:val="29"/>
        </w:numPr>
        <w:tabs>
          <w:tab w:val="num" w:pos="1080"/>
        </w:tabs>
        <w:jc w:val="both"/>
        <w:rPr>
          <w:rFonts w:ascii="Cambria" w:hAnsi="Cambria" w:cs="Arial"/>
          <w:b/>
          <w:sz w:val="24"/>
          <w:szCs w:val="24"/>
        </w:rPr>
      </w:pPr>
      <w:r w:rsidRPr="00F91E47">
        <w:rPr>
          <w:rFonts w:ascii="Cambria" w:hAnsi="Cambria" w:cs="Arial"/>
          <w:b/>
          <w:sz w:val="24"/>
          <w:szCs w:val="24"/>
        </w:rPr>
        <w:t xml:space="preserve">FORM 2 – </w:t>
      </w:r>
      <w:r w:rsidRPr="00F91E47">
        <w:rPr>
          <w:rFonts w:ascii="Cambria" w:hAnsi="Cambria" w:cs="Arial"/>
          <w:sz w:val="24"/>
          <w:szCs w:val="24"/>
        </w:rPr>
        <w:t>Acting with subcontractors</w:t>
      </w:r>
    </w:p>
    <w:p w:rsidR="000630C4" w:rsidRPr="00F91E47" w:rsidRDefault="000630C4" w:rsidP="00F91E47">
      <w:pPr>
        <w:pStyle w:val="ListParagraph"/>
        <w:numPr>
          <w:ilvl w:val="0"/>
          <w:numId w:val="29"/>
        </w:numPr>
        <w:tabs>
          <w:tab w:val="num" w:pos="1080"/>
        </w:tabs>
        <w:jc w:val="both"/>
        <w:rPr>
          <w:rFonts w:ascii="Cambria" w:hAnsi="Cambria" w:cs="Arial"/>
          <w:sz w:val="24"/>
          <w:szCs w:val="24"/>
        </w:rPr>
      </w:pPr>
      <w:r w:rsidRPr="00F91E47">
        <w:rPr>
          <w:rFonts w:ascii="Cambria" w:hAnsi="Cambria" w:cs="Arial"/>
          <w:b/>
          <w:sz w:val="24"/>
          <w:szCs w:val="24"/>
        </w:rPr>
        <w:t xml:space="preserve">FORM 2.1 – </w:t>
      </w:r>
      <w:proofErr w:type="spellStart"/>
      <w:r w:rsidRPr="00F91E47">
        <w:rPr>
          <w:rFonts w:ascii="Cambria" w:hAnsi="Cambria" w:cs="Arial"/>
          <w:sz w:val="24"/>
          <w:szCs w:val="24"/>
          <w:lang w:val="sl-SI" w:eastAsia="sl-SI"/>
        </w:rPr>
        <w:t>The</w:t>
      </w:r>
      <w:proofErr w:type="spellEnd"/>
      <w:r w:rsidRPr="00F91E47">
        <w:rPr>
          <w:rFonts w:ascii="Cambria" w:hAnsi="Cambria" w:cs="Arial"/>
          <w:sz w:val="24"/>
          <w:szCs w:val="24"/>
          <w:lang w:val="sl-SI" w:eastAsia="sl-SI"/>
        </w:rPr>
        <w:t xml:space="preserve"> </w:t>
      </w:r>
      <w:proofErr w:type="spellStart"/>
      <w:r w:rsidRPr="00F91E47">
        <w:rPr>
          <w:rFonts w:ascii="Cambria" w:hAnsi="Cambria"/>
          <w:sz w:val="24"/>
          <w:szCs w:val="24"/>
          <w:lang w:val="sl-SI" w:eastAsia="sl-SI"/>
        </w:rPr>
        <w:t>subcontractor</w:t>
      </w:r>
      <w:proofErr w:type="spellEnd"/>
      <w:r w:rsidRPr="00F91E47">
        <w:rPr>
          <w:rFonts w:ascii="Cambria" w:hAnsi="Cambria"/>
          <w:sz w:val="24"/>
          <w:szCs w:val="24"/>
          <w:lang w:val="sl-SI" w:eastAsia="sl-SI"/>
        </w:rPr>
        <w:t xml:space="preserve">’s </w:t>
      </w:r>
      <w:proofErr w:type="spellStart"/>
      <w:r w:rsidRPr="00F91E47">
        <w:rPr>
          <w:rFonts w:ascii="Cambria" w:hAnsi="Cambria"/>
          <w:sz w:val="24"/>
          <w:szCs w:val="24"/>
          <w:lang w:val="sl-SI" w:eastAsia="sl-SI"/>
        </w:rPr>
        <w:t>authorisation</w:t>
      </w:r>
      <w:proofErr w:type="spellEnd"/>
      <w:r w:rsidRPr="00F91E47">
        <w:rPr>
          <w:rFonts w:ascii="Cambria" w:hAnsi="Cambria"/>
          <w:sz w:val="24"/>
          <w:szCs w:val="24"/>
          <w:lang w:val="sl-SI" w:eastAsia="sl-SI"/>
        </w:rPr>
        <w:t xml:space="preserve"> to </w:t>
      </w:r>
      <w:proofErr w:type="spellStart"/>
      <w:r w:rsidRPr="00F91E47">
        <w:rPr>
          <w:rFonts w:ascii="Cambria" w:hAnsi="Cambria"/>
          <w:sz w:val="24"/>
          <w:szCs w:val="24"/>
          <w:lang w:val="sl-SI" w:eastAsia="sl-SI"/>
        </w:rPr>
        <w:t>direct</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payments</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made</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by</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the</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contracting</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authority</w:t>
      </w:r>
      <w:proofErr w:type="spellEnd"/>
      <w:r w:rsidRPr="00F91E47">
        <w:rPr>
          <w:rFonts w:ascii="Cambria" w:hAnsi="Cambria"/>
          <w:sz w:val="24"/>
          <w:szCs w:val="24"/>
          <w:lang w:val="sl-SI" w:eastAsia="sl-SI"/>
        </w:rPr>
        <w:t xml:space="preserve"> to </w:t>
      </w:r>
      <w:proofErr w:type="spellStart"/>
      <w:r w:rsidRPr="00F91E47">
        <w:rPr>
          <w:rFonts w:ascii="Cambria" w:hAnsi="Cambria"/>
          <w:sz w:val="24"/>
          <w:szCs w:val="24"/>
          <w:lang w:val="sl-SI" w:eastAsia="sl-SI"/>
        </w:rPr>
        <w:t>the</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subcontractor</w:t>
      </w:r>
      <w:proofErr w:type="spellEnd"/>
      <w:r w:rsidRPr="00F91E47">
        <w:rPr>
          <w:rFonts w:ascii="Cambria" w:hAnsi="Cambria"/>
          <w:sz w:val="24"/>
          <w:szCs w:val="24"/>
          <w:lang w:val="sl-SI" w:eastAsia="sl-SI"/>
        </w:rPr>
        <w:t xml:space="preserve">(s) </w:t>
      </w:r>
      <w:proofErr w:type="spellStart"/>
      <w:r w:rsidRPr="00F91E47">
        <w:rPr>
          <w:rFonts w:ascii="Cambria" w:hAnsi="Cambria"/>
          <w:sz w:val="24"/>
          <w:szCs w:val="24"/>
          <w:lang w:val="sl-SI" w:eastAsia="sl-SI"/>
        </w:rPr>
        <w:t>and</w:t>
      </w:r>
      <w:proofErr w:type="spellEnd"/>
      <w:r w:rsidRPr="00F91E47">
        <w:rPr>
          <w:rFonts w:ascii="Cambria" w:hAnsi="Cambria"/>
          <w:sz w:val="24"/>
          <w:szCs w:val="24"/>
          <w:lang w:val="sl-SI" w:eastAsia="sl-SI"/>
        </w:rPr>
        <w:t xml:space="preserve"> </w:t>
      </w:r>
      <w:proofErr w:type="spellStart"/>
      <w:r w:rsidRPr="00F91E47">
        <w:rPr>
          <w:rFonts w:ascii="Cambria" w:hAnsi="Cambria"/>
          <w:sz w:val="24"/>
          <w:szCs w:val="24"/>
          <w:lang w:val="sl-SI" w:eastAsia="sl-SI"/>
        </w:rPr>
        <w:t>consent</w:t>
      </w:r>
      <w:proofErr w:type="spellEnd"/>
    </w:p>
    <w:p w:rsidR="00C04038" w:rsidRPr="00F91E47" w:rsidRDefault="00C04038" w:rsidP="00F91E47">
      <w:pPr>
        <w:pStyle w:val="ListParagraph"/>
        <w:numPr>
          <w:ilvl w:val="0"/>
          <w:numId w:val="29"/>
        </w:numPr>
        <w:tabs>
          <w:tab w:val="num" w:pos="1080"/>
        </w:tabs>
        <w:jc w:val="both"/>
        <w:rPr>
          <w:rFonts w:ascii="Cambria" w:hAnsi="Cambria" w:cs="Arial"/>
          <w:b/>
          <w:sz w:val="24"/>
          <w:szCs w:val="24"/>
        </w:rPr>
      </w:pPr>
      <w:r w:rsidRPr="00F91E47">
        <w:rPr>
          <w:rFonts w:ascii="Cambria" w:hAnsi="Cambria" w:cs="Arial"/>
          <w:b/>
          <w:sz w:val="24"/>
          <w:szCs w:val="24"/>
        </w:rPr>
        <w:t xml:space="preserve">FORM 3 – </w:t>
      </w:r>
      <w:r w:rsidRPr="00F91E47">
        <w:rPr>
          <w:rFonts w:ascii="Cambria" w:hAnsi="Cambria" w:cs="Arial"/>
          <w:sz w:val="24"/>
          <w:szCs w:val="24"/>
        </w:rPr>
        <w:t>The bid</w:t>
      </w:r>
    </w:p>
    <w:p w:rsidR="00C04038" w:rsidRPr="00F91E47" w:rsidRDefault="00C04038" w:rsidP="00F91E47">
      <w:pPr>
        <w:pStyle w:val="ListParagraph"/>
        <w:numPr>
          <w:ilvl w:val="0"/>
          <w:numId w:val="29"/>
        </w:numPr>
        <w:tabs>
          <w:tab w:val="num" w:pos="1080"/>
        </w:tabs>
        <w:jc w:val="both"/>
        <w:rPr>
          <w:rFonts w:ascii="Cambria" w:hAnsi="Cambria" w:cs="Arial"/>
          <w:sz w:val="24"/>
          <w:szCs w:val="24"/>
        </w:rPr>
      </w:pPr>
      <w:r w:rsidRPr="00F91E47">
        <w:rPr>
          <w:rFonts w:ascii="Cambria" w:hAnsi="Cambria" w:cs="Arial"/>
          <w:sz w:val="24"/>
          <w:szCs w:val="24"/>
        </w:rPr>
        <w:t xml:space="preserve">forms for establishing the capacities of a bidder – </w:t>
      </w:r>
      <w:r w:rsidR="000630C4" w:rsidRPr="00F91E47">
        <w:rPr>
          <w:rFonts w:ascii="Cambria" w:hAnsi="Cambria" w:cs="Arial"/>
          <w:b/>
          <w:sz w:val="24"/>
          <w:szCs w:val="24"/>
        </w:rPr>
        <w:t xml:space="preserve">FORMS 4.1 </w:t>
      </w:r>
      <w:r w:rsidR="005D26DE" w:rsidRPr="00F91E47">
        <w:rPr>
          <w:rFonts w:ascii="Cambria" w:hAnsi="Cambria" w:cs="Arial"/>
          <w:sz w:val="24"/>
          <w:szCs w:val="24"/>
        </w:rPr>
        <w:t>to</w:t>
      </w:r>
      <w:r w:rsidRPr="00F91E47">
        <w:rPr>
          <w:rFonts w:ascii="Cambria" w:hAnsi="Cambria" w:cs="Arial"/>
          <w:sz w:val="24"/>
          <w:szCs w:val="24"/>
        </w:rPr>
        <w:t xml:space="preserve"> </w:t>
      </w:r>
      <w:r w:rsidRPr="00F91E47">
        <w:rPr>
          <w:rFonts w:ascii="Cambria" w:hAnsi="Cambria" w:cs="Arial"/>
          <w:b/>
          <w:sz w:val="24"/>
          <w:szCs w:val="24"/>
        </w:rPr>
        <w:t>4.</w:t>
      </w:r>
      <w:r w:rsidR="00C1234B" w:rsidRPr="00F91E47">
        <w:rPr>
          <w:rFonts w:ascii="Cambria" w:hAnsi="Cambria" w:cs="Arial"/>
          <w:b/>
          <w:sz w:val="24"/>
          <w:szCs w:val="24"/>
        </w:rPr>
        <w:t>2</w:t>
      </w:r>
      <w:r w:rsidRPr="00F91E47">
        <w:rPr>
          <w:rFonts w:ascii="Cambria" w:hAnsi="Cambria" w:cs="Arial"/>
          <w:b/>
          <w:sz w:val="24"/>
          <w:szCs w:val="24"/>
        </w:rPr>
        <w:t xml:space="preserve"> </w:t>
      </w:r>
      <w:r w:rsidRPr="00F91E47">
        <w:rPr>
          <w:rFonts w:ascii="Cambria" w:hAnsi="Cambria" w:cs="Arial"/>
          <w:sz w:val="24"/>
          <w:szCs w:val="24"/>
        </w:rPr>
        <w:t>together with the attached proofs of fulfilling the conditions</w:t>
      </w:r>
      <w:r w:rsidRPr="00F91E47">
        <w:rPr>
          <w:rFonts w:ascii="Cambria" w:hAnsi="Cambria" w:cs="Arial"/>
          <w:b/>
          <w:sz w:val="24"/>
          <w:szCs w:val="24"/>
        </w:rPr>
        <w:t xml:space="preserve"> </w:t>
      </w:r>
    </w:p>
    <w:p w:rsidR="00C04038" w:rsidRPr="00F91E47" w:rsidRDefault="00C04038" w:rsidP="00F91E47">
      <w:pPr>
        <w:pStyle w:val="ListParagraph"/>
        <w:numPr>
          <w:ilvl w:val="0"/>
          <w:numId w:val="29"/>
        </w:numPr>
        <w:tabs>
          <w:tab w:val="num" w:pos="1080"/>
        </w:tabs>
        <w:jc w:val="both"/>
        <w:rPr>
          <w:rFonts w:ascii="Cambria" w:hAnsi="Cambria" w:cs="Arial"/>
          <w:sz w:val="24"/>
          <w:szCs w:val="24"/>
        </w:rPr>
      </w:pPr>
      <w:r w:rsidRPr="00F91E47">
        <w:rPr>
          <w:rFonts w:ascii="Cambria" w:hAnsi="Cambria" w:cs="Arial"/>
          <w:sz w:val="24"/>
          <w:szCs w:val="24"/>
        </w:rPr>
        <w:t xml:space="preserve">the completed, signed and stamped sample contract initialled on each page – </w:t>
      </w:r>
      <w:r w:rsidRPr="00F91E47">
        <w:rPr>
          <w:rFonts w:ascii="Cambria" w:hAnsi="Cambria" w:cs="Arial"/>
          <w:b/>
          <w:sz w:val="24"/>
          <w:szCs w:val="24"/>
        </w:rPr>
        <w:t>FORM 5</w:t>
      </w:r>
    </w:p>
    <w:p w:rsidR="00C04038" w:rsidRPr="00EE3857" w:rsidRDefault="00C04038" w:rsidP="00C04038">
      <w:pPr>
        <w:jc w:val="both"/>
        <w:rPr>
          <w:rFonts w:ascii="Cambria" w:hAnsi="Cambria" w:cs="Arial"/>
          <w:sz w:val="24"/>
          <w:szCs w:val="24"/>
        </w:rPr>
      </w:pPr>
    </w:p>
    <w:p w:rsidR="00C04038" w:rsidRPr="00574EB6" w:rsidRDefault="00C04038" w:rsidP="00C04038">
      <w:pPr>
        <w:jc w:val="both"/>
        <w:rPr>
          <w:rFonts w:ascii="Cambria" w:hAnsi="Cambria" w:cs="Arial"/>
          <w:b/>
          <w:sz w:val="24"/>
          <w:szCs w:val="24"/>
        </w:rPr>
      </w:pPr>
      <w:r w:rsidRPr="00574EB6">
        <w:rPr>
          <w:rFonts w:ascii="Cambria" w:hAnsi="Cambria" w:cs="Arial"/>
          <w:b/>
          <w:sz w:val="24"/>
          <w:szCs w:val="24"/>
        </w:rPr>
        <w:t>The submitted forms have to be signed and stamped. The entire documentation has to be</w:t>
      </w:r>
      <w:r w:rsidR="00E9167D" w:rsidRPr="00574EB6">
        <w:rPr>
          <w:rFonts w:ascii="Cambria" w:hAnsi="Cambria" w:cs="Arial"/>
          <w:b/>
          <w:sz w:val="24"/>
          <w:szCs w:val="24"/>
        </w:rPr>
        <w:t xml:space="preserve"> </w:t>
      </w:r>
      <w:proofErr w:type="spellStart"/>
      <w:r w:rsidR="00E9167D" w:rsidRPr="00574EB6">
        <w:rPr>
          <w:rFonts w:ascii="Cambria" w:hAnsi="Cambria" w:cs="Arial"/>
          <w:b/>
          <w:sz w:val="24"/>
          <w:szCs w:val="24"/>
        </w:rPr>
        <w:t>scaned</w:t>
      </w:r>
      <w:proofErr w:type="spellEnd"/>
      <w:r w:rsidR="00E9167D" w:rsidRPr="00574EB6">
        <w:rPr>
          <w:rFonts w:ascii="Cambria" w:hAnsi="Cambria" w:cs="Arial"/>
          <w:b/>
          <w:sz w:val="24"/>
          <w:szCs w:val="24"/>
        </w:rPr>
        <w:t xml:space="preserve"> and submitted in PDF form</w:t>
      </w:r>
      <w:r w:rsidR="005503CC">
        <w:rPr>
          <w:rFonts w:ascii="Cambria" w:hAnsi="Cambria" w:cs="Arial"/>
          <w:b/>
          <w:sz w:val="24"/>
          <w:szCs w:val="24"/>
        </w:rPr>
        <w:t>at</w:t>
      </w:r>
      <w:r w:rsidRPr="00574EB6">
        <w:rPr>
          <w:rFonts w:ascii="Cambria" w:hAnsi="Cambria" w:cs="Arial"/>
          <w:b/>
          <w:sz w:val="24"/>
          <w:szCs w:val="24"/>
        </w:rPr>
        <w:t xml:space="preserve">.  </w:t>
      </w:r>
    </w:p>
    <w:p w:rsidR="00C04038" w:rsidRPr="00C04038" w:rsidRDefault="00C04038" w:rsidP="00C04038">
      <w:pPr>
        <w:tabs>
          <w:tab w:val="left" w:pos="426"/>
        </w:tabs>
        <w:rPr>
          <w:rFonts w:ascii="Cambria" w:hAnsi="Cambria" w:cs="Arial"/>
          <w:b/>
          <w:caps/>
          <w:sz w:val="24"/>
          <w:szCs w:val="24"/>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 xml:space="preserve">In line with the 6th paragraph of Article 14 of the Integrity and Prevention of Corruption Act (the Official Gazette of the Republic of Slovenia, Nos. 45/10, 26/11 and 43/11; </w:t>
      </w:r>
      <w:proofErr w:type="spellStart"/>
      <w:r w:rsidRPr="00C04038">
        <w:rPr>
          <w:rFonts w:ascii="Cambria" w:hAnsi="Cambria" w:cs="Arial"/>
          <w:sz w:val="24"/>
          <w:szCs w:val="24"/>
          <w:lang w:eastAsia="sl-SI"/>
        </w:rPr>
        <w:t>ZIntPK</w:t>
      </w:r>
      <w:proofErr w:type="spellEnd"/>
      <w:r w:rsidRPr="00C04038">
        <w:rPr>
          <w:rFonts w:ascii="Cambria" w:hAnsi="Cambria" w:cs="Arial"/>
          <w:sz w:val="24"/>
          <w:szCs w:val="24"/>
          <w:lang w:eastAsia="sl-SI"/>
        </w:rPr>
        <w:t xml:space="preserve">), the selected bidder is obliged to submit, prior to signing the contract and at the request of the </w:t>
      </w:r>
      <w:r w:rsidR="00EE3857">
        <w:rPr>
          <w:rFonts w:ascii="Cambria" w:hAnsi="Cambria" w:cs="Arial"/>
          <w:sz w:val="24"/>
          <w:szCs w:val="24"/>
          <w:lang w:eastAsia="sl-SI"/>
        </w:rPr>
        <w:t>Institute of Mathematics, Physics and Mechanics</w:t>
      </w:r>
      <w:r w:rsidRPr="00C04038">
        <w:rPr>
          <w:rFonts w:ascii="Cambria" w:hAnsi="Cambria" w:cs="Arial"/>
          <w:sz w:val="24"/>
          <w:szCs w:val="24"/>
          <w:lang w:eastAsia="sl-SI"/>
        </w:rPr>
        <w:t xml:space="preserve">, the awarding authority, a statement or details about the natural or legal entities owned by the selected bidder, including the silent partners and business entities that are considered to be associated with the selected bidder in line with the provisions of the law governing companies. If the bidder submits a false statement or gives untrue information about the required details, the contract shall be annulled.     </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lastRenderedPageBreak/>
        <w:t>In line with point 6 of Article 91 of PPA-</w:t>
      </w:r>
      <w:r w:rsidR="009078D9">
        <w:rPr>
          <w:rFonts w:ascii="Cambria" w:hAnsi="Cambria" w:cs="Arial"/>
          <w:sz w:val="24"/>
          <w:szCs w:val="24"/>
          <w:lang w:eastAsia="sl-SI"/>
        </w:rPr>
        <w:t>3</w:t>
      </w:r>
      <w:r w:rsidRPr="00C04038">
        <w:rPr>
          <w:rFonts w:ascii="Cambria" w:hAnsi="Cambria" w:cs="Arial"/>
          <w:sz w:val="24"/>
          <w:szCs w:val="24"/>
          <w:lang w:eastAsia="sl-SI"/>
        </w:rPr>
        <w:t xml:space="preserve">, the selected bidder shall submit, within 8 days of the receipt of the request, the details about: </w:t>
      </w:r>
    </w:p>
    <w:p w:rsidR="00C04038" w:rsidRPr="00574EB6" w:rsidRDefault="00C04038" w:rsidP="00574EB6">
      <w:pPr>
        <w:pStyle w:val="ListParagraph"/>
        <w:numPr>
          <w:ilvl w:val="0"/>
          <w:numId w:val="30"/>
        </w:numPr>
        <w:jc w:val="both"/>
        <w:rPr>
          <w:rFonts w:ascii="Cambria" w:hAnsi="Cambria" w:cs="Arial"/>
          <w:sz w:val="24"/>
          <w:szCs w:val="24"/>
          <w:lang w:eastAsia="sl-SI"/>
        </w:rPr>
      </w:pPr>
      <w:r w:rsidRPr="00574EB6">
        <w:rPr>
          <w:rFonts w:ascii="Cambria" w:hAnsi="Cambria" w:cs="Arial"/>
          <w:sz w:val="24"/>
          <w:szCs w:val="24"/>
          <w:lang w:eastAsia="sl-SI"/>
        </w:rPr>
        <w:t xml:space="preserve">its founders, partners, including silent partners, shareholders, limited partnerships or other owners, as well as the equity shares of these entities; </w:t>
      </w:r>
    </w:p>
    <w:p w:rsidR="00C04038" w:rsidRPr="00574EB6" w:rsidRDefault="00C04038" w:rsidP="00574EB6">
      <w:pPr>
        <w:pStyle w:val="ListParagraph"/>
        <w:numPr>
          <w:ilvl w:val="0"/>
          <w:numId w:val="30"/>
        </w:numPr>
        <w:jc w:val="both"/>
        <w:rPr>
          <w:rFonts w:ascii="Cambria" w:hAnsi="Cambria" w:cs="Arial"/>
          <w:sz w:val="24"/>
          <w:szCs w:val="24"/>
          <w:lang w:eastAsia="sl-SI"/>
        </w:rPr>
      </w:pPr>
      <w:proofErr w:type="gramStart"/>
      <w:r w:rsidRPr="00574EB6">
        <w:rPr>
          <w:rFonts w:ascii="Cambria" w:hAnsi="Cambria" w:cs="Arial"/>
          <w:sz w:val="24"/>
          <w:szCs w:val="24"/>
          <w:lang w:eastAsia="sl-SI"/>
        </w:rPr>
        <w:t>business</w:t>
      </w:r>
      <w:proofErr w:type="gramEnd"/>
      <w:r w:rsidRPr="00574EB6">
        <w:rPr>
          <w:rFonts w:ascii="Cambria" w:hAnsi="Cambria" w:cs="Arial"/>
          <w:sz w:val="24"/>
          <w:szCs w:val="24"/>
          <w:lang w:eastAsia="sl-SI"/>
        </w:rPr>
        <w:t xml:space="preserve"> entities that are considered to be associated with the selected bidder on the basis of the law governing companies.  </w:t>
      </w:r>
    </w:p>
    <w:p w:rsidR="00C04038" w:rsidRPr="00C04038" w:rsidRDefault="00C04038" w:rsidP="00C04038">
      <w:pPr>
        <w:tabs>
          <w:tab w:val="left" w:pos="426"/>
        </w:tabs>
        <w:rPr>
          <w:rFonts w:ascii="Cambria" w:hAnsi="Cambria" w:cs="Arial"/>
          <w:b/>
          <w:caps/>
          <w:sz w:val="24"/>
          <w:szCs w:val="24"/>
        </w:rPr>
      </w:pPr>
    </w:p>
    <w:p w:rsidR="00C04038" w:rsidRPr="00C04038" w:rsidRDefault="00EE4997" w:rsidP="00C04038">
      <w:pPr>
        <w:tabs>
          <w:tab w:val="left" w:pos="426"/>
        </w:tabs>
        <w:jc w:val="both"/>
        <w:rPr>
          <w:rFonts w:ascii="Cambria" w:hAnsi="Cambria" w:cs="Arial"/>
          <w:sz w:val="24"/>
          <w:szCs w:val="24"/>
          <w:lang w:eastAsia="sl-SI"/>
        </w:rPr>
      </w:pPr>
      <w:r>
        <w:rPr>
          <w:rFonts w:ascii="Cambria" w:hAnsi="Cambria" w:cs="Arial"/>
          <w:sz w:val="24"/>
          <w:szCs w:val="24"/>
          <w:lang w:eastAsia="sl-SI"/>
        </w:rPr>
        <w:t>The bidder that</w:t>
      </w:r>
      <w:r w:rsidR="00C04038" w:rsidRPr="00C04038">
        <w:rPr>
          <w:rFonts w:ascii="Cambria" w:hAnsi="Cambria" w:cs="Arial"/>
          <w:sz w:val="24"/>
          <w:szCs w:val="24"/>
          <w:lang w:eastAsia="sl-SI"/>
        </w:rPr>
        <w:t xml:space="preserve"> submits a bid, under criminal and material accountability</w:t>
      </w:r>
      <w:r>
        <w:rPr>
          <w:rFonts w:ascii="Cambria" w:hAnsi="Cambria" w:cs="Arial"/>
          <w:sz w:val="24"/>
          <w:szCs w:val="24"/>
          <w:lang w:eastAsia="sl-SI"/>
        </w:rPr>
        <w:t>,</w:t>
      </w:r>
      <w:r w:rsidR="009078D9">
        <w:rPr>
          <w:rFonts w:ascii="Cambria" w:hAnsi="Cambria" w:cs="Arial"/>
          <w:sz w:val="24"/>
          <w:szCs w:val="24"/>
          <w:lang w:eastAsia="sl-SI"/>
        </w:rPr>
        <w:t xml:space="preserve"> </w:t>
      </w:r>
      <w:r w:rsidR="00C04038" w:rsidRPr="00C04038">
        <w:rPr>
          <w:rFonts w:ascii="Cambria" w:hAnsi="Cambria" w:cs="Arial"/>
          <w:sz w:val="24"/>
          <w:szCs w:val="24"/>
          <w:lang w:eastAsia="sl-SI"/>
        </w:rPr>
        <w:t>guarantee</w:t>
      </w:r>
      <w:r>
        <w:rPr>
          <w:rFonts w:ascii="Cambria" w:hAnsi="Cambria" w:cs="Arial"/>
          <w:sz w:val="24"/>
          <w:szCs w:val="24"/>
          <w:lang w:eastAsia="sl-SI"/>
        </w:rPr>
        <w:t>s</w:t>
      </w:r>
      <w:r w:rsidR="00C04038" w:rsidRPr="00C04038">
        <w:rPr>
          <w:rFonts w:ascii="Cambria" w:hAnsi="Cambria" w:cs="Arial"/>
          <w:sz w:val="24"/>
          <w:szCs w:val="24"/>
          <w:lang w:eastAsia="sl-SI"/>
        </w:rPr>
        <w:t xml:space="preserve"> that all the information and documents are true, and that the enclosed document</w:t>
      </w:r>
      <w:r w:rsidR="00562EAA">
        <w:rPr>
          <w:rFonts w:ascii="Cambria" w:hAnsi="Cambria" w:cs="Arial"/>
          <w:sz w:val="24"/>
          <w:szCs w:val="24"/>
          <w:lang w:eastAsia="sl-SI"/>
        </w:rPr>
        <w:t>s</w:t>
      </w:r>
      <w:r w:rsidR="00C04038" w:rsidRPr="00C04038">
        <w:rPr>
          <w:rFonts w:ascii="Cambria" w:hAnsi="Cambria" w:cs="Arial"/>
          <w:sz w:val="24"/>
          <w:szCs w:val="24"/>
          <w:lang w:eastAsia="sl-SI"/>
        </w:rPr>
        <w:t xml:space="preserve"> are equal to the originals. Otherwise, the bidder is liable to the contractin</w:t>
      </w:r>
      <w:r>
        <w:rPr>
          <w:rFonts w:ascii="Cambria" w:hAnsi="Cambria" w:cs="Arial"/>
          <w:sz w:val="24"/>
          <w:szCs w:val="24"/>
          <w:lang w:eastAsia="sl-SI"/>
        </w:rPr>
        <w:t xml:space="preserve">g authority for any </w:t>
      </w:r>
      <w:r w:rsidRPr="00EE3857">
        <w:rPr>
          <w:rFonts w:ascii="Cambria" w:hAnsi="Cambria" w:cs="Arial"/>
          <w:sz w:val="24"/>
          <w:szCs w:val="24"/>
          <w:lang w:eastAsia="sl-SI"/>
        </w:rPr>
        <w:t>damage that is</w:t>
      </w:r>
      <w:r w:rsidR="00C04038" w:rsidRPr="00EE3857">
        <w:rPr>
          <w:rFonts w:ascii="Cambria" w:hAnsi="Cambria" w:cs="Arial"/>
          <w:sz w:val="24"/>
          <w:szCs w:val="24"/>
          <w:lang w:eastAsia="sl-SI"/>
        </w:rPr>
        <w:t xml:space="preserve"> suffered.</w:t>
      </w:r>
    </w:p>
    <w:p w:rsidR="00C04038" w:rsidRPr="00C04038" w:rsidRDefault="00C04038" w:rsidP="00C04038">
      <w:pPr>
        <w:tabs>
          <w:tab w:val="left" w:pos="426"/>
        </w:tabs>
        <w:jc w:val="both"/>
        <w:rPr>
          <w:rFonts w:ascii="Cambria" w:hAnsi="Cambria" w:cs="Arial"/>
          <w:b/>
          <w:caps/>
          <w:sz w:val="24"/>
          <w:szCs w:val="24"/>
        </w:rPr>
      </w:pPr>
    </w:p>
    <w:p w:rsidR="00C04038" w:rsidRPr="00C04038" w:rsidRDefault="00C04038" w:rsidP="00C04038">
      <w:pPr>
        <w:tabs>
          <w:tab w:val="left" w:pos="426"/>
        </w:tabs>
        <w:rPr>
          <w:rFonts w:ascii="Cambria" w:hAnsi="Cambria" w:cs="Arial"/>
          <w:b/>
          <w:caps/>
          <w:color w:val="000000"/>
          <w:sz w:val="24"/>
          <w:szCs w:val="24"/>
          <w:highlight w:val="yellow"/>
          <w:lang w:eastAsia="sl-SI"/>
        </w:rPr>
      </w:pPr>
      <w:r w:rsidRPr="00C04038">
        <w:rPr>
          <w:rFonts w:ascii="Cambria" w:hAnsi="Cambria" w:cs="Arial"/>
          <w:b/>
          <w:caps/>
          <w:sz w:val="24"/>
          <w:szCs w:val="24"/>
        </w:rPr>
        <w:t xml:space="preserve">2.11 </w:t>
      </w:r>
      <w:r w:rsidRPr="00C04038">
        <w:rPr>
          <w:rFonts w:ascii="Cambria" w:hAnsi="Cambria" w:cs="Arial"/>
          <w:b/>
          <w:caps/>
          <w:color w:val="000000"/>
          <w:sz w:val="24"/>
          <w:szCs w:val="24"/>
          <w:lang w:eastAsia="sl-SI"/>
        </w:rPr>
        <w:t xml:space="preserve">GROUNDS FOR EXCLUSION OF THE BID </w:t>
      </w:r>
    </w:p>
    <w:tbl>
      <w:tblPr>
        <w:tblW w:w="9639" w:type="dxa"/>
        <w:tblInd w:w="108" w:type="dxa"/>
        <w:tblLayout w:type="fixed"/>
        <w:tblLook w:val="0000" w:firstRow="0" w:lastRow="0" w:firstColumn="0" w:lastColumn="0" w:noHBand="0" w:noVBand="0"/>
      </w:tblPr>
      <w:tblGrid>
        <w:gridCol w:w="514"/>
        <w:gridCol w:w="9125"/>
      </w:tblGrid>
      <w:tr w:rsidR="00C04038" w:rsidRPr="00C04038" w:rsidTr="00C04038">
        <w:tc>
          <w:tcPr>
            <w:tcW w:w="514" w:type="dxa"/>
            <w:tcBorders>
              <w:top w:val="single" w:sz="4" w:space="0" w:color="000000"/>
              <w:left w:val="single" w:sz="4" w:space="0" w:color="000000"/>
              <w:bottom w:val="single" w:sz="4" w:space="0" w:color="000000"/>
            </w:tcBorders>
            <w:shd w:val="clear" w:color="auto" w:fill="auto"/>
            <w:vAlign w:val="center"/>
          </w:tcPr>
          <w:p w:rsidR="00C04038" w:rsidRPr="00C04038" w:rsidRDefault="00C04038" w:rsidP="00C04038">
            <w:pPr>
              <w:tabs>
                <w:tab w:val="left" w:pos="123"/>
              </w:tabs>
              <w:snapToGrid w:val="0"/>
              <w:rPr>
                <w:rFonts w:ascii="Cambria" w:hAnsi="Cambria" w:cs="Arial"/>
                <w:color w:val="000000"/>
                <w:sz w:val="24"/>
                <w:szCs w:val="24"/>
                <w:highlight w:val="yellow"/>
              </w:rPr>
            </w:pPr>
            <w:r w:rsidRPr="00C04038">
              <w:rPr>
                <w:rFonts w:ascii="Cambria" w:hAnsi="Cambria" w:cs="Arial"/>
                <w:color w:val="000000"/>
                <w:sz w:val="24"/>
                <w:szCs w:val="24"/>
              </w:rPr>
              <w:t>1.</w:t>
            </w:r>
          </w:p>
        </w:tc>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C04038" w:rsidRPr="00C04038" w:rsidRDefault="00C04038" w:rsidP="00C04038">
            <w:pPr>
              <w:contextualSpacing/>
              <w:jc w:val="both"/>
              <w:rPr>
                <w:rFonts w:ascii="Cambria" w:eastAsia="Calibri" w:hAnsi="Cambria" w:cs="Arial"/>
                <w:sz w:val="24"/>
                <w:szCs w:val="24"/>
                <w:lang w:eastAsia="en-GB" w:bidi="en-GB"/>
              </w:rPr>
            </w:pPr>
            <w:r w:rsidRPr="00C04038">
              <w:rPr>
                <w:rFonts w:ascii="Cambria" w:eastAsia="Calibri" w:hAnsi="Cambria" w:cs="Arial"/>
                <w:sz w:val="24"/>
                <w:szCs w:val="24"/>
                <w:lang w:eastAsia="en-GB" w:bidi="en-GB"/>
              </w:rPr>
              <w:t xml:space="preserve">The economic operator </w:t>
            </w:r>
            <w:r w:rsidR="000444D3">
              <w:rPr>
                <w:rFonts w:ascii="Cambria" w:eastAsia="Calibri" w:hAnsi="Cambria" w:cs="Arial"/>
                <w:sz w:val="24"/>
                <w:szCs w:val="24"/>
                <w:lang w:eastAsia="en-GB" w:bidi="en-GB"/>
              </w:rPr>
              <w:t>must</w:t>
            </w:r>
            <w:r w:rsidRPr="00C04038">
              <w:rPr>
                <w:rFonts w:ascii="Cambria" w:eastAsia="Calibri" w:hAnsi="Cambria" w:cs="Arial"/>
                <w:sz w:val="24"/>
                <w:szCs w:val="24"/>
                <w:lang w:eastAsia="en-GB" w:bidi="en-GB"/>
              </w:rPr>
              <w:t xml:space="preserve"> be excluded by the contracting authority from participation in a public procurement procedure in the case in accordance with Article 77, 79 and 80 of this Act is found out or otherwise awar</w:t>
            </w:r>
            <w:r w:rsidR="00AB3598">
              <w:rPr>
                <w:rFonts w:ascii="Cambria" w:eastAsia="Calibri" w:hAnsi="Cambria" w:cs="Arial"/>
                <w:sz w:val="24"/>
                <w:szCs w:val="24"/>
                <w:lang w:eastAsia="en-GB" w:bidi="en-GB"/>
              </w:rPr>
              <w:t>e by the verification, where</w:t>
            </w:r>
            <w:r w:rsidRPr="00C04038">
              <w:rPr>
                <w:rFonts w:ascii="Cambria" w:eastAsia="Calibri" w:hAnsi="Cambria" w:cs="Arial"/>
                <w:sz w:val="24"/>
                <w:szCs w:val="24"/>
                <w:lang w:eastAsia="en-GB" w:bidi="en-GB"/>
              </w:rPr>
              <w:t xml:space="preserve"> the economic operator itself or any person who is a member of its administrative, management or supervisory body or has powers of representation, decision or control therein </w:t>
            </w:r>
            <w:r w:rsidR="00AB3598">
              <w:rPr>
                <w:rFonts w:ascii="Cambria" w:eastAsia="Calibri" w:hAnsi="Cambria" w:cs="Arial"/>
                <w:sz w:val="24"/>
                <w:szCs w:val="24"/>
                <w:lang w:eastAsia="en-GB" w:bidi="en-GB"/>
              </w:rPr>
              <w:t xml:space="preserve">has </w:t>
            </w:r>
            <w:r w:rsidRPr="00C04038">
              <w:rPr>
                <w:rFonts w:ascii="Cambria" w:eastAsia="Calibri" w:hAnsi="Cambria" w:cs="Arial"/>
                <w:sz w:val="24"/>
                <w:szCs w:val="24"/>
                <w:lang w:eastAsia="en-GB" w:bidi="en-GB"/>
              </w:rPr>
              <w:t>been the subject of a conviction by final judgment which has the elements of the following criminal offenses that are defined in Penal Code (Official Gazette of RS, no. 50/12</w:t>
            </w:r>
            <w:r w:rsidR="00181B91">
              <w:rPr>
                <w:rFonts w:ascii="Cambria" w:eastAsia="Calibri" w:hAnsi="Cambria" w:cs="Arial"/>
                <w:sz w:val="24"/>
                <w:szCs w:val="24"/>
                <w:lang w:eastAsia="en-GB" w:bidi="en-GB"/>
              </w:rPr>
              <w:t xml:space="preserve"> – </w:t>
            </w:r>
            <w:r w:rsidRPr="00C04038">
              <w:rPr>
                <w:rFonts w:ascii="Cambria" w:eastAsia="Calibri" w:hAnsi="Cambria" w:cs="Arial"/>
                <w:sz w:val="24"/>
                <w:szCs w:val="24"/>
                <w:lang w:eastAsia="en-GB" w:bidi="en-GB"/>
              </w:rPr>
              <w:t xml:space="preserve">official consolidated text and 54/15; hereinafter referred to as </w:t>
            </w:r>
            <w:r w:rsidR="002735B8">
              <w:rPr>
                <w:rFonts w:ascii="Cambria" w:eastAsia="Calibri" w:hAnsi="Cambria" w:cs="Arial"/>
                <w:sz w:val="24"/>
                <w:szCs w:val="24"/>
                <w:lang w:eastAsia="en-GB" w:bidi="en-GB"/>
              </w:rPr>
              <w:t>KZ</w:t>
            </w:r>
            <w:r w:rsidRPr="00C04038">
              <w:rPr>
                <w:rFonts w:ascii="Cambria" w:eastAsia="Calibri" w:hAnsi="Cambria" w:cs="Arial"/>
                <w:sz w:val="24"/>
                <w:szCs w:val="24"/>
                <w:lang w:eastAsia="en-GB" w:bidi="en-GB"/>
              </w:rPr>
              <w:t>-1):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Terrorism (Article 108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Financing of Terrorist Activities (Article 109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Incitement and Public Glorification of Terrorist Activities (Article 110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Conscripting and Training for Terrorist Activities (Article 111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Enslavement (Article 112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Trafficking in Human Beings (Article 113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Acceptance of Bribe during the Election or Ballot (Article 157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Violation of Fundamental Rights of Employees (Article 196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Fraud (Article 211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Abuse of a Position of Monopoly (Article 225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False Bankruptcy by Fraud or Business Negligence (Article 226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Defrauding Creditors (Article 227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Business Fraud (Article 228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Fraud to the Detriment of the European Union (Article 229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Fraud in Obtaining Loans or Benefits (Article 230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Fraud in Securities Trading (Article 231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Deception of Purchasers (Article 232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Unauthorised Use of Another's Mark or Model (Article 233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Unauthorised Use of Another's Patent or Topography (Article 234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Forgery or Destruction of Business Documents (Article 235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Disclosure and Unauthorised Acquisition of Trade Secrets (Article 236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Breaking into Business Information System (Article 237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Abuse of Insider Information (Article 238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lastRenderedPageBreak/>
              <w:t>– Abuse of Financial Instruments Market (Article 239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Abuse of Position or Trust in Business Activity (Article 240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Unauthorised Acceptance of Gifts (Article 241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Unauthorised Giving of Gifts (Article 242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Counterfeiting Money (Article 243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Counterfeiting and Use of Counterfeit Stamps of Value or Securities (Article 244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Money Laundering (Article 245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Presentation of Bad Cheques and Abuse of Bank or Credit Cards (Article 246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Use of a Counterfeit Bank, Credit, or Other Card (Article 247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Fabrication, Acquisition and Disposal of Instruments of Forgery (Article 248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Tax Evasion (Article 249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Smuggling (Article 250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Abuse of Office or Official Duties (Article 257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Abuse of Public Property (Article 257.</w:t>
            </w:r>
            <w:proofErr w:type="spellStart"/>
            <w:r w:rsidRPr="00C04038">
              <w:rPr>
                <w:rFonts w:ascii="Cambria" w:hAnsi="Cambria"/>
                <w:sz w:val="24"/>
                <w:szCs w:val="24"/>
                <w:lang w:eastAsia="en-GB" w:bidi="en-GB"/>
              </w:rPr>
              <w:t>a</w:t>
            </w:r>
            <w:proofErr w:type="spellEnd"/>
            <w:r w:rsidRPr="00C04038">
              <w:rPr>
                <w:rFonts w:ascii="Cambria" w:hAnsi="Cambria"/>
                <w:sz w:val="24"/>
                <w:szCs w:val="24"/>
                <w:lang w:eastAsia="en-GB" w:bidi="en-GB"/>
              </w:rPr>
              <w:t xml:space="preserve">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Disclosure of Classified Information (Article 260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Acceptance of Bribes (Article 261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Giving Bribes (Article 262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Accepting Benefits for Illegal Intermediation (Article 263 of the KZ-1),</w:t>
            </w:r>
          </w:p>
          <w:p w:rsidR="00C04038" w:rsidRPr="00C04038" w:rsidRDefault="00C04038" w:rsidP="00C04038">
            <w:pPr>
              <w:ind w:left="330" w:firstLine="330"/>
              <w:jc w:val="both"/>
              <w:rPr>
                <w:rFonts w:ascii="Cambria" w:hAnsi="Cambria" w:cs="Arial"/>
                <w:sz w:val="24"/>
                <w:szCs w:val="24"/>
                <w:lang w:eastAsia="en-GB" w:bidi="en-GB"/>
              </w:rPr>
            </w:pPr>
            <w:r w:rsidRPr="00C04038">
              <w:rPr>
                <w:rFonts w:ascii="Cambria" w:hAnsi="Cambria"/>
                <w:sz w:val="24"/>
                <w:szCs w:val="24"/>
                <w:lang w:eastAsia="en-GB" w:bidi="en-GB"/>
              </w:rPr>
              <w:t>– Giving Gifts for Illegal Intermediation (Article 264 of the KZ-1),</w:t>
            </w:r>
          </w:p>
          <w:p w:rsidR="00C04038" w:rsidRPr="00C04038" w:rsidRDefault="00C04038" w:rsidP="00C04038">
            <w:pPr>
              <w:ind w:left="330" w:firstLine="330"/>
              <w:jc w:val="both"/>
              <w:rPr>
                <w:rFonts w:ascii="Cambria" w:hAnsi="Cambria"/>
                <w:sz w:val="24"/>
                <w:szCs w:val="24"/>
                <w:lang w:eastAsia="en-GB" w:bidi="en-GB"/>
              </w:rPr>
            </w:pPr>
            <w:r w:rsidRPr="00C04038">
              <w:rPr>
                <w:rFonts w:ascii="Cambria" w:hAnsi="Cambria"/>
                <w:sz w:val="24"/>
                <w:szCs w:val="24"/>
                <w:lang w:eastAsia="en-GB" w:bidi="en-GB"/>
              </w:rPr>
              <w:t>– Criminal Association (Article 294 of the KZ-1).</w:t>
            </w:r>
          </w:p>
          <w:p w:rsidR="00C04038" w:rsidRPr="00C04038" w:rsidRDefault="00C04038" w:rsidP="00C04038">
            <w:pPr>
              <w:ind w:left="330" w:firstLine="330"/>
              <w:jc w:val="both"/>
              <w:rPr>
                <w:rFonts w:ascii="Cambria" w:hAnsi="Cambria"/>
                <w:sz w:val="24"/>
                <w:szCs w:val="24"/>
                <w:lang w:eastAsia="en-GB" w:bidi="en-GB"/>
              </w:rPr>
            </w:pPr>
          </w:p>
          <w:p w:rsidR="00C04038" w:rsidRPr="00C04038" w:rsidRDefault="00C04038" w:rsidP="00B67D17">
            <w:pPr>
              <w:jc w:val="both"/>
              <w:rPr>
                <w:rFonts w:ascii="Cambria" w:eastAsia="Calibri" w:hAnsi="Cambria" w:cs="Calibri"/>
                <w:iCs/>
                <w:color w:val="000000"/>
                <w:sz w:val="24"/>
                <w:szCs w:val="24"/>
                <w:lang w:val="sl-SI" w:eastAsia="sl-SI"/>
              </w:rPr>
            </w:pPr>
            <w:r w:rsidRPr="00C04038">
              <w:rPr>
                <w:rFonts w:ascii="Cambria" w:eastAsia="MS Mincho" w:hAnsi="Cambria" w:cs="Arial"/>
                <w:b/>
                <w:sz w:val="24"/>
                <w:szCs w:val="24"/>
              </w:rPr>
              <w:t xml:space="preserve">The proof: </w:t>
            </w:r>
            <w:r w:rsidR="00B67D17" w:rsidRPr="00B67D17">
              <w:rPr>
                <w:rFonts w:ascii="Cambria" w:eastAsia="MS Mincho" w:hAnsi="Cambria" w:cs="Arial"/>
                <w:sz w:val="24"/>
                <w:szCs w:val="24"/>
              </w:rPr>
              <w:t>De</w:t>
            </w:r>
            <w:r w:rsidR="00B67D17">
              <w:rPr>
                <w:rFonts w:ascii="Cambria" w:eastAsia="MS Mincho" w:hAnsi="Cambria" w:cs="Arial"/>
                <w:sz w:val="24"/>
                <w:szCs w:val="24"/>
              </w:rPr>
              <w:t>claration of compliance with the conditions (FORM 4.1) or ESPD</w:t>
            </w:r>
          </w:p>
        </w:tc>
      </w:tr>
      <w:tr w:rsidR="00C04038" w:rsidRPr="00C04038" w:rsidTr="00C04038">
        <w:tc>
          <w:tcPr>
            <w:tcW w:w="514" w:type="dxa"/>
            <w:tcBorders>
              <w:top w:val="single" w:sz="4" w:space="0" w:color="000000"/>
              <w:left w:val="single" w:sz="4" w:space="0" w:color="000000"/>
              <w:bottom w:val="single" w:sz="4" w:space="0" w:color="000000"/>
            </w:tcBorders>
            <w:vAlign w:val="center"/>
          </w:tcPr>
          <w:p w:rsidR="00C04038" w:rsidRPr="00C04038" w:rsidRDefault="00C04038" w:rsidP="00C04038">
            <w:pPr>
              <w:tabs>
                <w:tab w:val="left" w:pos="123"/>
              </w:tabs>
              <w:snapToGrid w:val="0"/>
              <w:jc w:val="center"/>
              <w:rPr>
                <w:rFonts w:ascii="Cambria" w:hAnsi="Cambria" w:cs="Arial"/>
                <w:color w:val="000000"/>
                <w:sz w:val="24"/>
                <w:szCs w:val="24"/>
              </w:rPr>
            </w:pPr>
            <w:r w:rsidRPr="00C04038">
              <w:rPr>
                <w:rFonts w:ascii="Cambria" w:hAnsi="Cambria" w:cs="Arial"/>
                <w:color w:val="000000"/>
                <w:sz w:val="24"/>
                <w:szCs w:val="24"/>
              </w:rPr>
              <w:lastRenderedPageBreak/>
              <w:t>2.</w:t>
            </w:r>
          </w:p>
        </w:tc>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5D0469" w:rsidRPr="005D0469" w:rsidRDefault="005D0469" w:rsidP="005D0469">
            <w:pPr>
              <w:contextualSpacing/>
              <w:jc w:val="both"/>
              <w:rPr>
                <w:rFonts w:ascii="Cambria" w:hAnsi="Cambria"/>
                <w:sz w:val="24"/>
                <w:szCs w:val="24"/>
                <w:lang w:eastAsia="en-GB" w:bidi="en-GB"/>
              </w:rPr>
            </w:pPr>
            <w:r w:rsidRPr="005D0469">
              <w:rPr>
                <w:rFonts w:ascii="Cambria" w:eastAsia="Calibri" w:hAnsi="Cambria" w:cs="Arial"/>
                <w:sz w:val="24"/>
                <w:szCs w:val="24"/>
                <w:lang w:eastAsia="en-GB" w:bidi="en-GB"/>
              </w:rPr>
              <w:t>The economic operator must be excluded by the contracting authority from participation in a public procurement procedure in the case it is</w:t>
            </w:r>
            <w:r w:rsidRPr="005D0469">
              <w:rPr>
                <w:rFonts w:ascii="Cambria" w:hAnsi="Cambria"/>
                <w:sz w:val="24"/>
                <w:szCs w:val="24"/>
                <w:lang w:eastAsia="en-GB" w:bidi="en-GB"/>
              </w:rPr>
              <w:t xml:space="preserve"> on the deadline for the submission of bids excluded from the public award procedures due to being included in the record of entities with negative references. </w:t>
            </w:r>
          </w:p>
          <w:p w:rsidR="00C04038" w:rsidRPr="00C04038" w:rsidRDefault="00C04038" w:rsidP="00C04038">
            <w:pPr>
              <w:rPr>
                <w:rFonts w:ascii="Cambria" w:hAnsi="Cambria" w:cs="Arial"/>
                <w:color w:val="000000"/>
                <w:sz w:val="24"/>
                <w:szCs w:val="24"/>
                <w:lang w:eastAsia="sl-SI"/>
              </w:rPr>
            </w:pPr>
          </w:p>
          <w:p w:rsidR="00C04038" w:rsidRPr="00C04038" w:rsidRDefault="00B95AE1" w:rsidP="00B67D17">
            <w:pPr>
              <w:jc w:val="both"/>
              <w:rPr>
                <w:rFonts w:ascii="Cambria" w:hAnsi="Cambria" w:cs="Arial"/>
                <w:color w:val="000000"/>
                <w:sz w:val="24"/>
                <w:szCs w:val="24"/>
                <w:lang w:val="sl-SI" w:eastAsia="sl-SI"/>
              </w:rPr>
            </w:pPr>
            <w:r w:rsidRPr="00C04038">
              <w:rPr>
                <w:rFonts w:ascii="Cambria" w:eastAsia="MS Mincho" w:hAnsi="Cambria" w:cs="Arial"/>
                <w:b/>
                <w:sz w:val="24"/>
                <w:szCs w:val="24"/>
              </w:rPr>
              <w:t xml:space="preserve">The proof: </w:t>
            </w:r>
            <w:r w:rsidR="00B67D17" w:rsidRPr="00B67D17">
              <w:rPr>
                <w:rFonts w:ascii="Cambria" w:eastAsia="MS Mincho" w:hAnsi="Cambria" w:cs="Arial"/>
                <w:sz w:val="24"/>
                <w:szCs w:val="24"/>
              </w:rPr>
              <w:t>De</w:t>
            </w:r>
            <w:r w:rsidR="00B67D17">
              <w:rPr>
                <w:rFonts w:ascii="Cambria" w:eastAsia="MS Mincho" w:hAnsi="Cambria" w:cs="Arial"/>
                <w:sz w:val="24"/>
                <w:szCs w:val="24"/>
              </w:rPr>
              <w:t xml:space="preserve">claration of compliance with the conditions (FORM 4.1) or ESPD </w:t>
            </w:r>
          </w:p>
        </w:tc>
      </w:tr>
      <w:tr w:rsidR="00C04038" w:rsidRPr="00C04038" w:rsidTr="00C04038">
        <w:tc>
          <w:tcPr>
            <w:tcW w:w="514" w:type="dxa"/>
            <w:tcBorders>
              <w:top w:val="single" w:sz="4" w:space="0" w:color="000000"/>
              <w:left w:val="single" w:sz="4" w:space="0" w:color="000000"/>
              <w:bottom w:val="single" w:sz="4" w:space="0" w:color="000000"/>
            </w:tcBorders>
            <w:vAlign w:val="center"/>
          </w:tcPr>
          <w:p w:rsidR="00C04038" w:rsidRPr="00C04038" w:rsidRDefault="00C04038" w:rsidP="00C04038">
            <w:pPr>
              <w:tabs>
                <w:tab w:val="left" w:pos="123"/>
              </w:tabs>
              <w:snapToGrid w:val="0"/>
              <w:jc w:val="center"/>
              <w:rPr>
                <w:rFonts w:ascii="Cambria" w:hAnsi="Cambria" w:cs="Arial"/>
                <w:color w:val="000000"/>
                <w:sz w:val="24"/>
                <w:szCs w:val="24"/>
              </w:rPr>
            </w:pPr>
            <w:r w:rsidRPr="00C04038">
              <w:rPr>
                <w:rFonts w:ascii="Cambria" w:hAnsi="Cambria" w:cs="Arial"/>
                <w:color w:val="000000"/>
                <w:sz w:val="24"/>
                <w:szCs w:val="24"/>
              </w:rPr>
              <w:t>3.</w:t>
            </w:r>
          </w:p>
        </w:tc>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E921B6" w:rsidRPr="00E921B6" w:rsidRDefault="00E921B6" w:rsidP="00E921B6">
            <w:pPr>
              <w:jc w:val="both"/>
              <w:rPr>
                <w:rFonts w:ascii="Cambria" w:hAnsi="Cambria" w:cs="Arial"/>
                <w:color w:val="000000"/>
                <w:sz w:val="24"/>
                <w:szCs w:val="24"/>
                <w:lang w:val="sl-SI" w:eastAsia="sl-SI"/>
              </w:rPr>
            </w:pPr>
            <w:r w:rsidRPr="00E921B6">
              <w:rPr>
                <w:rFonts w:ascii="Cambria" w:eastAsia="Calibri" w:hAnsi="Cambria" w:cs="Arial"/>
                <w:sz w:val="24"/>
                <w:szCs w:val="24"/>
                <w:lang w:eastAsia="en-GB" w:bidi="en-GB"/>
              </w:rPr>
              <w:t xml:space="preserve">The economic operator must be excluded by the contracting authority from participation in a public procurement procedure in the case </w:t>
            </w:r>
            <w:r w:rsidR="00F32E05">
              <w:rPr>
                <w:rFonts w:ascii="Cambria" w:eastAsia="Calibri" w:hAnsi="Cambria" w:cs="Arial"/>
                <w:sz w:val="24"/>
                <w:szCs w:val="24"/>
                <w:lang w:eastAsia="en-GB" w:bidi="en-GB"/>
              </w:rPr>
              <w:t xml:space="preserve">that </w:t>
            </w:r>
            <w:r w:rsidRPr="00E921B6">
              <w:rPr>
                <w:rFonts w:ascii="Cambria" w:eastAsia="Calibri" w:hAnsi="Cambria" w:cs="Arial"/>
                <w:sz w:val="24"/>
                <w:szCs w:val="24"/>
                <w:lang w:eastAsia="en-GB" w:bidi="en-GB"/>
              </w:rPr>
              <w:t>it does not</w:t>
            </w:r>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fulfill</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obligations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related</w:t>
            </w:r>
            <w:proofErr w:type="spellEnd"/>
            <w:r w:rsidRPr="00E921B6">
              <w:rPr>
                <w:rFonts w:ascii="Cambria" w:hAnsi="Cambria" w:cs="Arial"/>
                <w:color w:val="000000"/>
                <w:sz w:val="24"/>
                <w:szCs w:val="24"/>
                <w:lang w:val="sl-SI" w:eastAsia="sl-SI"/>
              </w:rPr>
              <w:t xml:space="preserve"> to </w:t>
            </w:r>
            <w:proofErr w:type="spellStart"/>
            <w:r w:rsidRPr="00E921B6">
              <w:rPr>
                <w:rFonts w:ascii="Cambria" w:hAnsi="Cambria" w:cs="Arial"/>
                <w:color w:val="000000"/>
                <w:sz w:val="24"/>
                <w:szCs w:val="24"/>
                <w:lang w:val="sl-SI" w:eastAsia="sl-SI"/>
              </w:rPr>
              <w:t>taxes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and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other</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monetary</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non</w:t>
            </w:r>
            <w:proofErr w:type="spellEnd"/>
            <w:r w:rsidRPr="00E921B6">
              <w:rPr>
                <w:rFonts w:ascii="Cambria" w:hAnsi="Cambria" w:cs="Arial"/>
                <w:color w:val="000000"/>
                <w:sz w:val="24"/>
                <w:szCs w:val="24"/>
                <w:lang w:val="sl-SI" w:eastAsia="sl-SI"/>
              </w:rPr>
              <w:t>-</w:t>
            </w:r>
            <w:proofErr w:type="spellStart"/>
            <w:r w:rsidRPr="00E921B6">
              <w:rPr>
                <w:rFonts w:ascii="Cambria" w:hAnsi="Cambria" w:cs="Arial"/>
                <w:color w:val="000000"/>
                <w:sz w:val="24"/>
                <w:szCs w:val="24"/>
                <w:lang w:val="sl-SI" w:eastAsia="sl-SI"/>
              </w:rPr>
              <w:t>fiscal</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obligations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pu</w:t>
            </w:r>
            <w:r w:rsidR="00212BE1">
              <w:rPr>
                <w:rFonts w:ascii="Cambria" w:hAnsi="Cambria" w:cs="Arial"/>
                <w:color w:val="000000"/>
                <w:sz w:val="24"/>
                <w:szCs w:val="24"/>
                <w:lang w:val="sl-SI" w:eastAsia="sl-SI"/>
              </w:rPr>
              <w:t>rsuant</w:t>
            </w:r>
            <w:proofErr w:type="spellEnd"/>
            <w:r w:rsidR="00212BE1">
              <w:rPr>
                <w:rFonts w:ascii="Cambria" w:hAnsi="Cambria" w:cs="Arial"/>
                <w:color w:val="000000"/>
                <w:sz w:val="24"/>
                <w:szCs w:val="24"/>
                <w:lang w:val="sl-SI" w:eastAsia="sl-SI"/>
              </w:rPr>
              <w:t xml:space="preserve"> to </w:t>
            </w:r>
            <w:proofErr w:type="spellStart"/>
            <w:r w:rsidR="00212BE1">
              <w:rPr>
                <w:rFonts w:ascii="Cambria" w:hAnsi="Cambria" w:cs="Arial"/>
                <w:color w:val="000000"/>
                <w:sz w:val="24"/>
                <w:szCs w:val="24"/>
                <w:lang w:val="sl-SI" w:eastAsia="sl-SI"/>
              </w:rPr>
              <w:t>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law</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regulating</w:t>
            </w:r>
            <w:proofErr w:type="spellEnd"/>
            <w:r w:rsidR="00212BE1">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financial</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administration</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collected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by</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tax</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authority</w:t>
            </w:r>
            <w:proofErr w:type="spellEnd"/>
            <w:r w:rsidRPr="00E921B6">
              <w:rPr>
                <w:rFonts w:ascii="Cambria" w:hAnsi="Cambria" w:cs="Arial"/>
                <w:color w:val="000000"/>
                <w:sz w:val="24"/>
                <w:szCs w:val="24"/>
                <w:lang w:val="sl-SI" w:eastAsia="sl-SI"/>
              </w:rPr>
              <w:t xml:space="preserve"> in line </w:t>
            </w:r>
            <w:proofErr w:type="spellStart"/>
            <w:r w:rsidRPr="00E921B6">
              <w:rPr>
                <w:rFonts w:ascii="Cambria" w:hAnsi="Cambria" w:cs="Arial"/>
                <w:color w:val="000000"/>
                <w:sz w:val="24"/>
                <w:szCs w:val="24"/>
                <w:lang w:val="sl-SI" w:eastAsia="sl-SI"/>
              </w:rPr>
              <w:t>with</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provi</w:t>
            </w:r>
            <w:r w:rsidR="00212BE1">
              <w:rPr>
                <w:rFonts w:ascii="Cambria" w:hAnsi="Cambria" w:cs="Arial"/>
                <w:color w:val="000000"/>
                <w:sz w:val="24"/>
                <w:szCs w:val="24"/>
                <w:lang w:val="sl-SI" w:eastAsia="sl-SI"/>
              </w:rPr>
              <w:t>sions</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of</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country</w:t>
            </w:r>
            <w:proofErr w:type="spellEnd"/>
            <w:r w:rsidR="00212BE1">
              <w:rPr>
                <w:rFonts w:ascii="Cambria" w:hAnsi="Cambria" w:cs="Arial"/>
                <w:color w:val="000000"/>
                <w:sz w:val="24"/>
                <w:szCs w:val="24"/>
                <w:lang w:val="sl-SI" w:eastAsia="sl-SI"/>
              </w:rPr>
              <w:t xml:space="preserve"> in </w:t>
            </w:r>
            <w:proofErr w:type="spellStart"/>
            <w:r w:rsidR="00212BE1">
              <w:rPr>
                <w:rFonts w:ascii="Cambria" w:hAnsi="Cambria" w:cs="Arial"/>
                <w:color w:val="000000"/>
                <w:sz w:val="24"/>
                <w:szCs w:val="24"/>
                <w:lang w:val="sl-SI" w:eastAsia="sl-SI"/>
              </w:rPr>
              <w:t>which</w:t>
            </w:r>
            <w:proofErr w:type="spellEnd"/>
            <w:r w:rsidR="00212BE1">
              <w:rPr>
                <w:rFonts w:ascii="Cambria" w:hAnsi="Cambria" w:cs="Arial"/>
                <w:color w:val="000000"/>
                <w:sz w:val="24"/>
                <w:szCs w:val="24"/>
                <w:lang w:val="sl-SI" w:eastAsia="sl-SI"/>
              </w:rPr>
              <w:t xml:space="preserve"> it </w:t>
            </w:r>
            <w:proofErr w:type="spellStart"/>
            <w:r w:rsidR="00212BE1">
              <w:rPr>
                <w:rFonts w:ascii="Cambria" w:hAnsi="Cambria" w:cs="Arial"/>
                <w:color w:val="000000"/>
                <w:sz w:val="24"/>
                <w:szCs w:val="24"/>
                <w:lang w:val="sl-SI" w:eastAsia="sl-SI"/>
              </w:rPr>
              <w:t>has</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its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registered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office</w:t>
            </w:r>
            <w:proofErr w:type="spellEnd"/>
            <w:r w:rsidRPr="00E921B6">
              <w:rPr>
                <w:rFonts w:ascii="Cambria" w:hAnsi="Cambria" w:cs="Arial"/>
                <w:color w:val="000000"/>
                <w:sz w:val="24"/>
                <w:szCs w:val="24"/>
                <w:lang w:val="sl-SI" w:eastAsia="sl-SI"/>
              </w:rPr>
              <w:t xml:space="preserve"> or in</w:t>
            </w:r>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Member</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State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of</w:t>
            </w:r>
            <w:proofErr w:type="spellEnd"/>
            <w:r w:rsidRPr="00E921B6">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Contracting</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Authority</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and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have</w:t>
            </w:r>
            <w:proofErr w:type="spellEnd"/>
            <w:r w:rsidRPr="00E921B6">
              <w:rPr>
                <w:rFonts w:ascii="Cambria" w:hAnsi="Cambria" w:cs="Arial"/>
                <w:color w:val="000000"/>
                <w:sz w:val="24"/>
                <w:szCs w:val="24"/>
                <w:lang w:val="sl-SI" w:eastAsia="sl-SI"/>
              </w:rPr>
              <w:t xml:space="preserve"> no </w:t>
            </w:r>
            <w:proofErr w:type="spellStart"/>
            <w:r w:rsidRPr="00E921B6">
              <w:rPr>
                <w:rFonts w:ascii="Cambria" w:hAnsi="Cambria" w:cs="Arial"/>
                <w:color w:val="000000"/>
                <w:sz w:val="24"/>
                <w:szCs w:val="24"/>
                <w:lang w:val="sl-SI" w:eastAsia="sl-SI"/>
              </w:rPr>
              <w:t>outstanding</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liabilities</w:t>
            </w:r>
            <w:proofErr w:type="spellEnd"/>
            <w:r w:rsidRPr="00E921B6">
              <w:rPr>
                <w:rFonts w:ascii="Cambria" w:hAnsi="Cambria" w:cs="Arial"/>
                <w:color w:val="000000"/>
                <w:sz w:val="24"/>
                <w:szCs w:val="24"/>
                <w:lang w:val="sl-SI" w:eastAsia="sl-SI"/>
              </w:rPr>
              <w:t xml:space="preserve"> </w:t>
            </w:r>
            <w:r w:rsidR="00212BE1">
              <w:rPr>
                <w:rFonts w:ascii="Cambria" w:hAnsi="Cambria" w:cs="Arial"/>
                <w:color w:val="000000"/>
                <w:sz w:val="24"/>
                <w:szCs w:val="24"/>
                <w:lang w:val="sl-SI" w:eastAsia="sl-SI"/>
              </w:rPr>
              <w:t xml:space="preserve">on </w:t>
            </w:r>
            <w:proofErr w:type="spellStart"/>
            <w:r w:rsidR="00212BE1">
              <w:rPr>
                <w:rFonts w:ascii="Cambria" w:hAnsi="Cambria" w:cs="Arial"/>
                <w:color w:val="000000"/>
                <w:sz w:val="24"/>
                <w:szCs w:val="24"/>
                <w:lang w:val="sl-SI" w:eastAsia="sl-SI"/>
              </w:rPr>
              <w:t>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day</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of</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submitting</w:t>
            </w:r>
            <w:proofErr w:type="spellEnd"/>
            <w:r w:rsidR="00212BE1">
              <w:rPr>
                <w:rFonts w:ascii="Cambria" w:hAnsi="Cambria" w:cs="Arial"/>
                <w:color w:val="000000"/>
                <w:sz w:val="24"/>
                <w:szCs w:val="24"/>
                <w:lang w:val="sl-SI" w:eastAsia="sl-SI"/>
              </w:rPr>
              <w:t xml:space="preserve"> a</w:t>
            </w:r>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bid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wor</w:t>
            </w:r>
            <w:r w:rsidR="00212BE1">
              <w:rPr>
                <w:rFonts w:ascii="Cambria" w:hAnsi="Cambria" w:cs="Arial"/>
                <w:color w:val="000000"/>
                <w:sz w:val="24"/>
                <w:szCs w:val="24"/>
                <w:lang w:val="sl-SI" w:eastAsia="sl-SI"/>
              </w:rPr>
              <w:t>th</w:t>
            </w:r>
            <w:proofErr w:type="spellEnd"/>
            <w:r w:rsidR="00212BE1">
              <w:rPr>
                <w:rFonts w:ascii="Cambria" w:hAnsi="Cambria" w:cs="Arial"/>
                <w:color w:val="000000"/>
                <w:sz w:val="24"/>
                <w:szCs w:val="24"/>
                <w:lang w:val="sl-SI" w:eastAsia="sl-SI"/>
              </w:rPr>
              <w:t xml:space="preserve"> </w:t>
            </w:r>
            <w:r w:rsidRPr="00E921B6">
              <w:rPr>
                <w:rFonts w:ascii="Cambria" w:hAnsi="Cambria" w:cs="Arial"/>
                <w:color w:val="000000"/>
                <w:sz w:val="24"/>
                <w:szCs w:val="24"/>
                <w:lang w:val="sl-SI" w:eastAsia="sl-SI"/>
              </w:rPr>
              <w:t>50</w:t>
            </w:r>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euros</w:t>
            </w:r>
            <w:proofErr w:type="spellEnd"/>
            <w:r w:rsidR="00212BE1">
              <w:rPr>
                <w:rFonts w:ascii="Cambria" w:hAnsi="Cambria" w:cs="Arial"/>
                <w:color w:val="000000"/>
                <w:sz w:val="24"/>
                <w:szCs w:val="24"/>
                <w:lang w:val="sl-SI" w:eastAsia="sl-SI"/>
              </w:rPr>
              <w:t xml:space="preserve"> or more. As on </w:t>
            </w:r>
            <w:proofErr w:type="spellStart"/>
            <w:r w:rsidRPr="00E921B6">
              <w:rPr>
                <w:rFonts w:ascii="Cambria" w:hAnsi="Cambria" w:cs="Arial"/>
                <w:color w:val="000000"/>
                <w:sz w:val="24"/>
                <w:szCs w:val="24"/>
                <w:lang w:val="sl-SI" w:eastAsia="sl-SI"/>
              </w:rPr>
              <w:t>t</w:t>
            </w:r>
            <w:r w:rsidR="00212BE1">
              <w:rPr>
                <w:rFonts w:ascii="Cambria" w:hAnsi="Cambria" w:cs="Arial"/>
                <w:color w:val="000000"/>
                <w:sz w:val="24"/>
                <w:szCs w:val="24"/>
                <w:lang w:val="sl-SI" w:eastAsia="sl-SI"/>
              </w:rPr>
              <w: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day</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of</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submitting</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the</w:t>
            </w:r>
            <w:proofErr w:type="spellEnd"/>
            <w:r w:rsidR="00212BE1">
              <w:rPr>
                <w:rFonts w:ascii="Cambria" w:hAnsi="Cambria" w:cs="Arial"/>
                <w:color w:val="000000"/>
                <w:sz w:val="24"/>
                <w:szCs w:val="24"/>
                <w:lang w:val="sl-SI" w:eastAsia="sl-SI"/>
              </w:rPr>
              <w:t xml:space="preserve"> </w:t>
            </w:r>
            <w:proofErr w:type="spellStart"/>
            <w:r w:rsidR="00212BE1">
              <w:rPr>
                <w:rFonts w:ascii="Cambria" w:hAnsi="Cambria" w:cs="Arial"/>
                <w:color w:val="000000"/>
                <w:sz w:val="24"/>
                <w:szCs w:val="24"/>
                <w:lang w:val="sl-SI" w:eastAsia="sl-SI"/>
              </w:rPr>
              <w:t>bid</w:t>
            </w:r>
            <w:proofErr w:type="spellEnd"/>
            <w:r w:rsidR="00212BE1">
              <w:rPr>
                <w:rFonts w:ascii="Cambria" w:hAnsi="Cambria" w:cs="Arial"/>
                <w:color w:val="000000"/>
                <w:sz w:val="24"/>
                <w:szCs w:val="24"/>
                <w:lang w:val="sl-SI" w:eastAsia="sl-SI"/>
              </w:rPr>
              <w:t xml:space="preserve">, it </w:t>
            </w:r>
            <w:proofErr w:type="spellStart"/>
            <w:r w:rsidR="00212BE1">
              <w:rPr>
                <w:rFonts w:ascii="Cambria" w:hAnsi="Cambria" w:cs="Arial"/>
                <w:color w:val="000000"/>
                <w:sz w:val="24"/>
                <w:szCs w:val="24"/>
                <w:lang w:val="sl-SI" w:eastAsia="sl-SI"/>
              </w:rPr>
              <w:t>has</w:t>
            </w:r>
            <w:proofErr w:type="spellEnd"/>
            <w:r w:rsidR="00212BE1">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obtained</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all</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accounts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of</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tax</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deductions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for</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incomes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arising</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from</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employment</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relationships</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for</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period </w:t>
            </w:r>
            <w:proofErr w:type="spellStart"/>
            <w:r w:rsidRPr="00E921B6">
              <w:rPr>
                <w:rFonts w:ascii="Cambria" w:hAnsi="Cambria" w:cs="Arial"/>
                <w:color w:val="000000"/>
                <w:sz w:val="24"/>
                <w:szCs w:val="24"/>
                <w:lang w:val="sl-SI" w:eastAsia="sl-SI"/>
              </w:rPr>
              <w:t>of</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the</w:t>
            </w:r>
            <w:proofErr w:type="spellEnd"/>
            <w:r w:rsidRPr="00E921B6">
              <w:rPr>
                <w:rFonts w:ascii="Cambria" w:hAnsi="Cambria" w:cs="Arial"/>
                <w:color w:val="000000"/>
                <w:sz w:val="24"/>
                <w:szCs w:val="24"/>
                <w:lang w:val="sl-SI" w:eastAsia="sl-SI"/>
              </w:rPr>
              <w:t xml:space="preserve"> last </w:t>
            </w:r>
            <w:proofErr w:type="spellStart"/>
            <w:r w:rsidRPr="00E921B6">
              <w:rPr>
                <w:rFonts w:ascii="Cambria" w:hAnsi="Cambria" w:cs="Arial"/>
                <w:color w:val="000000"/>
                <w:sz w:val="24"/>
                <w:szCs w:val="24"/>
                <w:lang w:val="sl-SI" w:eastAsia="sl-SI"/>
              </w:rPr>
              <w:t>five</w:t>
            </w:r>
            <w:proofErr w:type="spellEnd"/>
            <w:r w:rsidRPr="00E921B6">
              <w:rPr>
                <w:rFonts w:ascii="Cambria" w:hAnsi="Cambria" w:cs="Arial"/>
                <w:color w:val="000000"/>
                <w:sz w:val="24"/>
                <w:szCs w:val="24"/>
                <w:lang w:val="sl-SI" w:eastAsia="sl-SI"/>
              </w:rPr>
              <w:t xml:space="preserve"> </w:t>
            </w:r>
            <w:proofErr w:type="spellStart"/>
            <w:r w:rsidRPr="00E921B6">
              <w:rPr>
                <w:rFonts w:ascii="Cambria" w:hAnsi="Cambria" w:cs="Arial"/>
                <w:color w:val="000000"/>
                <w:sz w:val="24"/>
                <w:szCs w:val="24"/>
                <w:lang w:val="sl-SI" w:eastAsia="sl-SI"/>
              </w:rPr>
              <w:t>years</w:t>
            </w:r>
            <w:proofErr w:type="spellEnd"/>
            <w:r w:rsidRPr="00E921B6">
              <w:rPr>
                <w:rFonts w:ascii="Cambria" w:hAnsi="Cambria" w:cs="Arial"/>
                <w:color w:val="000000"/>
                <w:sz w:val="24"/>
                <w:szCs w:val="24"/>
                <w:lang w:val="sl-SI" w:eastAsia="sl-SI"/>
              </w:rPr>
              <w:t xml:space="preserve">. </w:t>
            </w:r>
          </w:p>
          <w:p w:rsidR="00C04038" w:rsidRPr="00C04038" w:rsidRDefault="00C04038" w:rsidP="00C04038">
            <w:pPr>
              <w:rPr>
                <w:rFonts w:ascii="Cambria" w:hAnsi="Cambria" w:cs="Arial"/>
                <w:color w:val="000000"/>
                <w:sz w:val="24"/>
                <w:szCs w:val="24"/>
                <w:lang w:val="sl-SI" w:eastAsia="sl-SI"/>
              </w:rPr>
            </w:pPr>
          </w:p>
          <w:p w:rsidR="00C04038" w:rsidRPr="00C04038" w:rsidRDefault="00C04038" w:rsidP="00B67D17">
            <w:pPr>
              <w:jc w:val="both"/>
              <w:rPr>
                <w:rFonts w:ascii="Cambria" w:eastAsia="MS Mincho" w:hAnsi="Cambria" w:cs="Arial"/>
                <w:b/>
                <w:sz w:val="24"/>
                <w:szCs w:val="24"/>
              </w:rPr>
            </w:pPr>
            <w:r w:rsidRPr="00C04038">
              <w:rPr>
                <w:rFonts w:ascii="Cambria" w:eastAsia="MS Mincho" w:hAnsi="Cambria" w:cs="Arial"/>
                <w:b/>
                <w:sz w:val="24"/>
                <w:szCs w:val="24"/>
              </w:rPr>
              <w:t xml:space="preserve">The proof: </w:t>
            </w:r>
            <w:r w:rsidR="00B67D17" w:rsidRPr="00B67D17">
              <w:rPr>
                <w:rFonts w:ascii="Cambria" w:eastAsia="MS Mincho" w:hAnsi="Cambria" w:cs="Arial"/>
                <w:sz w:val="24"/>
                <w:szCs w:val="24"/>
              </w:rPr>
              <w:t>De</w:t>
            </w:r>
            <w:r w:rsidR="00B67D17">
              <w:rPr>
                <w:rFonts w:ascii="Cambria" w:eastAsia="MS Mincho" w:hAnsi="Cambria" w:cs="Arial"/>
                <w:sz w:val="24"/>
                <w:szCs w:val="24"/>
              </w:rPr>
              <w:t xml:space="preserve">claration of compliance with the conditions (FORM 4.1) or ESPD </w:t>
            </w:r>
          </w:p>
        </w:tc>
      </w:tr>
      <w:tr w:rsidR="00C04038" w:rsidRPr="00C04038" w:rsidTr="00C04038">
        <w:tc>
          <w:tcPr>
            <w:tcW w:w="514" w:type="dxa"/>
            <w:tcBorders>
              <w:top w:val="single" w:sz="4" w:space="0" w:color="000000"/>
              <w:left w:val="single" w:sz="4" w:space="0" w:color="000000"/>
              <w:bottom w:val="single" w:sz="4" w:space="0" w:color="000000"/>
            </w:tcBorders>
            <w:vAlign w:val="center"/>
          </w:tcPr>
          <w:p w:rsidR="00C04038" w:rsidRPr="00C04038" w:rsidRDefault="00C04038" w:rsidP="00C04038">
            <w:pPr>
              <w:tabs>
                <w:tab w:val="left" w:pos="123"/>
              </w:tabs>
              <w:snapToGrid w:val="0"/>
              <w:jc w:val="center"/>
              <w:rPr>
                <w:rFonts w:ascii="Cambria" w:hAnsi="Cambria" w:cs="Arial"/>
                <w:color w:val="000000"/>
                <w:sz w:val="24"/>
                <w:szCs w:val="24"/>
              </w:rPr>
            </w:pPr>
            <w:r w:rsidRPr="00C04038">
              <w:rPr>
                <w:rFonts w:ascii="Cambria" w:hAnsi="Cambria" w:cs="Arial"/>
                <w:color w:val="000000"/>
                <w:sz w:val="24"/>
                <w:szCs w:val="24"/>
              </w:rPr>
              <w:t>4.</w:t>
            </w:r>
          </w:p>
        </w:tc>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463AF4" w:rsidRPr="00463AF4" w:rsidRDefault="00463AF4" w:rsidP="00463AF4">
            <w:pPr>
              <w:contextualSpacing/>
              <w:jc w:val="both"/>
              <w:rPr>
                <w:rFonts w:ascii="Cambria" w:hAnsi="Cambria"/>
                <w:sz w:val="24"/>
                <w:szCs w:val="24"/>
                <w:lang w:eastAsia="en-GB" w:bidi="en-GB"/>
              </w:rPr>
            </w:pPr>
            <w:r w:rsidRPr="00463AF4">
              <w:rPr>
                <w:rFonts w:ascii="Cambria" w:eastAsia="Calibri" w:hAnsi="Cambria" w:cs="Arial"/>
                <w:sz w:val="24"/>
                <w:szCs w:val="24"/>
                <w:lang w:eastAsia="en-GB" w:bidi="en-GB"/>
              </w:rPr>
              <w:t>The economic operator must be excluded by the contracting authority from participation in a public procurement procedure in the case it has been</w:t>
            </w:r>
            <w:r w:rsidR="00B00567">
              <w:rPr>
                <w:rFonts w:ascii="Cambria" w:eastAsia="Calibri" w:hAnsi="Cambria" w:cs="Arial"/>
                <w:sz w:val="24"/>
                <w:szCs w:val="24"/>
                <w:lang w:eastAsia="en-GB" w:bidi="en-GB"/>
              </w:rPr>
              <w:t>,</w:t>
            </w:r>
            <w:r w:rsidRPr="00463AF4">
              <w:rPr>
                <w:rFonts w:ascii="Cambria" w:eastAsia="Calibri" w:hAnsi="Cambria" w:cs="Arial"/>
                <w:sz w:val="24"/>
                <w:szCs w:val="24"/>
                <w:lang w:eastAsia="en-GB" w:bidi="en-GB"/>
              </w:rPr>
              <w:t xml:space="preserve"> i</w:t>
            </w:r>
            <w:r w:rsidR="004C3EBF">
              <w:rPr>
                <w:rFonts w:ascii="Cambria" w:hAnsi="Cambria"/>
                <w:sz w:val="24"/>
                <w:szCs w:val="24"/>
                <w:lang w:eastAsia="en-GB" w:bidi="en-GB"/>
              </w:rPr>
              <w:t>n the last 3</w:t>
            </w:r>
            <w:r w:rsidRPr="00463AF4">
              <w:rPr>
                <w:rFonts w:ascii="Cambria" w:hAnsi="Cambria"/>
                <w:sz w:val="24"/>
                <w:szCs w:val="24"/>
                <w:lang w:eastAsia="en-GB" w:bidi="en-GB"/>
              </w:rPr>
              <w:t xml:space="preserve"> years prior to the expiry of the deadline for submitting the bids</w:t>
            </w:r>
            <w:r w:rsidR="004C3EBF">
              <w:rPr>
                <w:rFonts w:ascii="Cambria" w:hAnsi="Cambria"/>
                <w:sz w:val="24"/>
                <w:szCs w:val="24"/>
                <w:lang w:eastAsia="en-GB" w:bidi="en-GB"/>
              </w:rPr>
              <w:t>,</w:t>
            </w:r>
            <w:r w:rsidRPr="00463AF4">
              <w:rPr>
                <w:rFonts w:ascii="Cambria" w:hAnsi="Cambria"/>
                <w:sz w:val="24"/>
                <w:szCs w:val="24"/>
                <w:lang w:eastAsia="en-GB" w:bidi="en-GB"/>
              </w:rPr>
              <w:t xml:space="preserve"> fin</w:t>
            </w:r>
            <w:r w:rsidR="004C3EBF">
              <w:rPr>
                <w:rFonts w:ascii="Cambria" w:hAnsi="Cambria"/>
                <w:sz w:val="24"/>
                <w:szCs w:val="24"/>
                <w:lang w:eastAsia="en-GB" w:bidi="en-GB"/>
              </w:rPr>
              <w:t>e</w:t>
            </w:r>
            <w:r w:rsidRPr="00463AF4">
              <w:rPr>
                <w:rFonts w:ascii="Cambria" w:hAnsi="Cambria"/>
                <w:sz w:val="24"/>
                <w:szCs w:val="24"/>
                <w:lang w:eastAsia="en-GB" w:bidi="en-GB"/>
              </w:rPr>
              <w:t>d twic</w:t>
            </w:r>
            <w:r w:rsidR="004C3EBF">
              <w:rPr>
                <w:rFonts w:ascii="Cambria" w:hAnsi="Cambria"/>
                <w:sz w:val="24"/>
                <w:szCs w:val="24"/>
                <w:lang w:eastAsia="en-GB" w:bidi="en-GB"/>
              </w:rPr>
              <w:t xml:space="preserve">e for an offence related to </w:t>
            </w:r>
            <w:r w:rsidRPr="00463AF4">
              <w:rPr>
                <w:rFonts w:ascii="Cambria" w:hAnsi="Cambria"/>
                <w:sz w:val="24"/>
                <w:szCs w:val="24"/>
                <w:lang w:eastAsia="en-GB" w:bidi="en-GB"/>
              </w:rPr>
              <w:t xml:space="preserve">payment for work with a final decision of the competent authority of </w:t>
            </w:r>
            <w:r w:rsidRPr="00463AF4">
              <w:rPr>
                <w:rFonts w:ascii="Cambria" w:hAnsi="Cambria"/>
                <w:sz w:val="24"/>
                <w:szCs w:val="24"/>
                <w:lang w:eastAsia="en-GB" w:bidi="en-GB"/>
              </w:rPr>
              <w:lastRenderedPageBreak/>
              <w:t xml:space="preserve">the Republic of Slovenia or another Member State or a third country. </w:t>
            </w:r>
          </w:p>
          <w:p w:rsidR="00C04038" w:rsidRPr="00C04038" w:rsidRDefault="00C04038" w:rsidP="00C04038">
            <w:pPr>
              <w:contextualSpacing/>
              <w:jc w:val="both"/>
              <w:rPr>
                <w:rFonts w:ascii="Cambria" w:hAnsi="Cambria"/>
                <w:sz w:val="24"/>
                <w:szCs w:val="24"/>
                <w:lang w:eastAsia="en-GB" w:bidi="en-GB"/>
              </w:rPr>
            </w:pPr>
          </w:p>
          <w:p w:rsidR="00C04038" w:rsidRPr="00C04038" w:rsidRDefault="00B95AE1" w:rsidP="00B67D17">
            <w:pPr>
              <w:contextualSpacing/>
              <w:jc w:val="both"/>
              <w:rPr>
                <w:rFonts w:ascii="Cambria" w:eastAsia="MS Mincho" w:hAnsi="Cambria" w:cs="Arial"/>
                <w:b/>
                <w:sz w:val="24"/>
                <w:szCs w:val="24"/>
              </w:rPr>
            </w:pPr>
            <w:r w:rsidRPr="00C04038">
              <w:rPr>
                <w:rFonts w:ascii="Cambria" w:eastAsia="MS Mincho" w:hAnsi="Cambria" w:cs="Arial"/>
                <w:b/>
                <w:sz w:val="24"/>
                <w:szCs w:val="24"/>
              </w:rPr>
              <w:t xml:space="preserve">The proof: </w:t>
            </w:r>
            <w:r w:rsidR="00B67D17" w:rsidRPr="00B67D17">
              <w:rPr>
                <w:rFonts w:ascii="Cambria" w:eastAsia="MS Mincho" w:hAnsi="Cambria" w:cs="Arial"/>
                <w:sz w:val="24"/>
                <w:szCs w:val="24"/>
              </w:rPr>
              <w:t>De</w:t>
            </w:r>
            <w:r w:rsidR="00B67D17">
              <w:rPr>
                <w:rFonts w:ascii="Cambria" w:eastAsia="MS Mincho" w:hAnsi="Cambria" w:cs="Arial"/>
                <w:sz w:val="24"/>
                <w:szCs w:val="24"/>
              </w:rPr>
              <w:t xml:space="preserve">claration of compliance with the conditions (FORM 4.1) or ESPD </w:t>
            </w:r>
          </w:p>
        </w:tc>
      </w:tr>
      <w:tr w:rsidR="00C04038" w:rsidRPr="00C04038" w:rsidTr="00C04038">
        <w:tc>
          <w:tcPr>
            <w:tcW w:w="514" w:type="dxa"/>
            <w:tcBorders>
              <w:top w:val="single" w:sz="4" w:space="0" w:color="000000"/>
              <w:left w:val="single" w:sz="4" w:space="0" w:color="000000"/>
              <w:bottom w:val="single" w:sz="4" w:space="0" w:color="000000"/>
            </w:tcBorders>
            <w:vAlign w:val="center"/>
          </w:tcPr>
          <w:p w:rsidR="00C04038" w:rsidRPr="00C04038" w:rsidRDefault="00C04038" w:rsidP="00C04038">
            <w:pPr>
              <w:tabs>
                <w:tab w:val="left" w:pos="123"/>
              </w:tabs>
              <w:snapToGrid w:val="0"/>
              <w:jc w:val="center"/>
              <w:rPr>
                <w:rFonts w:ascii="Cambria" w:hAnsi="Cambria" w:cs="Arial"/>
                <w:color w:val="000000"/>
                <w:sz w:val="24"/>
                <w:szCs w:val="24"/>
              </w:rPr>
            </w:pPr>
            <w:r w:rsidRPr="00C04038">
              <w:rPr>
                <w:rFonts w:ascii="Cambria" w:hAnsi="Cambria" w:cs="Arial"/>
                <w:color w:val="000000"/>
                <w:sz w:val="24"/>
                <w:szCs w:val="24"/>
              </w:rPr>
              <w:lastRenderedPageBreak/>
              <w:t>5.</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038" w:rsidRPr="00C04038" w:rsidRDefault="00C04038" w:rsidP="00C04038">
            <w:pPr>
              <w:tabs>
                <w:tab w:val="left" w:pos="86"/>
              </w:tabs>
              <w:spacing w:before="100" w:beforeAutospacing="1" w:after="100" w:afterAutospacing="1"/>
              <w:rPr>
                <w:rFonts w:ascii="Cambria" w:hAnsi="Cambria" w:cs="Arial"/>
                <w:color w:val="000000"/>
                <w:sz w:val="24"/>
                <w:szCs w:val="24"/>
                <w:lang w:eastAsia="sl-SI"/>
              </w:rPr>
            </w:pPr>
            <w:r w:rsidRPr="00C04038">
              <w:rPr>
                <w:rFonts w:ascii="Cambria" w:hAnsi="Cambria" w:cs="Arial"/>
                <w:color w:val="000000"/>
                <w:sz w:val="24"/>
                <w:szCs w:val="24"/>
                <w:lang w:eastAsia="sl-SI"/>
              </w:rPr>
              <w:t>The contracting authority may exclude from participation in a procurement procedure an economic operator also in the following cases:</w:t>
            </w:r>
          </w:p>
          <w:p w:rsidR="00C04038" w:rsidRPr="00C04038" w:rsidRDefault="00C04038" w:rsidP="00C04038">
            <w:pPr>
              <w:tabs>
                <w:tab w:val="left" w:pos="86"/>
              </w:tabs>
              <w:spacing w:before="100" w:beforeAutospacing="1" w:after="100" w:afterAutospacing="1"/>
              <w:rPr>
                <w:rFonts w:ascii="Cambria" w:hAnsi="Cambria" w:cs="Arial"/>
                <w:color w:val="000000"/>
                <w:sz w:val="24"/>
                <w:szCs w:val="24"/>
                <w:lang w:eastAsia="sl-SI"/>
              </w:rPr>
            </w:pPr>
            <w:r w:rsidRPr="00C04038">
              <w:rPr>
                <w:rFonts w:ascii="Cambria" w:hAnsi="Cambria" w:cs="Arial"/>
                <w:color w:val="000000"/>
                <w:sz w:val="24"/>
                <w:szCs w:val="24"/>
                <w:lang w:eastAsia="sl-SI"/>
              </w:rPr>
              <w:t xml:space="preserve">a) where the contracting authority can in any way prove breach of its obligations of environmental, social and labour law; </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val="sl-SI" w:eastAsia="sl-SI"/>
              </w:rPr>
              <w:t xml:space="preserve">b)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above</w:t>
            </w:r>
            <w:proofErr w:type="spellEnd"/>
            <w:r w:rsidRPr="00C04038">
              <w:rPr>
                <w:rFonts w:ascii="Cambria" w:hAnsi="Cambria" w:cs="Arial"/>
                <w:color w:val="000000"/>
                <w:sz w:val="24"/>
                <w:szCs w:val="24"/>
                <w:lang w:val="sl-SI" w:eastAsia="sl-SI"/>
              </w:rPr>
              <w:t xml:space="preserve"> operator </w:t>
            </w:r>
            <w:proofErr w:type="spellStart"/>
            <w:r w:rsidRPr="00C04038">
              <w:rPr>
                <w:rFonts w:ascii="Cambria" w:hAnsi="Cambria" w:cs="Arial"/>
                <w:color w:val="000000"/>
                <w:sz w:val="24"/>
                <w:szCs w:val="24"/>
                <w:lang w:val="sl-SI" w:eastAsia="sl-SI"/>
              </w:rPr>
              <w:t>has</w:t>
            </w:r>
            <w:proofErr w:type="spellEnd"/>
            <w:r w:rsidRPr="00C04038">
              <w:rPr>
                <w:rFonts w:ascii="Cambria" w:hAnsi="Cambria" w:cs="Arial"/>
                <w:color w:val="000000"/>
                <w:sz w:val="24"/>
                <w:szCs w:val="24"/>
                <w:lang w:val="sl-SI" w:eastAsia="sl-SI"/>
              </w:rPr>
              <w:t xml:space="preserve"> not </w:t>
            </w:r>
            <w:proofErr w:type="spellStart"/>
            <w:r w:rsidRPr="00C04038">
              <w:rPr>
                <w:rFonts w:ascii="Cambria" w:hAnsi="Cambria" w:cs="Arial"/>
                <w:color w:val="000000"/>
                <w:sz w:val="24"/>
                <w:szCs w:val="24"/>
                <w:lang w:val="sl-SI" w:eastAsia="sl-SI"/>
              </w:rPr>
              <w:t>been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initiated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against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insolvency</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compulsory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dissolution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under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law</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regulating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insolvency</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compulsory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dissolution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procedures</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liquidation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under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law</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regulating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companies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its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assets</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business</w:t>
            </w:r>
            <w:proofErr w:type="spellEnd"/>
            <w:r w:rsidRPr="00C04038">
              <w:rPr>
                <w:rFonts w:ascii="Cambria" w:hAnsi="Cambria" w:cs="Arial"/>
                <w:color w:val="000000"/>
                <w:sz w:val="24"/>
                <w:szCs w:val="24"/>
                <w:lang w:val="sl-SI" w:eastAsia="sl-SI"/>
              </w:rPr>
              <w:t xml:space="preserve"> are not </w:t>
            </w:r>
            <w:proofErr w:type="spellStart"/>
            <w:r w:rsidRPr="00C04038">
              <w:rPr>
                <w:rFonts w:ascii="Cambria" w:hAnsi="Cambria" w:cs="Arial"/>
                <w:color w:val="000000"/>
                <w:sz w:val="24"/>
                <w:szCs w:val="24"/>
                <w:lang w:val="sl-SI" w:eastAsia="sl-SI"/>
              </w:rPr>
              <w:t>managed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by</w:t>
            </w:r>
            <w:proofErr w:type="spellEnd"/>
            <w:r w:rsidRPr="00C04038">
              <w:rPr>
                <w:rFonts w:ascii="Cambria" w:hAnsi="Cambria" w:cs="Arial"/>
                <w:color w:val="000000"/>
                <w:sz w:val="24"/>
                <w:szCs w:val="24"/>
                <w:lang w:val="sl-SI" w:eastAsia="sl-SI"/>
              </w:rPr>
              <w:t xml:space="preserve"> a </w:t>
            </w:r>
            <w:proofErr w:type="spellStart"/>
            <w:r w:rsidRPr="00C04038">
              <w:rPr>
                <w:rFonts w:ascii="Cambria" w:hAnsi="Cambria" w:cs="Arial"/>
                <w:color w:val="000000"/>
                <w:sz w:val="24"/>
                <w:szCs w:val="24"/>
                <w:lang w:val="sl-SI" w:eastAsia="sl-SI"/>
              </w:rPr>
              <w:t>court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its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business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activities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have</w:t>
            </w:r>
            <w:proofErr w:type="spellEnd"/>
            <w:r w:rsidRPr="00C04038">
              <w:rPr>
                <w:rFonts w:ascii="Cambria" w:hAnsi="Cambria" w:cs="Arial"/>
                <w:color w:val="000000"/>
                <w:sz w:val="24"/>
                <w:szCs w:val="24"/>
                <w:lang w:val="sl-SI" w:eastAsia="sl-SI"/>
              </w:rPr>
              <w:t xml:space="preserve"> not </w:t>
            </w:r>
            <w:proofErr w:type="spellStart"/>
            <w:r w:rsidRPr="00C04038">
              <w:rPr>
                <w:rFonts w:ascii="Cambria" w:hAnsi="Cambria" w:cs="Arial"/>
                <w:color w:val="000000"/>
                <w:sz w:val="24"/>
                <w:szCs w:val="24"/>
                <w:lang w:val="sl-SI" w:eastAsia="sl-SI"/>
              </w:rPr>
              <w:t>been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suspended</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no procedure </w:t>
            </w:r>
            <w:proofErr w:type="spellStart"/>
            <w:r w:rsidRPr="00C04038">
              <w:rPr>
                <w:rFonts w:ascii="Cambria" w:hAnsi="Cambria" w:cs="Arial"/>
                <w:color w:val="000000"/>
                <w:sz w:val="24"/>
                <w:szCs w:val="24"/>
                <w:lang w:val="sl-SI" w:eastAsia="sl-SI"/>
              </w:rPr>
              <w:t>has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been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initiated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against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economic</w:t>
            </w:r>
            <w:proofErr w:type="spellEnd"/>
            <w:r w:rsidRPr="00C04038">
              <w:rPr>
                <w:rFonts w:ascii="Cambria" w:hAnsi="Cambria" w:cs="Arial"/>
                <w:color w:val="000000"/>
                <w:sz w:val="24"/>
                <w:szCs w:val="24"/>
                <w:lang w:val="sl-SI" w:eastAsia="sl-SI"/>
              </w:rPr>
              <w:t xml:space="preserve"> operator </w:t>
            </w:r>
            <w:proofErr w:type="spellStart"/>
            <w:r w:rsidRPr="00C04038">
              <w:rPr>
                <w:rFonts w:ascii="Cambria" w:hAnsi="Cambria" w:cs="Arial"/>
                <w:color w:val="000000"/>
                <w:sz w:val="24"/>
                <w:szCs w:val="24"/>
                <w:lang w:val="sl-SI" w:eastAsia="sl-SI"/>
              </w:rPr>
              <w:t>under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provisions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another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country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and</w:t>
            </w:r>
            <w:proofErr w:type="spellEnd"/>
            <w:r w:rsidRPr="00C04038">
              <w:rPr>
                <w:rFonts w:ascii="Cambria" w:hAnsi="Cambria" w:cs="Arial"/>
                <w:color w:val="000000"/>
                <w:sz w:val="24"/>
                <w:szCs w:val="24"/>
                <w:lang w:val="sl-SI" w:eastAsia="sl-SI"/>
              </w:rPr>
              <w:t xml:space="preserve"> no </w:t>
            </w:r>
            <w:proofErr w:type="spellStart"/>
            <w:r w:rsidRPr="00C04038">
              <w:rPr>
                <w:rFonts w:ascii="Cambria" w:hAnsi="Cambria" w:cs="Arial"/>
                <w:color w:val="000000"/>
                <w:sz w:val="24"/>
                <w:szCs w:val="24"/>
                <w:lang w:val="sl-SI" w:eastAsia="sl-SI"/>
              </w:rPr>
              <w:t>situation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has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arisen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with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same legal </w:t>
            </w:r>
            <w:proofErr w:type="spellStart"/>
            <w:r w:rsidRPr="00C04038">
              <w:rPr>
                <w:rFonts w:ascii="Cambria" w:hAnsi="Cambria" w:cs="Arial"/>
                <w:color w:val="000000"/>
                <w:sz w:val="24"/>
                <w:szCs w:val="24"/>
                <w:lang w:val="sl-SI" w:eastAsia="sl-SI"/>
              </w:rPr>
              <w:t>consequences</w:t>
            </w:r>
            <w:proofErr w:type="spellEnd"/>
            <w:r w:rsidRPr="00C04038">
              <w:rPr>
                <w:rFonts w:ascii="Cambria" w:hAnsi="Cambria" w:cs="Arial"/>
                <w:color w:val="000000"/>
                <w:sz w:val="24"/>
                <w:szCs w:val="24"/>
                <w:lang w:val="sl-SI" w:eastAsia="sl-SI"/>
              </w:rPr>
              <w: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val="sl-SI" w:eastAsia="sl-SI"/>
              </w:rPr>
              <w:t>c)</w:t>
            </w:r>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if</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the</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contracting</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authority</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can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appropriate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means</w:t>
            </w:r>
            <w:proofErr w:type="spellEnd"/>
            <w:r w:rsidR="00F124D7">
              <w:rPr>
                <w:rFonts w:ascii="Cambria" w:hAnsi="Cambria" w:cs="Arial"/>
                <w:color w:val="000000"/>
                <w:sz w:val="24"/>
                <w:szCs w:val="24"/>
                <w:lang w:val="sl-SI" w:eastAsia="sl-SI"/>
              </w:rPr>
              <w:t>,</w:t>
            </w:r>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prove</w:t>
            </w:r>
            <w:proofErr w:type="spellEnd"/>
            <w:r w:rsidRPr="00C04038">
              <w:rPr>
                <w:rFonts w:ascii="Cambria" w:hAnsi="Cambria" w:cs="Arial"/>
                <w:color w:val="000000"/>
                <w:sz w:val="24"/>
                <w:szCs w:val="24"/>
                <w:lang w:val="sl-SI" w:eastAsia="sl-SI"/>
              </w:rPr>
              <w:t xml:space="preserve"> severe </w:t>
            </w:r>
            <w:proofErr w:type="spellStart"/>
            <w:r w:rsidRPr="00C04038">
              <w:rPr>
                <w:rFonts w:ascii="Cambria" w:hAnsi="Cambria" w:cs="Arial"/>
                <w:color w:val="000000"/>
                <w:sz w:val="24"/>
                <w:szCs w:val="24"/>
                <w:lang w:val="sl-SI" w:eastAsia="sl-SI"/>
              </w:rPr>
              <w:t>violation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professional</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rules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that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would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undermine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its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integrity</w:t>
            </w:r>
            <w:proofErr w:type="spellEnd"/>
            <w:r w:rsidRPr="00C04038">
              <w:rPr>
                <w:rFonts w:ascii="Cambria" w:hAnsi="Cambria" w:cs="Arial"/>
                <w:color w:val="000000"/>
                <w:sz w:val="24"/>
                <w:szCs w:val="24"/>
                <w:lang w:val="sl-SI" w:eastAsia="sl-SI"/>
              </w:rPr>
              <w: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val="sl-SI" w:eastAsia="sl-SI"/>
              </w:rPr>
              <w:t xml:space="preserve">č) </w:t>
            </w:r>
            <w:proofErr w:type="spellStart"/>
            <w:r w:rsidR="00F124D7">
              <w:rPr>
                <w:rFonts w:ascii="Cambria" w:hAnsi="Cambria" w:cs="Arial"/>
                <w:color w:val="000000"/>
                <w:sz w:val="24"/>
                <w:szCs w:val="24"/>
                <w:lang w:val="sl-SI" w:eastAsia="sl-SI"/>
              </w:rPr>
              <w:t>if</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the</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contracting</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authority</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can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reasonably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conclude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that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economic</w:t>
            </w:r>
            <w:proofErr w:type="spellEnd"/>
            <w:r w:rsidRPr="00C04038">
              <w:rPr>
                <w:rFonts w:ascii="Cambria" w:hAnsi="Cambria" w:cs="Arial"/>
                <w:color w:val="000000"/>
                <w:sz w:val="24"/>
                <w:szCs w:val="24"/>
                <w:lang w:val="sl-SI" w:eastAsia="sl-SI"/>
              </w:rPr>
              <w:t xml:space="preserve"> operator </w:t>
            </w:r>
            <w:proofErr w:type="spellStart"/>
            <w:r w:rsidRPr="00C04038">
              <w:rPr>
                <w:rFonts w:ascii="Cambria" w:hAnsi="Cambria" w:cs="Arial"/>
                <w:color w:val="000000"/>
                <w:sz w:val="24"/>
                <w:szCs w:val="24"/>
                <w:lang w:val="sl-SI" w:eastAsia="sl-SI"/>
              </w:rPr>
              <w:t>has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with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other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operators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entered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into</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arrangement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whose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object</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effect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prevention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restriction</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distortion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competition</w:t>
            </w:r>
            <w:proofErr w:type="spellEnd"/>
            <w:r w:rsidRPr="00C04038">
              <w:rPr>
                <w:rFonts w:ascii="Cambria" w:hAnsi="Cambria" w:cs="Arial"/>
                <w:color w:val="000000"/>
                <w:sz w:val="24"/>
                <w:szCs w:val="24"/>
                <w:lang w:val="sl-SI" w:eastAsia="sl-SI"/>
              </w:rPr>
              <w:t xml:space="preserve">. It is </w:t>
            </w:r>
            <w:proofErr w:type="spellStart"/>
            <w:r w:rsidRPr="00C04038">
              <w:rPr>
                <w:rFonts w:ascii="Cambria" w:hAnsi="Cambria" w:cs="Arial"/>
                <w:color w:val="000000"/>
                <w:sz w:val="24"/>
                <w:szCs w:val="24"/>
                <w:lang w:val="sl-SI" w:eastAsia="sl-SI"/>
              </w:rPr>
              <w:t>considered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that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such</w:t>
            </w:r>
            <w:proofErr w:type="spellEnd"/>
            <w:r w:rsidRPr="00C04038">
              <w:rPr>
                <w:rFonts w:ascii="Cambria" w:hAnsi="Cambria" w:cs="Arial"/>
                <w:color w:val="000000"/>
                <w:sz w:val="24"/>
                <w:szCs w:val="24"/>
                <w:lang w:val="sl-SI" w:eastAsia="sl-SI"/>
              </w:rPr>
              <w:t xml:space="preserve"> </w:t>
            </w:r>
            <w:r w:rsidR="003E1CA2">
              <w:rPr>
                <w:rFonts w:ascii="Cambria" w:hAnsi="Cambria" w:cs="Arial"/>
                <w:color w:val="000000"/>
                <w:sz w:val="24"/>
                <w:szCs w:val="24"/>
                <w:lang w:val="sl-SI" w:eastAsia="sl-SI"/>
              </w:rPr>
              <w:t xml:space="preserve">a </w:t>
            </w:r>
            <w:proofErr w:type="spellStart"/>
            <w:r w:rsidRPr="00C04038">
              <w:rPr>
                <w:rFonts w:ascii="Cambria" w:hAnsi="Cambria" w:cs="Arial"/>
                <w:color w:val="000000"/>
                <w:sz w:val="24"/>
                <w:szCs w:val="24"/>
                <w:lang w:val="sl-SI" w:eastAsia="sl-SI"/>
              </w:rPr>
              <w:t>conclusion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 is </w:t>
            </w:r>
            <w:proofErr w:type="spellStart"/>
            <w:r w:rsidRPr="00C04038">
              <w:rPr>
                <w:rFonts w:ascii="Cambria" w:hAnsi="Cambria" w:cs="Arial"/>
                <w:color w:val="000000"/>
                <w:sz w:val="24"/>
                <w:szCs w:val="24"/>
                <w:lang w:val="sl-SI" w:eastAsia="sl-SI"/>
              </w:rPr>
              <w:t>justified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responsible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for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protection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competition</w:t>
            </w:r>
            <w:proofErr w:type="spellEnd"/>
            <w:r w:rsidRPr="00C04038">
              <w:rPr>
                <w:rFonts w:ascii="Cambria" w:hAnsi="Cambria" w:cs="Arial"/>
                <w:color w:val="000000"/>
                <w:sz w:val="24"/>
                <w:szCs w:val="24"/>
                <w:lang w:val="sl-SI" w:eastAsia="sl-SI"/>
              </w:rPr>
              <w:t xml:space="preserve"> on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basis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's </w:t>
            </w:r>
            <w:proofErr w:type="spellStart"/>
            <w:r w:rsidRPr="00C04038">
              <w:rPr>
                <w:rFonts w:ascii="Cambria" w:hAnsi="Cambria" w:cs="Arial"/>
                <w:color w:val="000000"/>
                <w:sz w:val="24"/>
                <w:szCs w:val="24"/>
                <w:lang w:val="sl-SI" w:eastAsia="sl-SI"/>
              </w:rPr>
              <w:t>application</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notifies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within</w:t>
            </w:r>
            <w:proofErr w:type="spellEnd"/>
            <w:r w:rsidRPr="00C04038">
              <w:rPr>
                <w:rFonts w:ascii="Cambria" w:hAnsi="Cambria" w:cs="Arial"/>
                <w:color w:val="000000"/>
                <w:sz w:val="24"/>
                <w:szCs w:val="24"/>
                <w:lang w:val="sl-SI" w:eastAsia="sl-SI"/>
              </w:rPr>
              <w:t xml:space="preserve"> 15 </w:t>
            </w:r>
            <w:proofErr w:type="spellStart"/>
            <w:r w:rsidRPr="00C04038">
              <w:rPr>
                <w:rFonts w:ascii="Cambria" w:hAnsi="Cambria" w:cs="Arial"/>
                <w:color w:val="000000"/>
                <w:sz w:val="24"/>
                <w:szCs w:val="24"/>
                <w:lang w:val="sl-SI" w:eastAsia="sl-SI"/>
              </w:rPr>
              <w:t>days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that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will</w:t>
            </w:r>
            <w:proofErr w:type="spellEnd"/>
            <w:r w:rsidRPr="00C04038">
              <w:rPr>
                <w:rFonts w:ascii="Cambria" w:hAnsi="Cambria" w:cs="Arial"/>
                <w:color w:val="000000"/>
                <w:sz w:val="24"/>
                <w:szCs w:val="24"/>
                <w:lang w:val="sl-SI" w:eastAsia="sl-SI"/>
              </w:rPr>
              <w:t xml:space="preserve"> start </w:t>
            </w:r>
            <w:proofErr w:type="spellStart"/>
            <w:r w:rsidRPr="00C04038">
              <w:rPr>
                <w:rFonts w:ascii="Cambria" w:hAnsi="Cambria" w:cs="Arial"/>
                <w:color w:val="000000"/>
                <w:sz w:val="24"/>
                <w:szCs w:val="24"/>
                <w:lang w:val="sl-SI" w:eastAsia="sl-SI"/>
              </w:rPr>
              <w:t>with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infringement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proceedings</w:t>
            </w:r>
            <w:proofErr w:type="spellEnd"/>
            <w:r w:rsidRPr="00C04038">
              <w:rPr>
                <w:rFonts w:ascii="Cambria" w:hAnsi="Cambria" w:cs="Arial"/>
                <w:color w:val="000000"/>
                <w:sz w:val="24"/>
                <w:szCs w:val="24"/>
                <w:lang w:val="sl-SI" w:eastAsia="sl-SI"/>
              </w:rPr>
              <w: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val="sl-SI" w:eastAsia="sl-SI"/>
              </w:rPr>
              <w:t xml:space="preserve">d)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a </w:t>
            </w:r>
            <w:proofErr w:type="spellStart"/>
            <w:r w:rsidRPr="00C04038">
              <w:rPr>
                <w:rFonts w:ascii="Cambria" w:hAnsi="Cambria" w:cs="Arial"/>
                <w:color w:val="000000"/>
                <w:sz w:val="24"/>
                <w:szCs w:val="24"/>
                <w:lang w:val="sl-SI" w:eastAsia="sl-SI"/>
              </w:rPr>
              <w:t>conflict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interest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under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third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paragraph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Ar</w:t>
            </w:r>
            <w:r w:rsidR="00F124D7">
              <w:rPr>
                <w:rFonts w:ascii="Cambria" w:hAnsi="Cambria" w:cs="Arial"/>
                <w:color w:val="000000"/>
                <w:sz w:val="24"/>
                <w:szCs w:val="24"/>
                <w:lang w:val="sl-SI" w:eastAsia="sl-SI"/>
              </w:rPr>
              <w:t>ticle</w:t>
            </w:r>
            <w:proofErr w:type="spellEnd"/>
            <w:r w:rsidR="00F124D7">
              <w:rPr>
                <w:rFonts w:ascii="Cambria" w:hAnsi="Cambria" w:cs="Arial"/>
                <w:color w:val="000000"/>
                <w:sz w:val="24"/>
                <w:szCs w:val="24"/>
                <w:lang w:val="sl-SI" w:eastAsia="sl-SI"/>
              </w:rPr>
              <w:t xml:space="preserve"> 91 </w:t>
            </w:r>
            <w:proofErr w:type="spellStart"/>
            <w:r w:rsidR="00F124D7">
              <w:rPr>
                <w:rFonts w:ascii="Cambria" w:hAnsi="Cambria" w:cs="Arial"/>
                <w:color w:val="000000"/>
                <w:sz w:val="24"/>
                <w:szCs w:val="24"/>
                <w:lang w:val="sl-SI" w:eastAsia="sl-SI"/>
              </w:rPr>
              <w:t>of</w:t>
            </w:r>
            <w:proofErr w:type="spellEnd"/>
            <w:r w:rsidR="00F124D7">
              <w:rPr>
                <w:rFonts w:ascii="Cambria" w:hAnsi="Cambria" w:cs="Arial"/>
                <w:color w:val="000000"/>
                <w:sz w:val="24"/>
                <w:szCs w:val="24"/>
                <w:lang w:val="sl-SI" w:eastAsia="sl-SI"/>
              </w:rPr>
              <w:t xml:space="preserve"> </w:t>
            </w:r>
            <w:proofErr w:type="spellStart"/>
            <w:r w:rsidR="00F124D7">
              <w:rPr>
                <w:rFonts w:ascii="Cambria" w:hAnsi="Cambria" w:cs="Arial"/>
                <w:color w:val="000000"/>
                <w:sz w:val="24"/>
                <w:szCs w:val="24"/>
                <w:lang w:val="sl-SI" w:eastAsia="sl-SI"/>
              </w:rPr>
              <w:t>the</w:t>
            </w:r>
            <w:proofErr w:type="spellEnd"/>
            <w:r w:rsidR="00F124D7">
              <w:rPr>
                <w:rFonts w:ascii="Cambria" w:hAnsi="Cambria" w:cs="Arial"/>
                <w:color w:val="000000"/>
                <w:sz w:val="24"/>
                <w:szCs w:val="24"/>
                <w:lang w:val="sl-SI" w:eastAsia="sl-SI"/>
              </w:rPr>
              <w:t xml:space="preserve"> PPA-3 </w:t>
            </w:r>
            <w:proofErr w:type="spellStart"/>
            <w:r w:rsidR="00F124D7">
              <w:rPr>
                <w:rFonts w:ascii="Cambria" w:hAnsi="Cambria" w:cs="Arial"/>
                <w:color w:val="000000"/>
                <w:sz w:val="24"/>
                <w:szCs w:val="24"/>
                <w:lang w:val="sl-SI" w:eastAsia="sl-SI"/>
              </w:rPr>
              <w:t>can</w:t>
            </w:r>
            <w:r w:rsidRPr="00C04038">
              <w:rPr>
                <w:rFonts w:ascii="Cambria" w:hAnsi="Cambria" w:cs="Arial"/>
                <w:color w:val="000000"/>
                <w:sz w:val="24"/>
                <w:szCs w:val="24"/>
                <w:lang w:val="sl-SI" w:eastAsia="sl-SI"/>
              </w:rPr>
              <w:t>not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effectively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remedied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by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other</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less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restrictive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measures</w:t>
            </w:r>
            <w:proofErr w:type="spellEnd"/>
            <w:r w:rsidRPr="00C04038">
              <w:rPr>
                <w:rFonts w:ascii="Cambria" w:hAnsi="Cambria" w:cs="Arial"/>
                <w:color w:val="000000"/>
                <w:sz w:val="24"/>
                <w:szCs w:val="24"/>
                <w:lang w:val="sl-SI" w:eastAsia="sl-SI"/>
              </w:rPr>
              <w: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eastAsia="sl-SI"/>
              </w:rPr>
              <w:t>e) if the distortion of competition caused by previous economic operators' participation in the preparation of the procurement procedure in accordance with Article 65 of this PPA-3 law cannot be effectively remedied by other, less restrictive measures;</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val="sl-SI" w:eastAsia="sl-SI"/>
              </w:rPr>
            </w:pPr>
            <w:r w:rsidRPr="00C04038">
              <w:rPr>
                <w:rFonts w:ascii="Cambria" w:hAnsi="Cambria" w:cs="Arial"/>
                <w:color w:val="000000"/>
                <w:sz w:val="24"/>
                <w:szCs w:val="24"/>
                <w:lang w:val="sl-SI" w:eastAsia="sl-SI"/>
              </w:rPr>
              <w:t xml:space="preserve">f) </w:t>
            </w:r>
            <w:proofErr w:type="spellStart"/>
            <w:r w:rsidRPr="00C04038">
              <w:rPr>
                <w:rFonts w:ascii="Cambria" w:hAnsi="Cambria" w:cs="Arial"/>
                <w:color w:val="000000"/>
                <w:sz w:val="24"/>
                <w:szCs w:val="24"/>
                <w:lang w:val="sl-SI" w:eastAsia="sl-SI"/>
              </w:rPr>
              <w:t>if</w:t>
            </w:r>
            <w:proofErr w:type="spellEnd"/>
            <w:r w:rsidRPr="00C04038">
              <w:rPr>
                <w:rFonts w:ascii="Cambria" w:hAnsi="Cambria" w:cs="Arial"/>
                <w:color w:val="000000"/>
                <w:sz w:val="24"/>
                <w:szCs w:val="24"/>
                <w:lang w:val="sl-SI" w:eastAsia="sl-SI"/>
              </w:rPr>
              <w:t xml:space="preserve"> past </w:t>
            </w:r>
            <w:proofErr w:type="spellStart"/>
            <w:r w:rsidRPr="00C04038">
              <w:rPr>
                <w:rFonts w:ascii="Cambria" w:hAnsi="Cambria" w:cs="Arial"/>
                <w:color w:val="000000"/>
                <w:sz w:val="24"/>
                <w:szCs w:val="24"/>
                <w:lang w:val="sl-SI" w:eastAsia="sl-SI"/>
              </w:rPr>
              <w:t>public</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signed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with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did</w:t>
            </w:r>
            <w:proofErr w:type="spellEnd"/>
            <w:r w:rsidRPr="00C04038">
              <w:rPr>
                <w:rFonts w:ascii="Cambria" w:hAnsi="Cambria" w:cs="Arial"/>
                <w:color w:val="000000"/>
                <w:sz w:val="24"/>
                <w:szCs w:val="24"/>
                <w:lang w:val="sl-SI" w:eastAsia="sl-SI"/>
              </w:rPr>
              <w:t xml:space="preserve"> not </w:t>
            </w:r>
            <w:proofErr w:type="spellStart"/>
            <w:r w:rsidRPr="00C04038">
              <w:rPr>
                <w:rFonts w:ascii="Cambria" w:hAnsi="Cambria" w:cs="Arial"/>
                <w:color w:val="000000"/>
                <w:sz w:val="24"/>
                <w:szCs w:val="24"/>
                <w:lang w:val="sl-SI" w:eastAsia="sl-SI"/>
              </w:rPr>
              <w:t>involve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significant</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constant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deficiencies</w:t>
            </w:r>
            <w:proofErr w:type="spellEnd"/>
            <w:r w:rsidRPr="00C04038">
              <w:rPr>
                <w:rFonts w:ascii="Cambria" w:hAnsi="Cambria" w:cs="Arial"/>
                <w:color w:val="000000"/>
                <w:sz w:val="24"/>
                <w:szCs w:val="24"/>
                <w:lang w:val="sl-SI" w:eastAsia="sl-SI"/>
              </w:rPr>
              <w:t xml:space="preserve"> in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fulfilment</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of</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key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obligations</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due</w:t>
            </w:r>
            <w:proofErr w:type="spellEnd"/>
            <w:r w:rsidRPr="00C04038">
              <w:rPr>
                <w:rFonts w:ascii="Cambria" w:hAnsi="Cambria" w:cs="Arial"/>
                <w:color w:val="000000"/>
                <w:sz w:val="24"/>
                <w:szCs w:val="24"/>
                <w:lang w:val="sl-SI" w:eastAsia="sl-SI"/>
              </w:rPr>
              <w:t xml:space="preserve"> to </w:t>
            </w:r>
            <w:proofErr w:type="spellStart"/>
            <w:r w:rsidRPr="00C04038">
              <w:rPr>
                <w:rFonts w:ascii="Cambria" w:hAnsi="Cambria" w:cs="Arial"/>
                <w:color w:val="000000"/>
                <w:sz w:val="24"/>
                <w:szCs w:val="24"/>
                <w:lang w:val="sl-SI" w:eastAsia="sl-SI"/>
              </w:rPr>
              <w:t>which</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Contracting</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Authority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would</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early</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terminate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the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order</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contract</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claim</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damage</w:t>
            </w:r>
            <w:proofErr w:type="spellEnd"/>
            <w:r w:rsidRPr="00C04038">
              <w:rPr>
                <w:rFonts w:ascii="Cambria" w:hAnsi="Cambria" w:cs="Arial"/>
                <w:color w:val="000000"/>
                <w:sz w:val="24"/>
                <w:szCs w:val="24"/>
                <w:lang w:val="sl-SI" w:eastAsia="sl-SI"/>
              </w:rPr>
              <w:t xml:space="preserve"> </w:t>
            </w:r>
            <w:proofErr w:type="spellStart"/>
            <w:r w:rsidRPr="00C04038">
              <w:rPr>
                <w:rFonts w:ascii="Cambria" w:hAnsi="Cambria" w:cs="Arial"/>
                <w:color w:val="000000"/>
                <w:sz w:val="24"/>
                <w:szCs w:val="24"/>
                <w:lang w:val="sl-SI" w:eastAsia="sl-SI"/>
              </w:rPr>
              <w:t>compensation</w:t>
            </w:r>
            <w:proofErr w:type="spellEnd"/>
            <w:r w:rsidRPr="00C04038">
              <w:rPr>
                <w:rFonts w:ascii="Cambria" w:hAnsi="Cambria" w:cs="Arial"/>
                <w:color w:val="000000"/>
                <w:sz w:val="24"/>
                <w:szCs w:val="24"/>
                <w:lang w:val="sl-SI" w:eastAsia="sl-SI"/>
              </w:rPr>
              <w:t xml:space="preserve"> or </w:t>
            </w:r>
            <w:proofErr w:type="spellStart"/>
            <w:r w:rsidRPr="00C04038">
              <w:rPr>
                <w:rFonts w:ascii="Cambria" w:hAnsi="Cambria" w:cs="Arial"/>
                <w:color w:val="000000"/>
                <w:sz w:val="24"/>
                <w:szCs w:val="24"/>
                <w:lang w:val="sl-SI" w:eastAsia="sl-SI"/>
              </w:rPr>
              <w:t>enf</w:t>
            </w:r>
            <w:r w:rsidR="005A5DB5">
              <w:rPr>
                <w:rFonts w:ascii="Cambria" w:hAnsi="Cambria" w:cs="Arial"/>
                <w:color w:val="000000"/>
                <w:sz w:val="24"/>
                <w:szCs w:val="24"/>
                <w:lang w:val="sl-SI" w:eastAsia="sl-SI"/>
              </w:rPr>
              <w:t>orce</w:t>
            </w:r>
            <w:proofErr w:type="spellEnd"/>
            <w:r w:rsidR="005A5DB5">
              <w:rPr>
                <w:rFonts w:ascii="Cambria" w:hAnsi="Cambria" w:cs="Arial"/>
                <w:color w:val="000000"/>
                <w:sz w:val="24"/>
                <w:szCs w:val="24"/>
                <w:lang w:val="sl-SI" w:eastAsia="sl-SI"/>
              </w:rPr>
              <w:t xml:space="preserve"> </w:t>
            </w:r>
            <w:proofErr w:type="spellStart"/>
            <w:r w:rsidR="005A5DB5">
              <w:rPr>
                <w:rFonts w:ascii="Cambria" w:hAnsi="Cambria" w:cs="Arial"/>
                <w:color w:val="000000"/>
                <w:sz w:val="24"/>
                <w:szCs w:val="24"/>
                <w:lang w:val="sl-SI" w:eastAsia="sl-SI"/>
              </w:rPr>
              <w:t>other</w:t>
            </w:r>
            <w:proofErr w:type="spellEnd"/>
            <w:r w:rsidR="005A5DB5">
              <w:rPr>
                <w:rFonts w:ascii="Cambria" w:hAnsi="Cambria" w:cs="Arial"/>
                <w:color w:val="000000"/>
                <w:sz w:val="24"/>
                <w:szCs w:val="24"/>
                <w:lang w:val="sl-SI" w:eastAsia="sl-SI"/>
              </w:rPr>
              <w:t xml:space="preserve"> </w:t>
            </w:r>
            <w:proofErr w:type="spellStart"/>
            <w:r w:rsidR="005A5DB5">
              <w:rPr>
                <w:rFonts w:ascii="Cambria" w:hAnsi="Cambria" w:cs="Arial"/>
                <w:color w:val="000000"/>
                <w:sz w:val="24"/>
                <w:szCs w:val="24"/>
                <w:lang w:val="sl-SI" w:eastAsia="sl-SI"/>
              </w:rPr>
              <w:t>comparable</w:t>
            </w:r>
            <w:proofErr w:type="spellEnd"/>
            <w:r w:rsidR="005A5DB5">
              <w:rPr>
                <w:rFonts w:ascii="Cambria" w:hAnsi="Cambria" w:cs="Arial"/>
                <w:color w:val="000000"/>
                <w:sz w:val="24"/>
                <w:szCs w:val="24"/>
                <w:lang w:val="sl-SI" w:eastAsia="sl-SI"/>
              </w:rPr>
              <w:t xml:space="preserve"> </w:t>
            </w:r>
            <w:proofErr w:type="spellStart"/>
            <w:r w:rsidR="005A5DB5">
              <w:rPr>
                <w:rFonts w:ascii="Cambria" w:hAnsi="Cambria" w:cs="Arial"/>
                <w:color w:val="000000"/>
                <w:sz w:val="24"/>
                <w:szCs w:val="24"/>
                <w:lang w:val="sl-SI" w:eastAsia="sl-SI"/>
              </w:rPr>
              <w:t>sanctions</w:t>
            </w:r>
            <w:proofErr w:type="spellEnd"/>
            <w:r w:rsidR="005A5DB5">
              <w:rPr>
                <w:rFonts w:ascii="Cambria" w:hAnsi="Cambria" w:cs="Arial"/>
                <w:color w:val="000000"/>
                <w:sz w:val="24"/>
                <w:szCs w:val="24"/>
                <w:lang w:val="sl-SI" w:eastAsia="sl-SI"/>
              </w:rPr>
              <w: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eastAsia="sl-SI"/>
              </w:rPr>
            </w:pPr>
            <w:r w:rsidRPr="00C04038">
              <w:rPr>
                <w:rFonts w:ascii="Cambria" w:hAnsi="Cambria" w:cs="Arial"/>
                <w:color w:val="000000"/>
                <w:sz w:val="24"/>
                <w:szCs w:val="24"/>
                <w:lang w:val="sl-SI" w:eastAsia="sl-SI"/>
              </w:rPr>
              <w:t xml:space="preserve">g) </w:t>
            </w:r>
            <w:r w:rsidRPr="00C04038">
              <w:rPr>
                <w:rFonts w:ascii="Cambria" w:hAnsi="Cambria" w:cs="Arial"/>
                <w:color w:val="000000"/>
                <w:sz w:val="24"/>
                <w:szCs w:val="24"/>
                <w:lang w:eastAsia="sl-SI"/>
              </w:rPr>
              <w:t>if the economic operator is guilty of placing serious misrepresentation in supplying the information required for verification of the existence of grounds for exclusion or compliance with the conditions for participation, or if it failed to disclose this information, or if unable to provide evidence required in accordance with Article 79</w:t>
            </w:r>
            <w:r w:rsidR="003B5F5B">
              <w:rPr>
                <w:rFonts w:ascii="Cambria" w:hAnsi="Cambria" w:cs="Arial"/>
                <w:color w:val="000000"/>
                <w:sz w:val="24"/>
                <w:szCs w:val="24"/>
                <w:lang w:eastAsia="sl-SI"/>
              </w:rPr>
              <w:t xml:space="preserve"> of</w:t>
            </w:r>
            <w:r w:rsidRPr="00C04038">
              <w:rPr>
                <w:rFonts w:ascii="Cambria" w:hAnsi="Cambria" w:cs="Arial"/>
                <w:color w:val="000000"/>
                <w:sz w:val="24"/>
                <w:szCs w:val="24"/>
                <w:lang w:eastAsia="sl-SI"/>
              </w:rPr>
              <w:t xml:space="preserve"> </w:t>
            </w:r>
            <w:r w:rsidRPr="00C04038">
              <w:rPr>
                <w:rFonts w:ascii="Cambria" w:hAnsi="Cambria" w:cs="Arial"/>
                <w:color w:val="000000"/>
                <w:sz w:val="24"/>
                <w:szCs w:val="24"/>
                <w:lang w:eastAsia="sl-SI"/>
              </w:rPr>
              <w:lastRenderedPageBreak/>
              <w:t>this Act;</w:t>
            </w:r>
          </w:p>
          <w:p w:rsidR="00C04038" w:rsidRPr="00C04038" w:rsidRDefault="00C04038" w:rsidP="00C04038">
            <w:pPr>
              <w:tabs>
                <w:tab w:val="left" w:pos="86"/>
              </w:tabs>
              <w:spacing w:before="100" w:beforeAutospacing="1" w:after="100" w:afterAutospacing="1"/>
              <w:jc w:val="both"/>
              <w:rPr>
                <w:rFonts w:ascii="Cambria" w:hAnsi="Cambria" w:cs="Arial"/>
                <w:color w:val="000000"/>
                <w:sz w:val="24"/>
                <w:szCs w:val="24"/>
                <w:lang w:eastAsia="sl-SI"/>
              </w:rPr>
            </w:pPr>
            <w:r w:rsidRPr="00C04038">
              <w:rPr>
                <w:rFonts w:ascii="Cambria" w:hAnsi="Cambria" w:cs="Arial"/>
                <w:color w:val="000000"/>
                <w:sz w:val="24"/>
                <w:szCs w:val="24"/>
                <w:lang w:val="sl-SI" w:eastAsia="sl-SI"/>
              </w:rPr>
              <w:t xml:space="preserve">h) </w:t>
            </w:r>
            <w:r w:rsidRPr="00C04038">
              <w:rPr>
                <w:rFonts w:ascii="Cambria" w:hAnsi="Cambria" w:cs="Arial"/>
                <w:color w:val="000000"/>
                <w:sz w:val="24"/>
                <w:szCs w:val="24"/>
                <w:lang w:eastAsia="sl-SI"/>
              </w:rPr>
              <w:t>if the economic operator tried to influence the decision of the Contracting Authority or obta</w:t>
            </w:r>
            <w:r w:rsidR="00CA679D">
              <w:rPr>
                <w:rFonts w:ascii="Cambria" w:hAnsi="Cambria" w:cs="Arial"/>
                <w:color w:val="000000"/>
                <w:sz w:val="24"/>
                <w:szCs w:val="24"/>
                <w:lang w:eastAsia="sl-SI"/>
              </w:rPr>
              <w:t>in confidential information that</w:t>
            </w:r>
            <w:r w:rsidRPr="00C04038">
              <w:rPr>
                <w:rFonts w:ascii="Cambria" w:hAnsi="Cambria" w:cs="Arial"/>
                <w:color w:val="000000"/>
                <w:sz w:val="24"/>
                <w:szCs w:val="24"/>
                <w:lang w:eastAsia="sl-SI"/>
              </w:rPr>
              <w:t xml:space="preserve"> could have an advantage in the procurement procedure, or </w:t>
            </w:r>
            <w:r w:rsidR="00A73978">
              <w:rPr>
                <w:rFonts w:ascii="Cambria" w:hAnsi="Cambria" w:cs="Arial"/>
                <w:color w:val="000000"/>
                <w:sz w:val="24"/>
                <w:szCs w:val="24"/>
                <w:lang w:eastAsia="sl-SI"/>
              </w:rPr>
              <w:t xml:space="preserve">negligently </w:t>
            </w:r>
            <w:r w:rsidRPr="00C04038">
              <w:rPr>
                <w:rFonts w:ascii="Cambria" w:hAnsi="Cambria" w:cs="Arial"/>
                <w:color w:val="000000"/>
                <w:sz w:val="24"/>
                <w:szCs w:val="24"/>
                <w:lang w:eastAsia="sl-SI"/>
              </w:rPr>
              <w:t>submitt</w:t>
            </w:r>
            <w:r w:rsidR="00CA679D">
              <w:rPr>
                <w:rFonts w:ascii="Cambria" w:hAnsi="Cambria" w:cs="Arial"/>
                <w:color w:val="000000"/>
                <w:sz w:val="24"/>
                <w:szCs w:val="24"/>
                <w:lang w:eastAsia="sl-SI"/>
              </w:rPr>
              <w:t xml:space="preserve">ed misleading information, that </w:t>
            </w:r>
            <w:r w:rsidRPr="00C04038">
              <w:rPr>
                <w:rFonts w:ascii="Cambria" w:hAnsi="Cambria" w:cs="Arial"/>
                <w:color w:val="000000"/>
                <w:sz w:val="24"/>
                <w:szCs w:val="24"/>
                <w:lang w:eastAsia="sl-SI"/>
              </w:rPr>
              <w:t>could have a significant impact on decisions concerning exclusion, selection or awarding the contract.</w:t>
            </w:r>
          </w:p>
          <w:p w:rsidR="00C04038" w:rsidRPr="00C04038" w:rsidRDefault="00B95AE1" w:rsidP="00B67D17">
            <w:pPr>
              <w:tabs>
                <w:tab w:val="left" w:pos="86"/>
              </w:tabs>
              <w:spacing w:before="100" w:beforeAutospacing="1" w:after="100" w:afterAutospacing="1"/>
              <w:jc w:val="both"/>
              <w:rPr>
                <w:rFonts w:ascii="Cambria" w:eastAsia="Calibri" w:hAnsi="Cambria" w:cs="Arial"/>
                <w:iCs/>
                <w:color w:val="000000"/>
                <w:sz w:val="24"/>
                <w:szCs w:val="24"/>
                <w:lang w:val="sl-SI" w:eastAsia="sl-SI"/>
              </w:rPr>
            </w:pPr>
            <w:r w:rsidRPr="00C04038">
              <w:rPr>
                <w:rFonts w:ascii="Cambria" w:eastAsia="MS Mincho" w:hAnsi="Cambria" w:cs="Arial"/>
                <w:b/>
                <w:sz w:val="24"/>
                <w:szCs w:val="24"/>
              </w:rPr>
              <w:t xml:space="preserve">The proof: </w:t>
            </w:r>
            <w:r w:rsidR="00B67D17" w:rsidRPr="00B67D17">
              <w:rPr>
                <w:rFonts w:ascii="Cambria" w:eastAsia="MS Mincho" w:hAnsi="Cambria" w:cs="Arial"/>
                <w:sz w:val="24"/>
                <w:szCs w:val="24"/>
              </w:rPr>
              <w:t>De</w:t>
            </w:r>
            <w:r w:rsidR="00B67D17">
              <w:rPr>
                <w:rFonts w:ascii="Cambria" w:eastAsia="MS Mincho" w:hAnsi="Cambria" w:cs="Arial"/>
                <w:sz w:val="24"/>
                <w:szCs w:val="24"/>
              </w:rPr>
              <w:t xml:space="preserve">claration of compliance with the conditions (FORM 4.1) or ESPD </w:t>
            </w:r>
          </w:p>
        </w:tc>
      </w:tr>
      <w:tr w:rsidR="00C04038" w:rsidRPr="00C04038" w:rsidTr="00C04038">
        <w:trPr>
          <w:trHeight w:val="771"/>
        </w:trPr>
        <w:tc>
          <w:tcPr>
            <w:tcW w:w="514" w:type="dxa"/>
            <w:tcBorders>
              <w:top w:val="single" w:sz="4" w:space="0" w:color="000000"/>
              <w:left w:val="single" w:sz="4" w:space="0" w:color="000000"/>
              <w:bottom w:val="single" w:sz="4" w:space="0" w:color="000000"/>
            </w:tcBorders>
            <w:vAlign w:val="center"/>
          </w:tcPr>
          <w:p w:rsidR="00C04038" w:rsidRPr="00C04038" w:rsidRDefault="00C04038" w:rsidP="00C04038">
            <w:pPr>
              <w:snapToGrid w:val="0"/>
              <w:jc w:val="both"/>
              <w:rPr>
                <w:rFonts w:ascii="Cambria" w:hAnsi="Cambria" w:cs="Arial"/>
                <w:color w:val="000000"/>
                <w:sz w:val="24"/>
                <w:szCs w:val="24"/>
                <w:lang w:val="sl-SI"/>
              </w:rPr>
            </w:pPr>
            <w:r w:rsidRPr="00C04038">
              <w:rPr>
                <w:rFonts w:ascii="Cambria" w:hAnsi="Cambria" w:cs="Arial"/>
                <w:color w:val="000000"/>
                <w:sz w:val="24"/>
                <w:szCs w:val="24"/>
                <w:lang w:val="sl-SI"/>
              </w:rPr>
              <w:lastRenderedPageBreak/>
              <w:t>6.</w:t>
            </w:r>
          </w:p>
        </w:tc>
        <w:tc>
          <w:tcPr>
            <w:tcW w:w="9125" w:type="dxa"/>
            <w:tcBorders>
              <w:top w:val="single" w:sz="4" w:space="0" w:color="000000"/>
              <w:left w:val="single" w:sz="4" w:space="0" w:color="000000"/>
              <w:bottom w:val="single" w:sz="4" w:space="0" w:color="000000"/>
              <w:right w:val="single" w:sz="4" w:space="0" w:color="000000"/>
            </w:tcBorders>
            <w:shd w:val="clear" w:color="auto" w:fill="auto"/>
          </w:tcPr>
          <w:p w:rsidR="00C04038" w:rsidRPr="00C04038" w:rsidRDefault="00C04038" w:rsidP="00A269F5">
            <w:pPr>
              <w:jc w:val="both"/>
              <w:rPr>
                <w:rFonts w:ascii="Cambria" w:hAnsi="Cambria" w:cs="Arial"/>
                <w:color w:val="000000"/>
                <w:sz w:val="24"/>
                <w:szCs w:val="24"/>
              </w:rPr>
            </w:pPr>
            <w:r w:rsidRPr="00C04038">
              <w:rPr>
                <w:rFonts w:ascii="Cambria" w:hAnsi="Cambria" w:cs="Arial"/>
                <w:color w:val="000000"/>
                <w:sz w:val="24"/>
                <w:szCs w:val="24"/>
              </w:rPr>
              <w:t>The Bidder agrees that a Contracting authority may, as a part of the awarding procedure, obtain data from the official records needed for checking the fulfilment of the requirements from the tender documentation of persons who are authorized to represent the Bidder.</w:t>
            </w:r>
          </w:p>
          <w:p w:rsidR="00C04038" w:rsidRPr="00C04038" w:rsidRDefault="00C04038" w:rsidP="00C04038">
            <w:pPr>
              <w:rPr>
                <w:rFonts w:ascii="Cambria" w:eastAsia="MS Mincho" w:hAnsi="Cambria" w:cs="Arial"/>
                <w:b/>
                <w:sz w:val="24"/>
                <w:szCs w:val="24"/>
              </w:rPr>
            </w:pPr>
          </w:p>
          <w:p w:rsidR="00C04038" w:rsidRPr="00C04038" w:rsidRDefault="00C04038" w:rsidP="00C04038">
            <w:pPr>
              <w:rPr>
                <w:rFonts w:ascii="Cambria" w:hAnsi="Cambria" w:cs="Arial"/>
                <w:bCs/>
                <w:color w:val="000000"/>
                <w:sz w:val="24"/>
                <w:szCs w:val="24"/>
                <w:lang w:val="sl-SI"/>
              </w:rPr>
            </w:pPr>
            <w:r w:rsidRPr="00C04038">
              <w:rPr>
                <w:rFonts w:ascii="Cambria" w:eastAsia="MS Mincho" w:hAnsi="Cambria" w:cs="Arial"/>
                <w:b/>
                <w:sz w:val="24"/>
                <w:szCs w:val="24"/>
              </w:rPr>
              <w:t xml:space="preserve">The proof: </w:t>
            </w:r>
            <w:r w:rsidRPr="00C04038">
              <w:rPr>
                <w:rFonts w:ascii="Cambria" w:eastAsia="MS Mincho" w:hAnsi="Cambria" w:cs="Arial"/>
                <w:sz w:val="24"/>
                <w:szCs w:val="24"/>
              </w:rPr>
              <w:t>Statement of the bidder for obtaining personal informatio</w:t>
            </w:r>
            <w:r w:rsidR="00F51CAC">
              <w:rPr>
                <w:rFonts w:ascii="Cambria" w:eastAsia="MS Mincho" w:hAnsi="Cambria" w:cs="Arial"/>
                <w:sz w:val="24"/>
                <w:szCs w:val="24"/>
              </w:rPr>
              <w:t>n from official records  (FORM 4</w:t>
            </w:r>
            <w:r w:rsidR="00B67D17">
              <w:rPr>
                <w:rFonts w:ascii="Cambria" w:eastAsia="MS Mincho" w:hAnsi="Cambria" w:cs="Arial"/>
                <w:sz w:val="24"/>
                <w:szCs w:val="24"/>
              </w:rPr>
              <w:t>.2</w:t>
            </w:r>
            <w:r w:rsidRPr="00C04038">
              <w:rPr>
                <w:rFonts w:ascii="Cambria" w:eastAsia="MS Mincho" w:hAnsi="Cambria" w:cs="Arial"/>
                <w:sz w:val="24"/>
                <w:szCs w:val="24"/>
              </w:rPr>
              <w:t>)</w:t>
            </w:r>
          </w:p>
        </w:tc>
      </w:tr>
    </w:tbl>
    <w:p w:rsidR="00C04038" w:rsidRDefault="00C04038" w:rsidP="00C04038">
      <w:pPr>
        <w:jc w:val="both"/>
        <w:rPr>
          <w:rFonts w:ascii="Cambria" w:eastAsia="MS Mincho" w:hAnsi="Cambria"/>
          <w:color w:val="000000"/>
          <w:sz w:val="24"/>
          <w:szCs w:val="24"/>
        </w:rPr>
      </w:pPr>
    </w:p>
    <w:p w:rsidR="0045098A" w:rsidRPr="00C04038" w:rsidRDefault="0045098A" w:rsidP="00C04038">
      <w:pPr>
        <w:jc w:val="both"/>
        <w:rPr>
          <w:rFonts w:ascii="Cambria" w:eastAsia="MS Mincho" w:hAnsi="Cambria"/>
          <w:color w:val="000000"/>
          <w:sz w:val="24"/>
          <w:szCs w:val="24"/>
        </w:rPr>
      </w:pPr>
    </w:p>
    <w:p w:rsidR="00C04038" w:rsidRPr="00C04038" w:rsidRDefault="00C04038" w:rsidP="00C04038">
      <w:pPr>
        <w:jc w:val="both"/>
        <w:rPr>
          <w:rFonts w:ascii="Cambria" w:eastAsia="MS Mincho" w:hAnsi="Cambria" w:cs="Arial"/>
          <w:b/>
          <w:color w:val="000000"/>
          <w:sz w:val="24"/>
          <w:szCs w:val="24"/>
        </w:rPr>
      </w:pPr>
      <w:r w:rsidRPr="00C04038">
        <w:rPr>
          <w:rFonts w:ascii="Cambria" w:hAnsi="Cambria" w:cs="Arial"/>
          <w:b/>
          <w:color w:val="000000"/>
          <w:sz w:val="24"/>
          <w:szCs w:val="24"/>
          <w:lang w:val="sl-SI"/>
        </w:rPr>
        <w:t>2</w:t>
      </w:r>
      <w:r w:rsidRPr="00C04038">
        <w:rPr>
          <w:rFonts w:ascii="Cambria" w:hAnsi="Cambria" w:cs="Arial"/>
          <w:b/>
          <w:caps/>
          <w:color w:val="000000"/>
          <w:sz w:val="24"/>
          <w:szCs w:val="24"/>
        </w:rPr>
        <w:t>.12</w:t>
      </w:r>
      <w:r w:rsidRPr="00C04038">
        <w:rPr>
          <w:rFonts w:ascii="Cambria" w:hAnsi="Cambria" w:cs="Arial"/>
          <w:color w:val="000000"/>
          <w:sz w:val="24"/>
          <w:szCs w:val="24"/>
          <w:lang w:val="sl-SI"/>
        </w:rPr>
        <w:t xml:space="preserve"> </w:t>
      </w:r>
      <w:r w:rsidRPr="00C04038">
        <w:rPr>
          <w:rFonts w:ascii="Cambria" w:eastAsia="MS Mincho" w:hAnsi="Cambria" w:cs="Arial"/>
          <w:b/>
          <w:color w:val="000000"/>
          <w:sz w:val="24"/>
          <w:szCs w:val="24"/>
        </w:rPr>
        <w:t xml:space="preserve">  CONDITIONS FOR PARTICIPATION</w:t>
      </w:r>
    </w:p>
    <w:p w:rsidR="00C04038" w:rsidRPr="00C04038" w:rsidRDefault="00C04038" w:rsidP="00C04038">
      <w:pPr>
        <w:jc w:val="both"/>
        <w:rPr>
          <w:rFonts w:ascii="Cambria" w:eastAsia="MS Mincho" w:hAnsi="Cambria"/>
          <w:color w:val="000000"/>
          <w:sz w:val="24"/>
          <w:szCs w:val="24"/>
        </w:rPr>
      </w:pPr>
    </w:p>
    <w:p w:rsidR="00C04038" w:rsidRPr="00C04038" w:rsidRDefault="00C04038" w:rsidP="00C04038">
      <w:pPr>
        <w:jc w:val="both"/>
        <w:rPr>
          <w:rFonts w:ascii="Cambria" w:eastAsia="MS Mincho" w:hAnsi="Cambria" w:cs="Arial"/>
          <w:b/>
          <w:color w:val="000000"/>
          <w:sz w:val="24"/>
          <w:szCs w:val="24"/>
        </w:rPr>
      </w:pPr>
      <w:r w:rsidRPr="00C04038">
        <w:rPr>
          <w:rFonts w:ascii="Cambria" w:hAnsi="Cambria" w:cs="Arial"/>
          <w:b/>
          <w:color w:val="000000"/>
          <w:sz w:val="24"/>
          <w:szCs w:val="24"/>
          <w:lang w:val="sl-SI"/>
        </w:rPr>
        <w:t>2</w:t>
      </w:r>
      <w:r w:rsidRPr="00C04038">
        <w:rPr>
          <w:rFonts w:ascii="Cambria" w:hAnsi="Cambria" w:cs="Arial"/>
          <w:b/>
          <w:caps/>
          <w:color w:val="000000"/>
          <w:sz w:val="24"/>
          <w:szCs w:val="24"/>
        </w:rPr>
        <w:t>.12.</w:t>
      </w:r>
      <w:r w:rsidR="00E6414F">
        <w:rPr>
          <w:rFonts w:ascii="Cambria" w:hAnsi="Cambria" w:cs="Arial"/>
          <w:b/>
          <w:caps/>
          <w:color w:val="000000"/>
          <w:sz w:val="24"/>
          <w:szCs w:val="24"/>
        </w:rPr>
        <w:t>1</w:t>
      </w:r>
      <w:r w:rsidRPr="00C04038">
        <w:rPr>
          <w:rFonts w:ascii="Cambria" w:hAnsi="Cambria" w:cs="Arial"/>
          <w:color w:val="000000"/>
          <w:sz w:val="24"/>
          <w:szCs w:val="24"/>
          <w:lang w:val="sl-SI"/>
        </w:rPr>
        <w:t xml:space="preserve"> </w:t>
      </w:r>
      <w:r w:rsidRPr="00C04038">
        <w:rPr>
          <w:rFonts w:ascii="Cambria" w:eastAsia="MS Mincho" w:hAnsi="Cambria" w:cs="Arial"/>
          <w:b/>
          <w:color w:val="000000"/>
          <w:sz w:val="24"/>
          <w:szCs w:val="24"/>
        </w:rPr>
        <w:t>PROFESSIONAL CAPACITY OF THE BIDDER</w:t>
      </w:r>
    </w:p>
    <w:tbl>
      <w:tblPr>
        <w:tblW w:w="9639" w:type="dxa"/>
        <w:tblInd w:w="108" w:type="dxa"/>
        <w:tblLayout w:type="fixed"/>
        <w:tblLook w:val="0000" w:firstRow="0" w:lastRow="0" w:firstColumn="0" w:lastColumn="0" w:noHBand="0" w:noVBand="0"/>
      </w:tblPr>
      <w:tblGrid>
        <w:gridCol w:w="514"/>
        <w:gridCol w:w="9125"/>
      </w:tblGrid>
      <w:tr w:rsidR="00C04038" w:rsidRPr="00C04038" w:rsidTr="00035033">
        <w:tc>
          <w:tcPr>
            <w:tcW w:w="514" w:type="dxa"/>
            <w:tcBorders>
              <w:top w:val="single" w:sz="4" w:space="0" w:color="000000"/>
              <w:left w:val="single" w:sz="4" w:space="0" w:color="000000"/>
              <w:bottom w:val="single" w:sz="4" w:space="0" w:color="000000"/>
            </w:tcBorders>
            <w:vAlign w:val="center"/>
          </w:tcPr>
          <w:p w:rsidR="00C04038" w:rsidRPr="00AA5472" w:rsidRDefault="00C04038" w:rsidP="00C04038">
            <w:pPr>
              <w:tabs>
                <w:tab w:val="left" w:pos="123"/>
              </w:tabs>
              <w:snapToGrid w:val="0"/>
              <w:jc w:val="center"/>
              <w:rPr>
                <w:rFonts w:ascii="Cambria" w:hAnsi="Cambria" w:cs="Arial"/>
                <w:color w:val="000000"/>
                <w:sz w:val="24"/>
                <w:szCs w:val="24"/>
              </w:rPr>
            </w:pPr>
            <w:r w:rsidRPr="00AA5472">
              <w:rPr>
                <w:rFonts w:ascii="Cambria" w:hAnsi="Cambria" w:cs="Arial"/>
                <w:color w:val="000000"/>
                <w:sz w:val="24"/>
                <w:szCs w:val="24"/>
              </w:rPr>
              <w:t>1.</w:t>
            </w:r>
          </w:p>
        </w:tc>
        <w:tc>
          <w:tcPr>
            <w:tcW w:w="9125" w:type="dxa"/>
            <w:tcBorders>
              <w:top w:val="single" w:sz="4" w:space="0" w:color="000000"/>
              <w:left w:val="single" w:sz="4" w:space="0" w:color="000000"/>
              <w:bottom w:val="single" w:sz="4" w:space="0" w:color="000000"/>
              <w:right w:val="single" w:sz="4" w:space="0" w:color="000000"/>
            </w:tcBorders>
          </w:tcPr>
          <w:p w:rsidR="00AA5472" w:rsidRPr="00AA5472" w:rsidRDefault="00AA5472" w:rsidP="00AA5472">
            <w:pPr>
              <w:tabs>
                <w:tab w:val="left" w:pos="426"/>
              </w:tabs>
              <w:jc w:val="both"/>
              <w:rPr>
                <w:rFonts w:ascii="Cambria" w:hAnsi="Cambria" w:cs="Arial"/>
                <w:color w:val="000000"/>
                <w:sz w:val="24"/>
                <w:szCs w:val="24"/>
              </w:rPr>
            </w:pPr>
            <w:r w:rsidRPr="00AA5472">
              <w:rPr>
                <w:rFonts w:ascii="Cambria" w:hAnsi="Cambria" w:cs="Arial"/>
                <w:color w:val="000000"/>
                <w:sz w:val="24"/>
                <w:szCs w:val="24"/>
              </w:rPr>
              <w:t>The bidder is for the occupation that it takes in the tender registered in one of the profes</w:t>
            </w:r>
            <w:r w:rsidR="00B17F17">
              <w:rPr>
                <w:rFonts w:ascii="Cambria" w:hAnsi="Cambria" w:cs="Arial"/>
                <w:color w:val="000000"/>
                <w:sz w:val="24"/>
                <w:szCs w:val="24"/>
              </w:rPr>
              <w:t>sional or trade registers, that</w:t>
            </w:r>
            <w:r w:rsidRPr="00AA5472">
              <w:rPr>
                <w:rFonts w:ascii="Cambria" w:hAnsi="Cambria" w:cs="Arial"/>
                <w:color w:val="000000"/>
                <w:sz w:val="24"/>
                <w:szCs w:val="24"/>
              </w:rPr>
              <w:t xml:space="preserve"> are kept in the </w:t>
            </w:r>
            <w:smartTag w:uri="urn:schemas-microsoft-com:office:smarttags" w:element="place">
              <w:smartTag w:uri="urn:schemas-microsoft-com:office:smarttags" w:element="PlaceName">
                <w:r w:rsidRPr="00AA5472">
                  <w:rPr>
                    <w:rFonts w:ascii="Cambria" w:hAnsi="Cambria" w:cs="Arial"/>
                    <w:color w:val="000000"/>
                    <w:sz w:val="24"/>
                    <w:szCs w:val="24"/>
                  </w:rPr>
                  <w:t>Member</w:t>
                </w:r>
              </w:smartTag>
              <w:r w:rsidRPr="00AA5472">
                <w:rPr>
                  <w:rFonts w:ascii="Cambria" w:hAnsi="Cambria" w:cs="Arial"/>
                  <w:color w:val="000000"/>
                  <w:sz w:val="24"/>
                  <w:szCs w:val="24"/>
                </w:rPr>
                <w:t xml:space="preserve"> </w:t>
              </w:r>
              <w:smartTag w:uri="urn:schemas-microsoft-com:office:smarttags" w:element="PlaceType">
                <w:r w:rsidRPr="00AA5472">
                  <w:rPr>
                    <w:rFonts w:ascii="Cambria" w:hAnsi="Cambria" w:cs="Arial"/>
                    <w:color w:val="000000"/>
                    <w:sz w:val="24"/>
                    <w:szCs w:val="24"/>
                  </w:rPr>
                  <w:t>State</w:t>
                </w:r>
              </w:smartTag>
            </w:smartTag>
            <w:r w:rsidRPr="00AA5472">
              <w:rPr>
                <w:rFonts w:ascii="Cambria" w:hAnsi="Cambria" w:cs="Arial"/>
                <w:color w:val="000000"/>
                <w:sz w:val="24"/>
                <w:szCs w:val="24"/>
              </w:rPr>
              <w:t xml:space="preserve"> in which the economic operator is established. </w:t>
            </w:r>
          </w:p>
          <w:p w:rsidR="00C04038" w:rsidRPr="00AA5472" w:rsidRDefault="00C04038" w:rsidP="00C04038">
            <w:pPr>
              <w:tabs>
                <w:tab w:val="left" w:pos="426"/>
              </w:tabs>
              <w:jc w:val="both"/>
              <w:rPr>
                <w:rFonts w:ascii="Cambria" w:eastAsia="MS Mincho" w:hAnsi="Cambria" w:cs="Arial"/>
                <w:b/>
                <w:sz w:val="24"/>
                <w:szCs w:val="24"/>
              </w:rPr>
            </w:pPr>
          </w:p>
          <w:p w:rsidR="00C04038" w:rsidRPr="00AA5472" w:rsidRDefault="00C04038" w:rsidP="00423BFF">
            <w:pPr>
              <w:tabs>
                <w:tab w:val="left" w:pos="426"/>
              </w:tabs>
              <w:jc w:val="both"/>
              <w:rPr>
                <w:rFonts w:ascii="Cambria" w:eastAsia="Calibri" w:hAnsi="Cambria" w:cs="Arial"/>
                <w:iCs/>
                <w:color w:val="000000"/>
                <w:sz w:val="24"/>
                <w:szCs w:val="24"/>
                <w:lang w:val="sl-SI" w:eastAsia="sl-SI"/>
              </w:rPr>
            </w:pPr>
            <w:r w:rsidRPr="00AA5472">
              <w:rPr>
                <w:rFonts w:ascii="Cambria" w:eastAsia="MS Mincho" w:hAnsi="Cambria" w:cs="Arial"/>
                <w:b/>
                <w:sz w:val="24"/>
                <w:szCs w:val="24"/>
              </w:rPr>
              <w:t xml:space="preserve">The proof: </w:t>
            </w:r>
            <w:r w:rsidR="00423BFF" w:rsidRPr="00B67D17">
              <w:rPr>
                <w:rFonts w:ascii="Cambria" w:eastAsia="MS Mincho" w:hAnsi="Cambria" w:cs="Arial"/>
                <w:sz w:val="24"/>
                <w:szCs w:val="24"/>
              </w:rPr>
              <w:t>De</w:t>
            </w:r>
            <w:r w:rsidR="00423BFF">
              <w:rPr>
                <w:rFonts w:ascii="Cambria" w:eastAsia="MS Mincho" w:hAnsi="Cambria" w:cs="Arial"/>
                <w:sz w:val="24"/>
                <w:szCs w:val="24"/>
              </w:rPr>
              <w:t>claration of compliance with the conditions (FORM 4.1) or ESPD</w:t>
            </w:r>
          </w:p>
        </w:tc>
      </w:tr>
    </w:tbl>
    <w:p w:rsidR="002B68BB" w:rsidRDefault="002B68BB" w:rsidP="00C04038">
      <w:pPr>
        <w:tabs>
          <w:tab w:val="left" w:pos="426"/>
        </w:tabs>
        <w:rPr>
          <w:rFonts w:ascii="Cambria" w:hAnsi="Cambria" w:cs="Arial"/>
          <w:b/>
          <w:caps/>
          <w:sz w:val="24"/>
          <w:szCs w:val="24"/>
        </w:rPr>
      </w:pPr>
    </w:p>
    <w:p w:rsidR="00D33E8B" w:rsidRPr="00C04038" w:rsidRDefault="00D33E8B" w:rsidP="00C04038">
      <w:pPr>
        <w:tabs>
          <w:tab w:val="left" w:pos="426"/>
        </w:tabs>
        <w:rPr>
          <w:rFonts w:ascii="Cambria" w:hAnsi="Cambria" w:cs="Arial"/>
          <w:b/>
          <w:caps/>
          <w:sz w:val="24"/>
          <w:szCs w:val="24"/>
        </w:rPr>
      </w:pPr>
    </w:p>
    <w:p w:rsidR="00C04038" w:rsidRPr="00C04038" w:rsidRDefault="00C04038" w:rsidP="00C04038">
      <w:pPr>
        <w:autoSpaceDE w:val="0"/>
        <w:autoSpaceDN w:val="0"/>
        <w:adjustRightInd w:val="0"/>
        <w:jc w:val="both"/>
        <w:rPr>
          <w:rFonts w:ascii="Cambria" w:hAnsi="Cambria" w:cs="Arial"/>
          <w:b/>
          <w:sz w:val="24"/>
          <w:szCs w:val="24"/>
          <w:u w:val="single"/>
          <w:lang w:eastAsia="sl-SI"/>
        </w:rPr>
      </w:pPr>
      <w:r w:rsidRPr="00C04038">
        <w:rPr>
          <w:rFonts w:ascii="Cambria" w:hAnsi="Cambria" w:cs="Arial"/>
          <w:b/>
          <w:sz w:val="24"/>
          <w:szCs w:val="24"/>
          <w:u w:val="single"/>
          <w:lang w:eastAsia="sl-SI"/>
        </w:rPr>
        <w:t>In all cases 1 copy of a proof is sufficient, even when a particular p</w:t>
      </w:r>
      <w:r w:rsidR="004B5B9D">
        <w:rPr>
          <w:rFonts w:ascii="Cambria" w:hAnsi="Cambria" w:cs="Arial"/>
          <w:b/>
          <w:sz w:val="24"/>
          <w:szCs w:val="24"/>
          <w:u w:val="single"/>
          <w:lang w:eastAsia="sl-SI"/>
        </w:rPr>
        <w:t>roof is mentioned several times.</w:t>
      </w:r>
    </w:p>
    <w:p w:rsidR="00C04038" w:rsidRPr="00C04038" w:rsidRDefault="00C04038" w:rsidP="00C04038">
      <w:pPr>
        <w:autoSpaceDE w:val="0"/>
        <w:autoSpaceDN w:val="0"/>
        <w:adjustRightInd w:val="0"/>
        <w:jc w:val="both"/>
        <w:rPr>
          <w:rFonts w:ascii="Cambria" w:hAnsi="Cambria" w:cs="Arial"/>
          <w:sz w:val="24"/>
          <w:szCs w:val="24"/>
          <w:lang w:eastAsia="sl-SI"/>
        </w:rPr>
      </w:pPr>
    </w:p>
    <w:p w:rsidR="00C04038" w:rsidRPr="00C04038" w:rsidRDefault="00C04038" w:rsidP="00C04038">
      <w:pPr>
        <w:autoSpaceDE w:val="0"/>
        <w:autoSpaceDN w:val="0"/>
        <w:adjustRightInd w:val="0"/>
        <w:jc w:val="both"/>
        <w:rPr>
          <w:rFonts w:ascii="Cambria" w:hAnsi="Cambria" w:cs="Arial"/>
          <w:sz w:val="24"/>
          <w:szCs w:val="24"/>
          <w:lang w:eastAsia="sl-SI"/>
        </w:rPr>
      </w:pPr>
      <w:r w:rsidRPr="00C04038">
        <w:rPr>
          <w:rFonts w:ascii="Cambria" w:hAnsi="Cambria" w:cs="Arial"/>
          <w:sz w:val="24"/>
          <w:szCs w:val="24"/>
          <w:lang w:eastAsia="sl-SI"/>
        </w:rPr>
        <w:t xml:space="preserve">With respect to all the above documents the contracting authority can, at a later stage, request the original copies that the bidder has to submit for viewing to the contracting authority in a period of 3 days. Irrespective of the required age of the documents, they have to disclose the status of the bidder that is legally relevant with respect to the conditions on </w:t>
      </w:r>
      <w:r w:rsidRPr="008E359F">
        <w:rPr>
          <w:rFonts w:ascii="Cambria" w:hAnsi="Cambria" w:cs="Arial"/>
          <w:sz w:val="24"/>
          <w:szCs w:val="24"/>
          <w:lang w:eastAsia="sl-SI"/>
        </w:rPr>
        <w:t>the day of submitting the bid.</w:t>
      </w:r>
      <w:r w:rsidRPr="00C04038">
        <w:rPr>
          <w:rFonts w:ascii="Cambria" w:hAnsi="Cambria" w:cs="Arial"/>
          <w:sz w:val="24"/>
          <w:szCs w:val="24"/>
          <w:lang w:eastAsia="sl-SI"/>
        </w:rPr>
        <w:t xml:space="preserve">  </w:t>
      </w:r>
    </w:p>
    <w:p w:rsidR="00C04038" w:rsidRPr="00C04038" w:rsidRDefault="00C04038" w:rsidP="00C04038">
      <w:pPr>
        <w:autoSpaceDE w:val="0"/>
        <w:autoSpaceDN w:val="0"/>
        <w:adjustRightInd w:val="0"/>
        <w:jc w:val="both"/>
        <w:rPr>
          <w:rFonts w:ascii="Cambria" w:hAnsi="Cambria" w:cs="Arial"/>
          <w:sz w:val="24"/>
          <w:szCs w:val="24"/>
          <w:lang w:eastAsia="sl-SI"/>
        </w:rPr>
      </w:pPr>
    </w:p>
    <w:p w:rsidR="00C04038" w:rsidRPr="00C04038" w:rsidRDefault="00E87A2D" w:rsidP="00C04038">
      <w:pPr>
        <w:autoSpaceDE w:val="0"/>
        <w:autoSpaceDN w:val="0"/>
        <w:adjustRightInd w:val="0"/>
        <w:jc w:val="both"/>
        <w:rPr>
          <w:rFonts w:ascii="Cambria" w:hAnsi="Cambria" w:cs="Arial"/>
          <w:sz w:val="24"/>
          <w:szCs w:val="24"/>
          <w:lang w:eastAsia="sl-SI"/>
        </w:rPr>
      </w:pPr>
      <w:r>
        <w:rPr>
          <w:rFonts w:ascii="Cambria" w:hAnsi="Cambria" w:cs="Arial"/>
          <w:sz w:val="24"/>
          <w:szCs w:val="24"/>
          <w:lang w:eastAsia="sl-SI"/>
        </w:rPr>
        <w:t xml:space="preserve">For </w:t>
      </w:r>
      <w:r w:rsidR="003F4079">
        <w:rPr>
          <w:rFonts w:ascii="Cambria" w:hAnsi="Cambria" w:cs="Arial"/>
          <w:sz w:val="24"/>
          <w:szCs w:val="24"/>
          <w:lang w:eastAsia="sl-SI"/>
        </w:rPr>
        <w:t xml:space="preserve">the </w:t>
      </w:r>
      <w:r>
        <w:rPr>
          <w:rFonts w:ascii="Cambria" w:hAnsi="Cambria" w:cs="Arial"/>
          <w:sz w:val="24"/>
          <w:szCs w:val="24"/>
          <w:lang w:eastAsia="sl-SI"/>
        </w:rPr>
        <w:t xml:space="preserve">bidders from </w:t>
      </w:r>
      <w:smartTag w:uri="urn:schemas-microsoft-com:office:smarttags" w:element="country-region">
        <w:smartTag w:uri="urn:schemas-microsoft-com:office:smarttags" w:element="place">
          <w:r>
            <w:rPr>
              <w:rFonts w:ascii="Cambria" w:hAnsi="Cambria" w:cs="Arial"/>
              <w:sz w:val="24"/>
              <w:szCs w:val="24"/>
              <w:lang w:eastAsia="sl-SI"/>
            </w:rPr>
            <w:t>Slovenia</w:t>
          </w:r>
        </w:smartTag>
      </w:smartTag>
      <w:r>
        <w:rPr>
          <w:rFonts w:ascii="Cambria" w:hAnsi="Cambria" w:cs="Arial"/>
          <w:sz w:val="24"/>
          <w:szCs w:val="24"/>
          <w:lang w:eastAsia="sl-SI"/>
        </w:rPr>
        <w:t xml:space="preserve"> t</w:t>
      </w:r>
      <w:r w:rsidR="00C04038" w:rsidRPr="00C04038">
        <w:rPr>
          <w:rFonts w:ascii="Cambria" w:hAnsi="Cambria" w:cs="Arial"/>
          <w:sz w:val="24"/>
          <w:szCs w:val="24"/>
          <w:lang w:eastAsia="sl-SI"/>
        </w:rPr>
        <w:t xml:space="preserve">he contracting authority shall obtain the data from the official records by itself and on the basis of the received consent of the bidder. The contracting authority can also consider the data from the official records that the bidder obtained or submitted during the other public-tender procedures if these records are not older than 4 months.  </w:t>
      </w:r>
    </w:p>
    <w:p w:rsidR="00C04038" w:rsidRPr="00C04038" w:rsidRDefault="00C04038" w:rsidP="00C04038">
      <w:pPr>
        <w:autoSpaceDE w:val="0"/>
        <w:autoSpaceDN w:val="0"/>
        <w:adjustRightInd w:val="0"/>
        <w:jc w:val="both"/>
        <w:rPr>
          <w:rFonts w:ascii="Cambria" w:hAnsi="Cambria" w:cs="Arial"/>
          <w:sz w:val="24"/>
          <w:szCs w:val="24"/>
          <w:lang w:eastAsia="sl-SI"/>
        </w:rPr>
      </w:pPr>
    </w:p>
    <w:p w:rsidR="00C04038" w:rsidRPr="00C04038" w:rsidRDefault="00C04038" w:rsidP="00C04038">
      <w:pPr>
        <w:tabs>
          <w:tab w:val="left" w:pos="426"/>
        </w:tabs>
        <w:jc w:val="both"/>
        <w:rPr>
          <w:rFonts w:ascii="Cambria" w:eastAsia="Calibri" w:hAnsi="Cambria" w:cs="Arial"/>
          <w:iCs/>
          <w:color w:val="000000"/>
          <w:sz w:val="24"/>
          <w:szCs w:val="24"/>
          <w:lang w:val="sl-SI" w:eastAsia="sl-SI"/>
        </w:rPr>
      </w:pPr>
      <w:r w:rsidRPr="00C04038">
        <w:rPr>
          <w:rFonts w:ascii="Cambria" w:hAnsi="Cambria" w:cs="Arial"/>
          <w:sz w:val="24"/>
          <w:szCs w:val="24"/>
          <w:lang w:eastAsia="sl-SI"/>
        </w:rPr>
        <w:t xml:space="preserve">If the country where the bidder is established cannot issue the proofs, or documents, required by the tender documentation, the bidder can submit an appropriate sworn statement given by the bidder or by a witness in the presence of a </w:t>
      </w:r>
      <w:r w:rsidRPr="00C04038">
        <w:rPr>
          <w:rFonts w:ascii="Cambria" w:hAnsi="Cambria" w:cs="Arial"/>
          <w:color w:val="000000"/>
          <w:sz w:val="24"/>
          <w:szCs w:val="24"/>
          <w:lang w:eastAsia="sl-SI"/>
        </w:rPr>
        <w:t xml:space="preserve">judicial or administrative </w:t>
      </w:r>
      <w:r w:rsidRPr="00C04038">
        <w:rPr>
          <w:rFonts w:ascii="Cambria" w:hAnsi="Cambria" w:cs="Arial"/>
          <w:color w:val="000000"/>
          <w:sz w:val="24"/>
          <w:szCs w:val="24"/>
          <w:lang w:eastAsia="sl-SI"/>
        </w:rPr>
        <w:lastRenderedPageBreak/>
        <w:t xml:space="preserve">authority, a notary, or an authorised body representing the commercial entities in the </w:t>
      </w:r>
      <w:r w:rsidRPr="008E359F">
        <w:rPr>
          <w:rFonts w:ascii="Cambria" w:hAnsi="Cambria" w:cs="Arial"/>
          <w:color w:val="000000"/>
          <w:sz w:val="24"/>
          <w:szCs w:val="24"/>
          <w:lang w:eastAsia="sl-SI"/>
        </w:rPr>
        <w:t>bidder’s country.</w:t>
      </w:r>
      <w:r w:rsidRPr="00C04038">
        <w:rPr>
          <w:rFonts w:ascii="Cambria" w:hAnsi="Cambria" w:cs="Arial"/>
          <w:color w:val="000000"/>
          <w:sz w:val="24"/>
          <w:szCs w:val="24"/>
          <w:lang w:eastAsia="sl-SI"/>
        </w:rPr>
        <w:t xml:space="preserve"> </w:t>
      </w:r>
      <w:r w:rsidRPr="00C04038">
        <w:rPr>
          <w:rFonts w:ascii="Cambria" w:hAnsi="Cambria" w:cs="Arial"/>
          <w:sz w:val="24"/>
          <w:szCs w:val="24"/>
          <w:lang w:eastAsia="sl-SI"/>
        </w:rPr>
        <w:t xml:space="preserve"> </w:t>
      </w:r>
    </w:p>
    <w:p w:rsidR="004C0CB3" w:rsidRDefault="004C0CB3" w:rsidP="00C04038">
      <w:pPr>
        <w:tabs>
          <w:tab w:val="left" w:pos="720"/>
        </w:tabs>
        <w:jc w:val="both"/>
        <w:rPr>
          <w:rFonts w:ascii="Cambria" w:hAnsi="Cambria" w:cs="Arial"/>
          <w:b/>
          <w:color w:val="000000"/>
          <w:sz w:val="24"/>
          <w:szCs w:val="24"/>
        </w:rPr>
      </w:pPr>
    </w:p>
    <w:p w:rsidR="00C04038" w:rsidRPr="00C04038" w:rsidRDefault="00C04038" w:rsidP="00C04038">
      <w:pPr>
        <w:tabs>
          <w:tab w:val="left" w:pos="720"/>
        </w:tabs>
        <w:jc w:val="both"/>
        <w:rPr>
          <w:rFonts w:ascii="Cambria" w:hAnsi="Cambria" w:cs="Arial"/>
          <w:b/>
          <w:color w:val="000000"/>
          <w:sz w:val="24"/>
          <w:szCs w:val="24"/>
        </w:rPr>
      </w:pPr>
      <w:r w:rsidRPr="00C04038">
        <w:rPr>
          <w:rFonts w:ascii="Cambria" w:hAnsi="Cambria" w:cs="Arial"/>
          <w:b/>
          <w:color w:val="000000"/>
          <w:sz w:val="24"/>
          <w:szCs w:val="24"/>
        </w:rPr>
        <w:t>2.13 PROCEDURES AND THE MODE OF ASSESSING THE BIDS</w:t>
      </w:r>
    </w:p>
    <w:p w:rsidR="00C04038" w:rsidRPr="00C04038" w:rsidRDefault="00C04038" w:rsidP="00C04038">
      <w:pPr>
        <w:tabs>
          <w:tab w:val="left" w:pos="709"/>
        </w:tabs>
        <w:jc w:val="both"/>
        <w:rPr>
          <w:rFonts w:ascii="Cambria" w:hAnsi="Cambria" w:cs="Arial"/>
          <w:color w:val="000000"/>
          <w:sz w:val="24"/>
          <w:szCs w:val="24"/>
          <w:lang w:eastAsia="sl-SI"/>
        </w:rPr>
      </w:pPr>
      <w:r w:rsidRPr="00C04038">
        <w:rPr>
          <w:rFonts w:ascii="Cambria" w:hAnsi="Cambria" w:cs="Arial"/>
          <w:color w:val="000000"/>
          <w:sz w:val="24"/>
          <w:szCs w:val="24"/>
          <w:lang w:eastAsia="sl-SI"/>
        </w:rPr>
        <w:t>The selection board will classify the timely submitted bids in line with the criteria, verify in terms of the appropriateness of ensuring the awarding authority requirements, provided that all</w:t>
      </w:r>
      <w:r w:rsidR="004B5B9D">
        <w:rPr>
          <w:rFonts w:ascii="Cambria" w:hAnsi="Cambria" w:cs="Arial"/>
          <w:color w:val="000000"/>
          <w:sz w:val="24"/>
          <w:szCs w:val="24"/>
          <w:lang w:eastAsia="sl-SI"/>
        </w:rPr>
        <w:t xml:space="preserve"> the</w:t>
      </w:r>
      <w:r w:rsidRPr="00C04038">
        <w:rPr>
          <w:rFonts w:ascii="Cambria" w:hAnsi="Cambria" w:cs="Arial"/>
          <w:color w:val="000000"/>
          <w:sz w:val="24"/>
          <w:szCs w:val="24"/>
          <w:lang w:eastAsia="sl-SI"/>
        </w:rPr>
        <w:t xml:space="preserve"> requirements are fulfilled.</w:t>
      </w:r>
    </w:p>
    <w:p w:rsidR="00C04038" w:rsidRPr="00C04038" w:rsidRDefault="00C04038" w:rsidP="00C04038">
      <w:pPr>
        <w:tabs>
          <w:tab w:val="left" w:pos="709"/>
        </w:tabs>
        <w:jc w:val="both"/>
        <w:rPr>
          <w:rFonts w:ascii="Cambria" w:hAnsi="Cambria" w:cs="Arial"/>
          <w:color w:val="000000"/>
          <w:sz w:val="24"/>
          <w:szCs w:val="24"/>
          <w:lang w:eastAsia="sl-SI"/>
        </w:rPr>
      </w:pPr>
    </w:p>
    <w:p w:rsidR="00C04038" w:rsidRPr="00C04038" w:rsidRDefault="00C04038" w:rsidP="00C04038">
      <w:pPr>
        <w:tabs>
          <w:tab w:val="left" w:pos="709"/>
        </w:tabs>
        <w:jc w:val="both"/>
        <w:rPr>
          <w:rFonts w:ascii="Cambria" w:hAnsi="Cambria" w:cs="Arial"/>
          <w:color w:val="222222"/>
          <w:sz w:val="24"/>
          <w:szCs w:val="24"/>
          <w:lang w:eastAsia="sl-SI"/>
        </w:rPr>
      </w:pPr>
      <w:r w:rsidRPr="00C04038">
        <w:rPr>
          <w:rFonts w:ascii="Cambria" w:hAnsi="Cambria" w:cs="Arial"/>
          <w:color w:val="222222"/>
          <w:sz w:val="24"/>
          <w:szCs w:val="24"/>
          <w:lang w:eastAsia="sl-SI"/>
        </w:rPr>
        <w:t>For this to be the best according to the criteria, the contracting authority will check whether there are grounds for excluding the most favo</w:t>
      </w:r>
      <w:r w:rsidR="0065341B">
        <w:rPr>
          <w:rFonts w:ascii="Cambria" w:hAnsi="Cambria" w:cs="Arial"/>
          <w:color w:val="222222"/>
          <w:sz w:val="24"/>
          <w:szCs w:val="24"/>
          <w:lang w:eastAsia="sl-SI"/>
        </w:rPr>
        <w:t>u</w:t>
      </w:r>
      <w:r w:rsidRPr="00C04038">
        <w:rPr>
          <w:rFonts w:ascii="Cambria" w:hAnsi="Cambria" w:cs="Arial"/>
          <w:color w:val="222222"/>
          <w:sz w:val="24"/>
          <w:szCs w:val="24"/>
          <w:lang w:eastAsia="sl-SI"/>
        </w:rPr>
        <w:t>rable bidder and whether the bidder meets the conditions for participation.</w:t>
      </w:r>
    </w:p>
    <w:p w:rsidR="00C04038" w:rsidRPr="00C04038" w:rsidRDefault="00C04038" w:rsidP="00C04038">
      <w:pPr>
        <w:tabs>
          <w:tab w:val="left" w:pos="709"/>
        </w:tabs>
        <w:jc w:val="both"/>
        <w:rPr>
          <w:rFonts w:ascii="Cambria" w:hAnsi="Cambria" w:cs="Arial"/>
          <w:color w:val="222222"/>
          <w:sz w:val="24"/>
          <w:szCs w:val="24"/>
          <w:lang w:eastAsia="sl-SI"/>
        </w:rPr>
      </w:pPr>
    </w:p>
    <w:p w:rsidR="00C04038" w:rsidRPr="00C04038" w:rsidRDefault="00C04038" w:rsidP="00C04038">
      <w:pPr>
        <w:tabs>
          <w:tab w:val="left" w:pos="709"/>
        </w:tabs>
        <w:jc w:val="both"/>
        <w:rPr>
          <w:rFonts w:ascii="Cambria" w:hAnsi="Cambria" w:cs="Arial"/>
          <w:color w:val="000000"/>
          <w:sz w:val="24"/>
          <w:szCs w:val="24"/>
          <w:lang w:eastAsia="sl-SI"/>
        </w:rPr>
      </w:pPr>
      <w:r w:rsidRPr="00C04038">
        <w:rPr>
          <w:rFonts w:ascii="Cambria" w:hAnsi="Cambria" w:cs="Arial"/>
          <w:color w:val="222222"/>
          <w:sz w:val="24"/>
          <w:szCs w:val="24"/>
          <w:lang w:eastAsia="sl-SI"/>
        </w:rPr>
        <w:t>The contracting authority ma</w:t>
      </w:r>
      <w:r w:rsidR="0065341B">
        <w:rPr>
          <w:rFonts w:ascii="Cambria" w:hAnsi="Cambria" w:cs="Arial"/>
          <w:color w:val="222222"/>
          <w:sz w:val="24"/>
          <w:szCs w:val="24"/>
          <w:lang w:eastAsia="sl-SI"/>
        </w:rPr>
        <w:t xml:space="preserve">y, before selection, be required to </w:t>
      </w:r>
      <w:r w:rsidRPr="00C04038">
        <w:rPr>
          <w:rFonts w:ascii="Cambria" w:hAnsi="Cambria" w:cs="Arial"/>
          <w:color w:val="222222"/>
          <w:sz w:val="24"/>
          <w:szCs w:val="24"/>
          <w:lang w:eastAsia="sl-SI"/>
        </w:rPr>
        <w:t xml:space="preserve">provide adequate evidence to prove the facts stated in the declarations submitted in the tender. The Contracting Authority will before adopting a decision to award the contract check the existence and content of the data </w:t>
      </w:r>
      <w:r w:rsidR="003750ED">
        <w:rPr>
          <w:rFonts w:ascii="Cambria" w:hAnsi="Cambria" w:cs="Arial"/>
          <w:color w:val="222222"/>
          <w:sz w:val="24"/>
          <w:szCs w:val="24"/>
          <w:lang w:eastAsia="sl-SI"/>
        </w:rPr>
        <w:t>from the most advantageous bid</w:t>
      </w:r>
      <w:r w:rsidRPr="00C04038">
        <w:rPr>
          <w:rFonts w:ascii="Cambria" w:hAnsi="Cambria" w:cs="Arial"/>
          <w:color w:val="222222"/>
          <w:sz w:val="24"/>
          <w:szCs w:val="24"/>
          <w:lang w:eastAsia="sl-SI"/>
        </w:rPr>
        <w:t>s and other information from the bid.</w:t>
      </w:r>
    </w:p>
    <w:p w:rsidR="00C04038" w:rsidRPr="00C04038" w:rsidRDefault="00C04038" w:rsidP="00C04038">
      <w:pPr>
        <w:tabs>
          <w:tab w:val="left" w:pos="709"/>
        </w:tabs>
        <w:jc w:val="both"/>
        <w:rPr>
          <w:rFonts w:ascii="Cambria" w:hAnsi="Cambria" w:cs="Arial"/>
          <w:color w:val="000000"/>
          <w:sz w:val="24"/>
          <w:szCs w:val="24"/>
          <w:lang w:eastAsia="sl-SI"/>
        </w:rPr>
      </w:pPr>
      <w:r w:rsidRPr="00C04038">
        <w:rPr>
          <w:rFonts w:ascii="Cambria" w:hAnsi="Cambria" w:cs="Arial"/>
          <w:i/>
          <w:color w:val="000000"/>
          <w:sz w:val="24"/>
          <w:szCs w:val="24"/>
          <w:lang w:eastAsia="sl-SI"/>
        </w:rPr>
        <w:t xml:space="preserve"> </w:t>
      </w:r>
    </w:p>
    <w:p w:rsidR="00C04038" w:rsidRPr="00C04038" w:rsidRDefault="00C04038" w:rsidP="00C04038">
      <w:pPr>
        <w:tabs>
          <w:tab w:val="left" w:pos="720"/>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2.14 THE BIDDING PRICE</w:t>
      </w:r>
    </w:p>
    <w:p w:rsidR="00C04038" w:rsidRPr="00C04038" w:rsidRDefault="00C04038" w:rsidP="00C04038">
      <w:pPr>
        <w:tabs>
          <w:tab w:val="left" w:pos="720"/>
        </w:tabs>
        <w:jc w:val="both"/>
        <w:rPr>
          <w:rFonts w:ascii="Cambria" w:hAnsi="Cambria" w:cs="Arial"/>
          <w:color w:val="000000"/>
          <w:sz w:val="24"/>
          <w:szCs w:val="24"/>
          <w:lang w:eastAsia="sl-SI"/>
        </w:rPr>
      </w:pPr>
      <w:r w:rsidRPr="00C04038">
        <w:rPr>
          <w:rFonts w:ascii="Cambria" w:hAnsi="Cambria" w:cs="Arial"/>
          <w:color w:val="000000"/>
          <w:sz w:val="24"/>
          <w:szCs w:val="24"/>
          <w:lang w:eastAsia="sl-SI"/>
        </w:rPr>
        <w:t xml:space="preserve">All the prices have to be expressed in euros, covering all the costs for the realisation of the relevant public contract. The final price has to include all its constituent elements. The VAT has to be indicated separately (for the bidders from </w:t>
      </w:r>
      <w:smartTag w:uri="urn:schemas-microsoft-com:office:smarttags" w:element="country-region">
        <w:smartTag w:uri="urn:schemas-microsoft-com:office:smarttags" w:element="place">
          <w:r w:rsidRPr="00C04038">
            <w:rPr>
              <w:rFonts w:ascii="Cambria" w:hAnsi="Cambria" w:cs="Arial"/>
              <w:color w:val="000000"/>
              <w:sz w:val="24"/>
              <w:szCs w:val="24"/>
              <w:lang w:eastAsia="sl-SI"/>
            </w:rPr>
            <w:t>Slovenia</w:t>
          </w:r>
        </w:smartTag>
      </w:smartTag>
      <w:r w:rsidRPr="00C04038">
        <w:rPr>
          <w:rFonts w:ascii="Cambria" w:hAnsi="Cambria" w:cs="Arial"/>
          <w:color w:val="000000"/>
          <w:sz w:val="24"/>
          <w:szCs w:val="24"/>
          <w:lang w:eastAsia="sl-SI"/>
        </w:rPr>
        <w:t>).</w:t>
      </w:r>
    </w:p>
    <w:p w:rsidR="00C04038" w:rsidRPr="00C04038" w:rsidRDefault="00C04038" w:rsidP="00C04038">
      <w:pPr>
        <w:tabs>
          <w:tab w:val="left" w:pos="720"/>
        </w:tabs>
        <w:jc w:val="both"/>
        <w:rPr>
          <w:rFonts w:ascii="Cambria" w:hAnsi="Cambria" w:cs="Arial"/>
          <w:color w:val="000000"/>
          <w:sz w:val="24"/>
          <w:szCs w:val="24"/>
          <w:lang w:eastAsia="sl-SI"/>
        </w:rPr>
      </w:pPr>
    </w:p>
    <w:p w:rsidR="00C04038" w:rsidRPr="00C04038" w:rsidRDefault="008F504E" w:rsidP="00C04038">
      <w:pPr>
        <w:jc w:val="both"/>
        <w:rPr>
          <w:rFonts w:ascii="Cambria" w:hAnsi="Cambria" w:cs="Arial"/>
          <w:sz w:val="24"/>
          <w:szCs w:val="24"/>
          <w:lang w:eastAsia="sl-SI"/>
        </w:rPr>
      </w:pPr>
      <w:r>
        <w:rPr>
          <w:rFonts w:ascii="Cambria" w:hAnsi="Cambria" w:cs="Arial"/>
          <w:sz w:val="24"/>
          <w:szCs w:val="24"/>
          <w:lang w:eastAsia="sl-SI"/>
        </w:rPr>
        <w:t>In its bid</w:t>
      </w:r>
      <w:r w:rsidR="00C04038" w:rsidRPr="00C04038">
        <w:rPr>
          <w:rFonts w:ascii="Cambria" w:hAnsi="Cambria" w:cs="Arial"/>
          <w:sz w:val="24"/>
          <w:szCs w:val="24"/>
          <w:lang w:eastAsia="sl-SI"/>
        </w:rPr>
        <w:t xml:space="preserve"> a bidder enters prices for individual items in euros, with a maximum of two decimal places. If a bidder fails to enter the price, it is assumed that the price is zero (0) euro. The bidder ma</w:t>
      </w:r>
      <w:r w:rsidR="002C64C6">
        <w:rPr>
          <w:rFonts w:ascii="Cambria" w:hAnsi="Cambria" w:cs="Arial"/>
          <w:sz w:val="24"/>
          <w:szCs w:val="24"/>
          <w:lang w:eastAsia="sl-SI"/>
        </w:rPr>
        <w:t xml:space="preserve">y not </w:t>
      </w:r>
      <w:r>
        <w:rPr>
          <w:rFonts w:ascii="Cambria" w:hAnsi="Cambria" w:cs="Arial"/>
          <w:sz w:val="24"/>
          <w:szCs w:val="24"/>
          <w:lang w:eastAsia="sl-SI"/>
        </w:rPr>
        <w:t>change the bid</w:t>
      </w:r>
      <w:r w:rsidR="002C64C6">
        <w:rPr>
          <w:rFonts w:ascii="Cambria" w:hAnsi="Cambria" w:cs="Arial"/>
          <w:sz w:val="24"/>
          <w:szCs w:val="24"/>
          <w:lang w:eastAsia="sl-SI"/>
        </w:rPr>
        <w:t xml:space="preserve"> later</w:t>
      </w:r>
      <w:r w:rsidR="00C04038" w:rsidRPr="00C04038">
        <w:rPr>
          <w:rFonts w:ascii="Cambria" w:hAnsi="Cambria" w:cs="Arial"/>
          <w:sz w:val="24"/>
          <w:szCs w:val="24"/>
          <w:lang w:eastAsia="sl-SI"/>
        </w:rPr>
        <w:t xml:space="preserve">.  </w:t>
      </w:r>
    </w:p>
    <w:p w:rsidR="00C04038" w:rsidRPr="00C04038" w:rsidRDefault="00C04038" w:rsidP="00C04038">
      <w:pPr>
        <w:tabs>
          <w:tab w:val="left" w:pos="720"/>
        </w:tabs>
        <w:jc w:val="both"/>
        <w:rPr>
          <w:rFonts w:ascii="Cambria" w:hAnsi="Cambria" w:cs="Arial"/>
          <w:b/>
          <w:color w:val="000000"/>
          <w:sz w:val="24"/>
          <w:szCs w:val="24"/>
        </w:rPr>
      </w:pPr>
    </w:p>
    <w:p w:rsidR="00C04038" w:rsidRPr="00C04038" w:rsidRDefault="00C04038" w:rsidP="00C04038">
      <w:pPr>
        <w:jc w:val="both"/>
        <w:rPr>
          <w:rFonts w:ascii="Cambria" w:hAnsi="Cambria" w:cs="Arial"/>
          <w:b/>
          <w:color w:val="000000"/>
          <w:sz w:val="24"/>
          <w:szCs w:val="24"/>
        </w:rPr>
      </w:pPr>
      <w:r w:rsidRPr="00C04038">
        <w:rPr>
          <w:rFonts w:ascii="Cambria" w:hAnsi="Cambria" w:cs="Arial"/>
          <w:b/>
          <w:color w:val="000000"/>
          <w:sz w:val="24"/>
          <w:szCs w:val="24"/>
        </w:rPr>
        <w:t>2.15 CRITERIA FOR ASSESSING AND EVALUATING THE BIDS</w:t>
      </w:r>
    </w:p>
    <w:p w:rsidR="00C04038" w:rsidRPr="00C04038" w:rsidRDefault="002A4381" w:rsidP="00C04038">
      <w:pPr>
        <w:jc w:val="both"/>
        <w:rPr>
          <w:rFonts w:ascii="Cambria" w:hAnsi="Cambria" w:cs="Arial"/>
          <w:sz w:val="24"/>
          <w:szCs w:val="24"/>
          <w:lang w:eastAsia="sl-SI"/>
        </w:rPr>
      </w:pPr>
      <w:r>
        <w:rPr>
          <w:rFonts w:ascii="Cambria" w:hAnsi="Cambria" w:cs="Arial"/>
          <w:sz w:val="24"/>
          <w:szCs w:val="24"/>
          <w:lang w:eastAsia="sl-SI"/>
        </w:rPr>
        <w:t>The criterion</w:t>
      </w:r>
      <w:r w:rsidR="00C04038" w:rsidRPr="00C04038">
        <w:rPr>
          <w:rFonts w:ascii="Cambria" w:hAnsi="Cambria" w:cs="Arial"/>
          <w:sz w:val="24"/>
          <w:szCs w:val="24"/>
          <w:lang w:eastAsia="sl-SI"/>
        </w:rPr>
        <w:t xml:space="preserve"> for the best bidder selection is the most economically advantageous </w:t>
      </w:r>
      <w:r w:rsidR="00BD7D21">
        <w:rPr>
          <w:rFonts w:ascii="Cambria" w:hAnsi="Cambria" w:cs="Arial"/>
          <w:sz w:val="24"/>
          <w:szCs w:val="24"/>
          <w:lang w:eastAsia="sl-SI"/>
        </w:rPr>
        <w:t>bid</w:t>
      </w:r>
      <w:r w:rsidR="00C04038" w:rsidRPr="00C04038">
        <w:rPr>
          <w:rFonts w:ascii="Cambria" w:hAnsi="Cambria" w:cs="Arial"/>
          <w:sz w:val="24"/>
          <w:szCs w:val="24"/>
          <w:lang w:eastAsia="sl-SI"/>
        </w:rPr>
        <w:t>, determined on the basis of the lowest bidding price in euros without the VAT.</w:t>
      </w:r>
    </w:p>
    <w:p w:rsidR="00D440FB" w:rsidRDefault="00D440FB"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In</w:t>
      </w:r>
      <w:r w:rsidR="002A4381">
        <w:rPr>
          <w:rFonts w:ascii="Cambria" w:hAnsi="Cambria" w:cs="Arial"/>
          <w:sz w:val="24"/>
          <w:szCs w:val="24"/>
          <w:lang w:eastAsia="sl-SI"/>
        </w:rPr>
        <w:t xml:space="preserve"> the</w:t>
      </w:r>
      <w:r w:rsidRPr="00C04038">
        <w:rPr>
          <w:rFonts w:ascii="Cambria" w:hAnsi="Cambria" w:cs="Arial"/>
          <w:sz w:val="24"/>
          <w:szCs w:val="24"/>
          <w:lang w:eastAsia="sl-SI"/>
        </w:rPr>
        <w:t xml:space="preserve"> case</w:t>
      </w:r>
      <w:r w:rsidR="002A4381">
        <w:rPr>
          <w:rFonts w:ascii="Cambria" w:hAnsi="Cambria" w:cs="Arial"/>
          <w:sz w:val="24"/>
          <w:szCs w:val="24"/>
          <w:lang w:eastAsia="sl-SI"/>
        </w:rPr>
        <w:t xml:space="preserve"> of two or more bidders having</w:t>
      </w:r>
      <w:r w:rsidRPr="00C04038">
        <w:rPr>
          <w:rFonts w:ascii="Cambria" w:hAnsi="Cambria" w:cs="Arial"/>
          <w:sz w:val="24"/>
          <w:szCs w:val="24"/>
          <w:lang w:eastAsia="sl-SI"/>
        </w:rPr>
        <w:t xml:space="preserve"> equal</w:t>
      </w:r>
      <w:r w:rsidR="002A4381">
        <w:rPr>
          <w:rFonts w:ascii="Cambria" w:hAnsi="Cambria" w:cs="Arial"/>
          <w:sz w:val="24"/>
          <w:szCs w:val="24"/>
          <w:lang w:eastAsia="sl-SI"/>
        </w:rPr>
        <w:t>ly</w:t>
      </w:r>
      <w:r w:rsidRPr="00C04038">
        <w:rPr>
          <w:rFonts w:ascii="Cambria" w:hAnsi="Cambria" w:cs="Arial"/>
          <w:sz w:val="24"/>
          <w:szCs w:val="24"/>
          <w:lang w:eastAsia="sl-SI"/>
        </w:rPr>
        <w:t xml:space="preserve"> economically advantageous </w:t>
      </w:r>
      <w:r w:rsidR="00BD7D21">
        <w:rPr>
          <w:rFonts w:ascii="Cambria" w:hAnsi="Cambria" w:cs="Arial"/>
          <w:sz w:val="24"/>
          <w:szCs w:val="24"/>
          <w:lang w:eastAsia="sl-SI"/>
        </w:rPr>
        <w:t>bid</w:t>
      </w:r>
      <w:r w:rsidR="002A4381">
        <w:rPr>
          <w:rFonts w:ascii="Cambria" w:hAnsi="Cambria" w:cs="Arial"/>
          <w:sz w:val="24"/>
          <w:szCs w:val="24"/>
          <w:lang w:eastAsia="sl-SI"/>
        </w:rPr>
        <w:t>s</w:t>
      </w:r>
      <w:r w:rsidRPr="00C04038">
        <w:rPr>
          <w:rFonts w:ascii="Cambria" w:hAnsi="Cambria" w:cs="Arial"/>
          <w:sz w:val="24"/>
          <w:szCs w:val="24"/>
          <w:lang w:eastAsia="sl-SI"/>
        </w:rPr>
        <w:t xml:space="preserve">, the bidder </w:t>
      </w:r>
      <w:r w:rsidR="008D63AB" w:rsidRPr="00C04038">
        <w:rPr>
          <w:rFonts w:ascii="Cambria" w:hAnsi="Cambria" w:cs="Arial"/>
          <w:sz w:val="24"/>
          <w:szCs w:val="24"/>
          <w:lang w:eastAsia="sl-SI"/>
        </w:rPr>
        <w:t>with</w:t>
      </w:r>
      <w:r w:rsidR="002A4381">
        <w:rPr>
          <w:rFonts w:ascii="Cambria" w:hAnsi="Cambria" w:cs="Arial"/>
          <w:sz w:val="24"/>
          <w:szCs w:val="24"/>
          <w:lang w:eastAsia="sl-SI"/>
        </w:rPr>
        <w:t xml:space="preserve"> the</w:t>
      </w:r>
      <w:r w:rsidR="008D63AB" w:rsidRPr="00C04038">
        <w:rPr>
          <w:rFonts w:ascii="Cambria" w:hAnsi="Cambria" w:cs="Arial"/>
          <w:sz w:val="24"/>
          <w:szCs w:val="24"/>
          <w:lang w:eastAsia="sl-SI"/>
        </w:rPr>
        <w:t xml:space="preserve"> more favo</w:t>
      </w:r>
      <w:r w:rsidR="002A4381">
        <w:rPr>
          <w:rFonts w:ascii="Cambria" w:hAnsi="Cambria" w:cs="Arial"/>
          <w:sz w:val="24"/>
          <w:szCs w:val="24"/>
          <w:lang w:eastAsia="sl-SI"/>
        </w:rPr>
        <w:t>u</w:t>
      </w:r>
      <w:r w:rsidR="008D63AB" w:rsidRPr="00C04038">
        <w:rPr>
          <w:rFonts w:ascii="Cambria" w:hAnsi="Cambria" w:cs="Arial"/>
          <w:sz w:val="24"/>
          <w:szCs w:val="24"/>
          <w:lang w:eastAsia="sl-SI"/>
        </w:rPr>
        <w:t xml:space="preserve">rable warranty </w:t>
      </w:r>
      <w:r w:rsidR="00396DC5">
        <w:rPr>
          <w:rFonts w:ascii="Cambria" w:hAnsi="Cambria" w:cs="Arial"/>
          <w:sz w:val="24"/>
          <w:szCs w:val="24"/>
          <w:lang w:eastAsia="sl-SI"/>
        </w:rPr>
        <w:t>period</w:t>
      </w:r>
      <w:r w:rsidR="00946286">
        <w:rPr>
          <w:rFonts w:ascii="Cambria" w:hAnsi="Cambria" w:cs="Arial"/>
          <w:sz w:val="24"/>
          <w:szCs w:val="24"/>
          <w:lang w:eastAsia="sl-SI"/>
        </w:rPr>
        <w:t xml:space="preserve"> </w:t>
      </w:r>
      <w:r w:rsidR="00946286" w:rsidRPr="00C04038">
        <w:rPr>
          <w:rFonts w:ascii="Cambria" w:hAnsi="Cambria" w:cs="Arial"/>
          <w:sz w:val="24"/>
          <w:szCs w:val="24"/>
          <w:lang w:eastAsia="sl-SI"/>
        </w:rPr>
        <w:t>will be selected.</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I</w:t>
      </w:r>
      <w:r w:rsidR="00BD7D21">
        <w:rPr>
          <w:rFonts w:ascii="Cambria" w:hAnsi="Cambria" w:cs="Arial"/>
          <w:sz w:val="24"/>
          <w:szCs w:val="24"/>
          <w:lang w:eastAsia="sl-SI"/>
        </w:rPr>
        <w:t xml:space="preserve">f </w:t>
      </w:r>
      <w:r w:rsidR="002A4381">
        <w:rPr>
          <w:rFonts w:ascii="Cambria" w:hAnsi="Cambria" w:cs="Arial"/>
          <w:sz w:val="24"/>
          <w:szCs w:val="24"/>
          <w:lang w:eastAsia="sl-SI"/>
        </w:rPr>
        <w:t xml:space="preserve">the bids are tied after this, </w:t>
      </w:r>
      <w:r w:rsidRPr="00C04038">
        <w:rPr>
          <w:rFonts w:ascii="Cambria" w:hAnsi="Cambria" w:cs="Arial"/>
          <w:sz w:val="24"/>
          <w:szCs w:val="24"/>
          <w:lang w:eastAsia="sl-SI"/>
        </w:rPr>
        <w:t xml:space="preserve">the bidder </w:t>
      </w:r>
      <w:r w:rsidR="008D63AB" w:rsidRPr="00C04038">
        <w:rPr>
          <w:rFonts w:ascii="Cambria" w:hAnsi="Cambria" w:cs="Arial"/>
          <w:sz w:val="24"/>
          <w:szCs w:val="24"/>
          <w:lang w:eastAsia="sl-SI"/>
        </w:rPr>
        <w:t xml:space="preserve">with </w:t>
      </w:r>
      <w:r w:rsidR="002A4381">
        <w:rPr>
          <w:rFonts w:ascii="Cambria" w:hAnsi="Cambria" w:cs="Arial"/>
          <w:sz w:val="24"/>
          <w:szCs w:val="24"/>
          <w:lang w:eastAsia="sl-SI"/>
        </w:rPr>
        <w:t xml:space="preserve">the </w:t>
      </w:r>
      <w:r w:rsidR="008D63AB" w:rsidRPr="00C04038">
        <w:rPr>
          <w:rFonts w:ascii="Cambria" w:hAnsi="Cambria" w:cs="Arial"/>
          <w:sz w:val="24"/>
          <w:szCs w:val="24"/>
          <w:lang w:eastAsia="sl-SI"/>
        </w:rPr>
        <w:t xml:space="preserve">shorter delivery date </w:t>
      </w:r>
      <w:r w:rsidRPr="00C04038">
        <w:rPr>
          <w:rFonts w:ascii="Cambria" w:hAnsi="Cambria" w:cs="Arial"/>
          <w:sz w:val="24"/>
          <w:szCs w:val="24"/>
          <w:lang w:eastAsia="sl-SI"/>
        </w:rPr>
        <w:t>will be selected.</w:t>
      </w:r>
    </w:p>
    <w:p w:rsidR="00236D56" w:rsidRDefault="00236D56" w:rsidP="00C04038">
      <w:pPr>
        <w:jc w:val="both"/>
        <w:rPr>
          <w:rFonts w:ascii="Cambria" w:hAnsi="Cambria" w:cs="Arial"/>
          <w:b/>
          <w:sz w:val="24"/>
          <w:szCs w:val="24"/>
        </w:rPr>
      </w:pPr>
    </w:p>
    <w:p w:rsidR="00C04038" w:rsidRPr="00C04038" w:rsidRDefault="00C04038" w:rsidP="00C04038">
      <w:pPr>
        <w:tabs>
          <w:tab w:val="left" w:pos="720"/>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 xml:space="preserve">2.16 QUERIES RELATING TO THE TENDER DOCUMENTATION </w:t>
      </w:r>
    </w:p>
    <w:p w:rsidR="00C04038" w:rsidRPr="00C04038" w:rsidRDefault="00C04038" w:rsidP="00C04038">
      <w:pPr>
        <w:jc w:val="both"/>
        <w:rPr>
          <w:rFonts w:ascii="Cambria" w:hAnsi="Cambria" w:cs="Arial"/>
          <w:color w:val="000000"/>
          <w:sz w:val="24"/>
          <w:szCs w:val="24"/>
          <w:lang w:eastAsia="sl-SI"/>
        </w:rPr>
      </w:pPr>
      <w:r w:rsidRPr="00C04038">
        <w:rPr>
          <w:rFonts w:ascii="Cambria" w:hAnsi="Cambria" w:cs="Arial"/>
          <w:sz w:val="24"/>
          <w:szCs w:val="24"/>
          <w:lang w:eastAsia="sl-SI"/>
        </w:rPr>
        <w:t xml:space="preserve">Communication with the bidders concerning the queries about the tender and the preparation of a bid shall be organised through the Public-Procurement Portal of the Official Gazette of the </w:t>
      </w:r>
      <w:smartTag w:uri="urn:schemas-microsoft-com:office:smarttags" w:element="place">
        <w:smartTag w:uri="urn:schemas-microsoft-com:office:smarttags" w:element="PlaceType">
          <w:r w:rsidRPr="00C04038">
            <w:rPr>
              <w:rFonts w:ascii="Cambria" w:hAnsi="Cambria" w:cs="Arial"/>
              <w:sz w:val="24"/>
              <w:szCs w:val="24"/>
              <w:lang w:eastAsia="sl-SI"/>
            </w:rPr>
            <w:t>Republic</w:t>
          </w:r>
        </w:smartTag>
        <w:r w:rsidRPr="00C04038">
          <w:rPr>
            <w:rFonts w:ascii="Cambria" w:hAnsi="Cambria" w:cs="Arial"/>
            <w:sz w:val="24"/>
            <w:szCs w:val="24"/>
            <w:lang w:eastAsia="sl-SI"/>
          </w:rPr>
          <w:t xml:space="preserve"> of </w:t>
        </w:r>
        <w:smartTag w:uri="urn:schemas-microsoft-com:office:smarttags" w:element="PlaceName">
          <w:r w:rsidRPr="00C04038">
            <w:rPr>
              <w:rFonts w:ascii="Cambria" w:hAnsi="Cambria" w:cs="Arial"/>
              <w:sz w:val="24"/>
              <w:szCs w:val="24"/>
              <w:lang w:eastAsia="sl-SI"/>
            </w:rPr>
            <w:t>Slovenia</w:t>
          </w:r>
        </w:smartTag>
      </w:smartTag>
      <w:r w:rsidRPr="00C04038">
        <w:rPr>
          <w:rFonts w:ascii="Cambria" w:hAnsi="Cambria" w:cs="Arial"/>
          <w:sz w:val="24"/>
          <w:szCs w:val="24"/>
          <w:lang w:eastAsia="sl-SI"/>
        </w:rPr>
        <w:t xml:space="preserve">: </w:t>
      </w:r>
      <w:hyperlink r:id="rId9" w:history="1">
        <w:r w:rsidRPr="003F35AE">
          <w:rPr>
            <w:rFonts w:ascii="Cambria" w:hAnsi="Cambria" w:cs="Arial"/>
            <w:color w:val="0000FF"/>
            <w:sz w:val="24"/>
            <w:szCs w:val="24"/>
            <w:lang w:eastAsia="sl-SI"/>
          </w:rPr>
          <w:t>www.enarocanje.si</w:t>
        </w:r>
      </w:hyperlink>
      <w:r w:rsidRPr="00C04038">
        <w:rPr>
          <w:rFonts w:ascii="Cambria" w:hAnsi="Cambria" w:cs="Arial"/>
          <w:color w:val="000000"/>
          <w:sz w:val="24"/>
          <w:szCs w:val="24"/>
          <w:lang w:eastAsia="sl-SI"/>
        </w:rPr>
        <w:t xml:space="preserve">. </w:t>
      </w:r>
    </w:p>
    <w:p w:rsidR="00C04038" w:rsidRPr="00C04038" w:rsidRDefault="00C04038" w:rsidP="00C04038">
      <w:pPr>
        <w:jc w:val="both"/>
        <w:rPr>
          <w:rFonts w:ascii="Cambria" w:hAnsi="Cambria" w:cs="Arial"/>
          <w:color w:val="000000"/>
          <w:sz w:val="24"/>
          <w:szCs w:val="24"/>
          <w:lang w:eastAsia="sl-SI"/>
        </w:rPr>
      </w:pPr>
    </w:p>
    <w:p w:rsidR="00C04038" w:rsidRPr="00C04038" w:rsidRDefault="00C04038" w:rsidP="00C04038">
      <w:pPr>
        <w:jc w:val="both"/>
        <w:rPr>
          <w:rFonts w:ascii="Cambria" w:hAnsi="Cambria" w:cs="Arial"/>
          <w:color w:val="000000"/>
          <w:sz w:val="24"/>
          <w:szCs w:val="24"/>
          <w:lang w:eastAsia="sl-SI"/>
        </w:rPr>
      </w:pPr>
      <w:r w:rsidRPr="00C04038">
        <w:rPr>
          <w:rFonts w:ascii="Cambria" w:hAnsi="Cambria" w:cs="Arial"/>
          <w:color w:val="000000"/>
          <w:sz w:val="24"/>
          <w:szCs w:val="24"/>
          <w:lang w:eastAsia="sl-SI"/>
        </w:rPr>
        <w:t>Information provided by the contracting authority or through the procurement portal s</w:t>
      </w:r>
      <w:r w:rsidR="00DC293F">
        <w:rPr>
          <w:rFonts w:ascii="Cambria" w:hAnsi="Cambria" w:cs="Arial"/>
          <w:color w:val="000000"/>
          <w:sz w:val="24"/>
          <w:szCs w:val="24"/>
          <w:lang w:eastAsia="sl-SI"/>
        </w:rPr>
        <w:t xml:space="preserve">hall be, in accordance with </w:t>
      </w:r>
      <w:r w:rsidRPr="00C04038">
        <w:rPr>
          <w:rFonts w:ascii="Cambria" w:hAnsi="Cambria" w:cs="Arial"/>
          <w:color w:val="000000"/>
          <w:sz w:val="24"/>
          <w:szCs w:val="24"/>
          <w:lang w:eastAsia="sl-SI"/>
        </w:rPr>
        <w:t>paragraph 2 of Article 67 of PPA-3 understood as</w:t>
      </w:r>
      <w:r w:rsidR="00DC293F">
        <w:rPr>
          <w:rFonts w:ascii="Cambria" w:hAnsi="Cambria" w:cs="Arial"/>
          <w:color w:val="000000"/>
          <w:sz w:val="24"/>
          <w:szCs w:val="24"/>
          <w:lang w:eastAsia="sl-SI"/>
        </w:rPr>
        <w:t xml:space="preserve"> an</w:t>
      </w:r>
      <w:r w:rsidRPr="00C04038">
        <w:rPr>
          <w:rFonts w:ascii="Cambria" w:hAnsi="Cambria" w:cs="Arial"/>
          <w:color w:val="000000"/>
          <w:sz w:val="24"/>
          <w:szCs w:val="24"/>
          <w:lang w:eastAsia="sl-SI"/>
        </w:rPr>
        <w:t xml:space="preserve"> amendment, supplement or clarification regarding the award of the contract, if the content of this additional information results in changing this documentation, or if the explanation eliminates the ambiguity of the statements in this document or public announcement.</w:t>
      </w:r>
    </w:p>
    <w:p w:rsidR="00BD7D21" w:rsidRPr="00C04038" w:rsidRDefault="00BD7D21" w:rsidP="00C04038">
      <w:pPr>
        <w:jc w:val="both"/>
        <w:rPr>
          <w:rFonts w:ascii="Cambria" w:hAnsi="Cambria" w:cs="Arial"/>
          <w:color w:val="000000"/>
          <w:sz w:val="24"/>
          <w:szCs w:val="24"/>
          <w:u w:val="single"/>
          <w:lang w:eastAsia="sl-SI"/>
        </w:rPr>
      </w:pPr>
    </w:p>
    <w:p w:rsidR="00C04038" w:rsidRPr="00C04038" w:rsidRDefault="00C04038" w:rsidP="00C04038">
      <w:pPr>
        <w:jc w:val="both"/>
        <w:rPr>
          <w:rFonts w:ascii="Cambria" w:hAnsi="Cambria" w:cs="Arial"/>
          <w:b/>
          <w:caps/>
          <w:sz w:val="24"/>
          <w:szCs w:val="24"/>
          <w:lang w:eastAsia="sl-SI"/>
        </w:rPr>
      </w:pPr>
      <w:r w:rsidRPr="00C04038">
        <w:rPr>
          <w:rFonts w:ascii="Cambria" w:hAnsi="Cambria" w:cs="Arial"/>
          <w:b/>
          <w:caps/>
          <w:sz w:val="24"/>
          <w:szCs w:val="24"/>
          <w:lang w:eastAsia="sl-SI"/>
        </w:rPr>
        <w:lastRenderedPageBreak/>
        <w:t>2.17 DEADL</w:t>
      </w:r>
      <w:r w:rsidR="00DC293F">
        <w:rPr>
          <w:rFonts w:ascii="Cambria" w:hAnsi="Cambria" w:cs="Arial"/>
          <w:b/>
          <w:caps/>
          <w:sz w:val="24"/>
          <w:szCs w:val="24"/>
          <w:lang w:eastAsia="sl-SI"/>
        </w:rPr>
        <w:t xml:space="preserve">INES FOR ANSWERING </w:t>
      </w:r>
      <w:r w:rsidRPr="00C04038">
        <w:rPr>
          <w:rFonts w:ascii="Cambria" w:hAnsi="Cambria" w:cs="Arial"/>
          <w:b/>
          <w:caps/>
          <w:sz w:val="24"/>
          <w:szCs w:val="24"/>
          <w:lang w:eastAsia="sl-SI"/>
        </w:rPr>
        <w:t xml:space="preserve">QUERIES ABOUT THE TENDER DOCUMENTATION </w:t>
      </w:r>
    </w:p>
    <w:p w:rsidR="00C04038" w:rsidRPr="00C04038" w:rsidRDefault="00DC293F" w:rsidP="00C04038">
      <w:pPr>
        <w:jc w:val="both"/>
        <w:rPr>
          <w:rFonts w:ascii="Cambria" w:hAnsi="Cambria" w:cs="Arial"/>
          <w:sz w:val="24"/>
          <w:szCs w:val="24"/>
          <w:lang w:eastAsia="sl-SI"/>
        </w:rPr>
      </w:pPr>
      <w:r>
        <w:rPr>
          <w:rFonts w:ascii="Cambria" w:hAnsi="Cambria" w:cs="Arial"/>
          <w:sz w:val="24"/>
          <w:szCs w:val="24"/>
          <w:lang w:eastAsia="sl-SI"/>
        </w:rPr>
        <w:t>Q</w:t>
      </w:r>
      <w:r w:rsidR="00C04038" w:rsidRPr="00C04038">
        <w:rPr>
          <w:rFonts w:ascii="Cambria" w:hAnsi="Cambria" w:cs="Arial"/>
          <w:sz w:val="24"/>
          <w:szCs w:val="24"/>
          <w:lang w:eastAsia="sl-SI"/>
        </w:rPr>
        <w:t xml:space="preserve">ueries about the tender documentation or any other query about the call for tender placed through the Public-Procurement Portal by </w:t>
      </w:r>
      <w:r w:rsidR="00C04038" w:rsidRPr="0007617B">
        <w:rPr>
          <w:rFonts w:ascii="Cambria" w:hAnsi="Cambria" w:cs="Arial"/>
          <w:b/>
          <w:sz w:val="24"/>
          <w:szCs w:val="24"/>
          <w:lang w:eastAsia="sl-SI"/>
        </w:rPr>
        <w:t>10.00 am</w:t>
      </w:r>
      <w:r w:rsidR="00D27AFA" w:rsidRPr="0007617B">
        <w:rPr>
          <w:rFonts w:ascii="Cambria" w:hAnsi="Cambria" w:cs="Arial"/>
          <w:sz w:val="24"/>
          <w:szCs w:val="24"/>
          <w:lang w:eastAsia="sl-SI"/>
        </w:rPr>
        <w:t xml:space="preserve"> on</w:t>
      </w:r>
      <w:r w:rsidR="00090152" w:rsidRPr="0007617B">
        <w:rPr>
          <w:rFonts w:ascii="Cambria" w:hAnsi="Cambria" w:cs="Arial"/>
          <w:sz w:val="24"/>
          <w:szCs w:val="24"/>
          <w:lang w:eastAsia="sl-SI"/>
        </w:rPr>
        <w:t xml:space="preserve"> </w:t>
      </w:r>
      <w:r w:rsidR="003F35AE" w:rsidRPr="0007617B">
        <w:rPr>
          <w:rFonts w:ascii="Cambria" w:hAnsi="Cambria" w:cs="Arial"/>
          <w:b/>
          <w:sz w:val="24"/>
          <w:szCs w:val="24"/>
          <w:lang w:eastAsia="sl-SI"/>
        </w:rPr>
        <w:t>15</w:t>
      </w:r>
      <w:r w:rsidR="00090152" w:rsidRPr="0007617B">
        <w:rPr>
          <w:rFonts w:ascii="Cambria" w:hAnsi="Cambria" w:cs="Arial"/>
          <w:b/>
          <w:sz w:val="24"/>
          <w:szCs w:val="24"/>
          <w:lang w:eastAsia="sl-SI"/>
        </w:rPr>
        <w:t xml:space="preserve"> </w:t>
      </w:r>
      <w:r w:rsidR="003F35AE" w:rsidRPr="0007617B">
        <w:rPr>
          <w:rFonts w:ascii="Cambria" w:hAnsi="Cambria" w:cs="Arial"/>
          <w:b/>
          <w:sz w:val="24"/>
          <w:szCs w:val="24"/>
          <w:lang w:eastAsia="sl-SI"/>
        </w:rPr>
        <w:t>June</w:t>
      </w:r>
      <w:r w:rsidR="00090152" w:rsidRPr="0007617B">
        <w:rPr>
          <w:rFonts w:ascii="Cambria" w:hAnsi="Cambria" w:cs="Arial"/>
          <w:b/>
          <w:sz w:val="24"/>
          <w:szCs w:val="24"/>
          <w:lang w:eastAsia="sl-SI"/>
        </w:rPr>
        <w:t xml:space="preserve"> 2</w:t>
      </w:r>
      <w:r w:rsidR="00C04038" w:rsidRPr="0007617B">
        <w:rPr>
          <w:rFonts w:ascii="Cambria" w:hAnsi="Cambria" w:cs="Arial"/>
          <w:b/>
          <w:sz w:val="24"/>
          <w:szCs w:val="24"/>
          <w:lang w:eastAsia="sl-SI"/>
        </w:rPr>
        <w:t>01</w:t>
      </w:r>
      <w:r w:rsidR="003F35AE" w:rsidRPr="0007617B">
        <w:rPr>
          <w:rFonts w:ascii="Cambria" w:hAnsi="Cambria" w:cs="Arial"/>
          <w:b/>
          <w:sz w:val="24"/>
          <w:szCs w:val="24"/>
          <w:lang w:eastAsia="sl-SI"/>
        </w:rPr>
        <w:t>8</w:t>
      </w:r>
      <w:r w:rsidR="00C04038" w:rsidRPr="00C04038">
        <w:rPr>
          <w:rFonts w:ascii="Cambria" w:hAnsi="Cambria" w:cs="Arial"/>
          <w:sz w:val="24"/>
          <w:szCs w:val="24"/>
          <w:lang w:eastAsia="sl-SI"/>
        </w:rPr>
        <w:t xml:space="preserve"> shall be considered as timely. After this time, the contracting authority shall no</w:t>
      </w:r>
      <w:r w:rsidR="00BD7D21">
        <w:rPr>
          <w:rFonts w:ascii="Cambria" w:hAnsi="Cambria" w:cs="Arial"/>
          <w:sz w:val="24"/>
          <w:szCs w:val="24"/>
          <w:lang w:eastAsia="sl-SI"/>
        </w:rPr>
        <w:t>t</w:t>
      </w:r>
      <w:r w:rsidR="00C04038" w:rsidRPr="00C04038">
        <w:rPr>
          <w:rFonts w:ascii="Cambria" w:hAnsi="Cambria" w:cs="Arial"/>
          <w:sz w:val="24"/>
          <w:szCs w:val="24"/>
          <w:lang w:eastAsia="sl-SI"/>
        </w:rPr>
        <w:t xml:space="preserve"> answer any queries about the tender.</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tabs>
          <w:tab w:val="left" w:pos="720"/>
        </w:tabs>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2.18 SUB</w:t>
      </w:r>
      <w:r w:rsidR="00CE3763">
        <w:rPr>
          <w:rFonts w:ascii="Cambria" w:hAnsi="Cambria" w:cs="Arial"/>
          <w:b/>
          <w:caps/>
          <w:color w:val="000000"/>
          <w:sz w:val="24"/>
          <w:szCs w:val="24"/>
          <w:lang w:eastAsia="sl-SI"/>
        </w:rPr>
        <w:t xml:space="preserve">MISSION </w:t>
      </w:r>
      <w:r w:rsidR="008E35E7">
        <w:rPr>
          <w:rFonts w:ascii="Cambria" w:hAnsi="Cambria" w:cs="Arial"/>
          <w:b/>
          <w:caps/>
          <w:color w:val="000000"/>
          <w:sz w:val="24"/>
          <w:szCs w:val="24"/>
          <w:lang w:eastAsia="sl-SI"/>
        </w:rPr>
        <w:t>OF THE BID</w:t>
      </w:r>
    </w:p>
    <w:p w:rsidR="003F35AE" w:rsidRDefault="003F35AE" w:rsidP="00C04038">
      <w:pPr>
        <w:jc w:val="both"/>
        <w:rPr>
          <w:rFonts w:ascii="Cambria" w:hAnsi="Cambria" w:cs="Arial"/>
          <w:sz w:val="24"/>
          <w:szCs w:val="24"/>
          <w:lang w:eastAsia="sl-SI"/>
        </w:rPr>
      </w:pPr>
    </w:p>
    <w:p w:rsidR="003F35AE" w:rsidRDefault="003F35AE" w:rsidP="003F35AE">
      <w:pPr>
        <w:jc w:val="both"/>
        <w:rPr>
          <w:rFonts w:ascii="Cambria" w:eastAsia="Noto Sans CJK SC Regular" w:hAnsi="Cambria" w:cs="Arial"/>
          <w:color w:val="000000"/>
          <w:sz w:val="24"/>
          <w:szCs w:val="24"/>
          <w:u w:val="single"/>
          <w:lang w:val="sl-SI" w:eastAsia="zh-CN" w:bidi="hi-IN"/>
        </w:rPr>
      </w:pPr>
      <w:r w:rsidRPr="003F35AE">
        <w:rPr>
          <w:rFonts w:ascii="Cambria" w:hAnsi="Cambria" w:cs="Arial"/>
          <w:sz w:val="24"/>
          <w:szCs w:val="24"/>
        </w:rPr>
        <w:t>The</w:t>
      </w:r>
      <w:r>
        <w:rPr>
          <w:rFonts w:ascii="Cambria" w:hAnsi="Cambria" w:cs="Arial"/>
          <w:sz w:val="24"/>
          <w:szCs w:val="24"/>
        </w:rPr>
        <w:t xml:space="preserve"> bid</w:t>
      </w:r>
      <w:r w:rsidRPr="003F35AE">
        <w:rPr>
          <w:rFonts w:ascii="Cambria" w:hAnsi="Cambria" w:cs="Arial"/>
          <w:sz w:val="24"/>
          <w:szCs w:val="24"/>
        </w:rPr>
        <w:t xml:space="preserve"> has to be in PDF form</w:t>
      </w:r>
      <w:r w:rsidR="005503CC">
        <w:rPr>
          <w:rFonts w:ascii="Cambria" w:hAnsi="Cambria" w:cs="Arial"/>
          <w:sz w:val="24"/>
          <w:szCs w:val="24"/>
        </w:rPr>
        <w:t>at</w:t>
      </w:r>
      <w:r w:rsidRPr="003F35AE">
        <w:rPr>
          <w:rFonts w:ascii="Cambria" w:hAnsi="Cambria" w:cs="Arial"/>
          <w:sz w:val="24"/>
          <w:szCs w:val="24"/>
        </w:rPr>
        <w:t xml:space="preserve"> </w:t>
      </w:r>
      <w:r>
        <w:rPr>
          <w:rFonts w:ascii="Cambria" w:hAnsi="Cambria" w:cs="Arial"/>
          <w:sz w:val="24"/>
          <w:szCs w:val="24"/>
        </w:rPr>
        <w:t xml:space="preserve">and </w:t>
      </w:r>
      <w:r w:rsidRPr="003F35AE">
        <w:rPr>
          <w:rFonts w:ascii="Cambria" w:hAnsi="Cambria" w:cs="Arial"/>
          <w:sz w:val="24"/>
          <w:szCs w:val="24"/>
        </w:rPr>
        <w:t xml:space="preserve">submitted </w:t>
      </w:r>
      <w:r>
        <w:rPr>
          <w:rFonts w:ascii="Cambria" w:hAnsi="Cambria" w:cs="Arial"/>
          <w:sz w:val="24"/>
          <w:szCs w:val="24"/>
        </w:rPr>
        <w:t xml:space="preserve">on </w:t>
      </w:r>
      <w:r w:rsidR="00B31AB3">
        <w:rPr>
          <w:rFonts w:ascii="Cambria" w:hAnsi="Cambria" w:cs="Arial"/>
          <w:sz w:val="24"/>
          <w:szCs w:val="24"/>
        </w:rPr>
        <w:t>web</w:t>
      </w:r>
      <w:r>
        <w:rPr>
          <w:rFonts w:ascii="Cambria" w:hAnsi="Cambria" w:cs="Arial"/>
          <w:sz w:val="24"/>
          <w:szCs w:val="24"/>
        </w:rPr>
        <w:t>si</w:t>
      </w:r>
      <w:r w:rsidR="00B31AB3">
        <w:rPr>
          <w:rFonts w:ascii="Cambria" w:hAnsi="Cambria" w:cs="Arial"/>
          <w:sz w:val="24"/>
          <w:szCs w:val="24"/>
        </w:rPr>
        <w:t>t</w:t>
      </w:r>
      <w:r>
        <w:rPr>
          <w:rFonts w:ascii="Cambria" w:hAnsi="Cambria" w:cs="Arial"/>
          <w:sz w:val="24"/>
          <w:szCs w:val="24"/>
        </w:rPr>
        <w:t xml:space="preserve">e </w:t>
      </w:r>
      <w:hyperlink r:id="rId10" w:history="1">
        <w:r w:rsidRPr="00607ACA">
          <w:rPr>
            <w:rStyle w:val="Hyperlink"/>
            <w:rFonts w:ascii="Cambria" w:eastAsia="Noto Sans CJK SC Regular" w:hAnsi="Cambria" w:cs="Arial"/>
            <w:sz w:val="24"/>
            <w:szCs w:val="24"/>
            <w:u w:val="none"/>
            <w:lang w:val="sl-SI" w:eastAsia="zh-CN" w:bidi="hi-IN"/>
          </w:rPr>
          <w:t>https://eponudbe.si/</w:t>
        </w:r>
      </w:hyperlink>
      <w:r>
        <w:rPr>
          <w:rFonts w:ascii="Cambria" w:eastAsia="Noto Sans CJK SC Regular" w:hAnsi="Cambria" w:cs="Arial"/>
          <w:color w:val="000000"/>
          <w:sz w:val="24"/>
          <w:szCs w:val="24"/>
          <w:lang w:val="sl-SI" w:eastAsia="zh-CN" w:bidi="hi-IN"/>
        </w:rPr>
        <w:t xml:space="preserve"> </w:t>
      </w:r>
      <w:proofErr w:type="spellStart"/>
      <w:r w:rsidR="006B565E">
        <w:rPr>
          <w:rFonts w:ascii="Cambria" w:eastAsia="Noto Sans CJK SC Regular" w:hAnsi="Cambria" w:cs="Arial"/>
          <w:color w:val="000000"/>
          <w:sz w:val="24"/>
          <w:szCs w:val="24"/>
          <w:lang w:val="sl-SI" w:eastAsia="zh-CN" w:bidi="hi-IN"/>
        </w:rPr>
        <w:t>where</w:t>
      </w:r>
      <w:proofErr w:type="spellEnd"/>
      <w:r w:rsidR="006B565E">
        <w:rPr>
          <w:rFonts w:ascii="Cambria" w:eastAsia="Noto Sans CJK SC Regular" w:hAnsi="Cambria" w:cs="Arial"/>
          <w:color w:val="000000"/>
          <w:sz w:val="24"/>
          <w:szCs w:val="24"/>
          <w:lang w:val="sl-SI" w:eastAsia="zh-CN" w:bidi="hi-IN"/>
        </w:rPr>
        <w:t xml:space="preserve"> </w:t>
      </w:r>
      <w:proofErr w:type="spellStart"/>
      <w:r w:rsidR="006B565E">
        <w:rPr>
          <w:rFonts w:ascii="Cambria" w:eastAsia="Noto Sans CJK SC Regular" w:hAnsi="Cambria" w:cs="Arial"/>
          <w:color w:val="000000"/>
          <w:sz w:val="24"/>
          <w:szCs w:val="24"/>
          <w:lang w:val="sl-SI" w:eastAsia="zh-CN" w:bidi="hi-IN"/>
        </w:rPr>
        <w:t>this</w:t>
      </w:r>
      <w:proofErr w:type="spellEnd"/>
      <w:r w:rsidR="006B565E">
        <w:rPr>
          <w:rFonts w:ascii="Cambria" w:eastAsia="Noto Sans CJK SC Regular" w:hAnsi="Cambria" w:cs="Arial"/>
          <w:color w:val="000000"/>
          <w:sz w:val="24"/>
          <w:szCs w:val="24"/>
          <w:lang w:val="sl-SI" w:eastAsia="zh-CN" w:bidi="hi-IN"/>
        </w:rPr>
        <w:t xml:space="preserve"> </w:t>
      </w:r>
      <w:proofErr w:type="spellStart"/>
      <w:r w:rsidR="006B565E">
        <w:rPr>
          <w:rFonts w:ascii="Cambria" w:eastAsia="Noto Sans CJK SC Regular" w:hAnsi="Cambria" w:cs="Arial"/>
          <w:color w:val="000000"/>
          <w:sz w:val="24"/>
          <w:szCs w:val="24"/>
          <w:lang w:val="sl-SI" w:eastAsia="zh-CN" w:bidi="hi-IN"/>
        </w:rPr>
        <w:t>public</w:t>
      </w:r>
      <w:proofErr w:type="spellEnd"/>
      <w:r w:rsidR="006B565E">
        <w:rPr>
          <w:rFonts w:ascii="Cambria" w:eastAsia="Noto Sans CJK SC Regular" w:hAnsi="Cambria" w:cs="Arial"/>
          <w:color w:val="000000"/>
          <w:sz w:val="24"/>
          <w:szCs w:val="24"/>
          <w:lang w:val="sl-SI" w:eastAsia="zh-CN" w:bidi="hi-IN"/>
        </w:rPr>
        <w:t>-</w:t>
      </w:r>
      <w:proofErr w:type="spellStart"/>
      <w:r w:rsidR="006B565E">
        <w:rPr>
          <w:rFonts w:ascii="Cambria" w:eastAsia="Noto Sans CJK SC Regular" w:hAnsi="Cambria" w:cs="Arial"/>
          <w:color w:val="000000"/>
          <w:sz w:val="24"/>
          <w:szCs w:val="24"/>
          <w:lang w:val="sl-SI" w:eastAsia="zh-CN" w:bidi="hi-IN"/>
        </w:rPr>
        <w:t>tender</w:t>
      </w:r>
      <w:proofErr w:type="spellEnd"/>
      <w:r w:rsidR="006B565E">
        <w:rPr>
          <w:rFonts w:ascii="Cambria" w:eastAsia="Noto Sans CJK SC Regular" w:hAnsi="Cambria" w:cs="Arial"/>
          <w:color w:val="000000"/>
          <w:sz w:val="24"/>
          <w:szCs w:val="24"/>
          <w:lang w:val="sl-SI" w:eastAsia="zh-CN" w:bidi="hi-IN"/>
        </w:rPr>
        <w:t xml:space="preserve"> is </w:t>
      </w:r>
      <w:proofErr w:type="spellStart"/>
      <w:r w:rsidR="006B565E">
        <w:rPr>
          <w:rFonts w:ascii="Cambria" w:eastAsia="Noto Sans CJK SC Regular" w:hAnsi="Cambria" w:cs="Arial"/>
          <w:color w:val="000000"/>
          <w:sz w:val="24"/>
          <w:szCs w:val="24"/>
          <w:lang w:val="sl-SI" w:eastAsia="zh-CN" w:bidi="hi-IN"/>
        </w:rPr>
        <w:t>published</w:t>
      </w:r>
      <w:proofErr w:type="spellEnd"/>
      <w:r w:rsidR="006B565E">
        <w:rPr>
          <w:rFonts w:ascii="Cambria" w:eastAsia="Noto Sans CJK SC Regular" w:hAnsi="Cambria" w:cs="Arial"/>
          <w:color w:val="000000"/>
          <w:sz w:val="24"/>
          <w:szCs w:val="24"/>
          <w:lang w:val="sl-SI" w:eastAsia="zh-CN" w:bidi="hi-IN"/>
        </w:rPr>
        <w:t>.</w:t>
      </w:r>
    </w:p>
    <w:p w:rsidR="003F35AE" w:rsidRPr="003F35AE" w:rsidRDefault="003F35AE" w:rsidP="003F35AE">
      <w:pPr>
        <w:jc w:val="both"/>
        <w:rPr>
          <w:rFonts w:ascii="Cambria" w:hAnsi="Cambria" w:cs="Arial"/>
          <w:sz w:val="24"/>
          <w:szCs w:val="24"/>
        </w:rPr>
      </w:pPr>
      <w:r w:rsidRPr="00E152D6">
        <w:rPr>
          <w:rFonts w:ascii="Cambria" w:eastAsia="Noto Sans CJK SC Regular" w:hAnsi="Cambria" w:cs="Arial"/>
          <w:color w:val="000000"/>
          <w:sz w:val="24"/>
          <w:szCs w:val="24"/>
          <w:lang w:val="sl-SI" w:eastAsia="zh-CN" w:bidi="hi-IN"/>
        </w:rPr>
        <w:t xml:space="preserve"> </w:t>
      </w:r>
      <w:r>
        <w:rPr>
          <w:rFonts w:ascii="Cambria" w:hAnsi="Cambria" w:cs="Arial"/>
          <w:sz w:val="24"/>
          <w:szCs w:val="24"/>
        </w:rPr>
        <w:t xml:space="preserve"> </w:t>
      </w:r>
    </w:p>
    <w:p w:rsidR="006B565E" w:rsidRDefault="00D2254D" w:rsidP="006B565E">
      <w:pPr>
        <w:jc w:val="both"/>
        <w:rPr>
          <w:rFonts w:ascii="Cambria" w:hAnsi="Cambria" w:cs="Arial"/>
          <w:sz w:val="24"/>
          <w:szCs w:val="24"/>
          <w:lang w:eastAsia="sl-SI"/>
        </w:rPr>
      </w:pPr>
      <w:r>
        <w:rPr>
          <w:rFonts w:ascii="Cambria" w:hAnsi="Cambria" w:cs="Arial"/>
          <w:sz w:val="24"/>
          <w:szCs w:val="24"/>
          <w:lang w:eastAsia="sl-SI"/>
        </w:rPr>
        <w:t>A</w:t>
      </w:r>
      <w:r w:rsidR="006B565E" w:rsidRPr="00C04038">
        <w:rPr>
          <w:rFonts w:ascii="Cambria" w:hAnsi="Cambria" w:cs="Arial"/>
          <w:sz w:val="24"/>
          <w:szCs w:val="24"/>
          <w:lang w:eastAsia="sl-SI"/>
        </w:rPr>
        <w:t xml:space="preserve"> bidder</w:t>
      </w:r>
      <w:r w:rsidR="006B565E">
        <w:rPr>
          <w:rFonts w:ascii="Cambria" w:hAnsi="Cambria" w:cs="Arial"/>
          <w:sz w:val="24"/>
          <w:szCs w:val="24"/>
          <w:lang w:eastAsia="sl-SI"/>
        </w:rPr>
        <w:t xml:space="preserve"> must</w:t>
      </w:r>
      <w:r>
        <w:rPr>
          <w:rFonts w:ascii="Cambria" w:hAnsi="Cambria" w:cs="Arial"/>
          <w:sz w:val="24"/>
          <w:szCs w:val="24"/>
          <w:lang w:eastAsia="sl-SI"/>
        </w:rPr>
        <w:t xml:space="preserve"> be</w:t>
      </w:r>
      <w:r w:rsidR="006B565E">
        <w:rPr>
          <w:rFonts w:ascii="Cambria" w:hAnsi="Cambria" w:cs="Arial"/>
          <w:sz w:val="24"/>
          <w:szCs w:val="24"/>
          <w:lang w:eastAsia="sl-SI"/>
        </w:rPr>
        <w:t xml:space="preserve"> register </w:t>
      </w:r>
      <w:r w:rsidR="00B31AB3">
        <w:rPr>
          <w:rFonts w:ascii="Cambria" w:hAnsi="Cambria" w:cs="Arial"/>
          <w:sz w:val="24"/>
          <w:szCs w:val="24"/>
          <w:lang w:eastAsia="sl-SI"/>
        </w:rPr>
        <w:t>on web</w:t>
      </w:r>
      <w:r w:rsidR="006B565E">
        <w:rPr>
          <w:rFonts w:ascii="Cambria" w:hAnsi="Cambria" w:cs="Arial"/>
          <w:sz w:val="24"/>
          <w:szCs w:val="24"/>
          <w:lang w:eastAsia="sl-SI"/>
        </w:rPr>
        <w:t>si</w:t>
      </w:r>
      <w:r w:rsidR="00B31AB3">
        <w:rPr>
          <w:rFonts w:ascii="Cambria" w:hAnsi="Cambria" w:cs="Arial"/>
          <w:sz w:val="24"/>
          <w:szCs w:val="24"/>
          <w:lang w:eastAsia="sl-SI"/>
        </w:rPr>
        <w:t>t</w:t>
      </w:r>
      <w:r w:rsidR="006B565E">
        <w:rPr>
          <w:rFonts w:ascii="Cambria" w:hAnsi="Cambria" w:cs="Arial"/>
          <w:sz w:val="24"/>
          <w:szCs w:val="24"/>
          <w:lang w:eastAsia="sl-SI"/>
        </w:rPr>
        <w:t xml:space="preserve">e </w:t>
      </w:r>
      <w:r w:rsidR="006B565E" w:rsidRPr="00C04038">
        <w:rPr>
          <w:rFonts w:ascii="Cambria" w:hAnsi="Cambria" w:cs="Arial"/>
          <w:sz w:val="24"/>
          <w:szCs w:val="24"/>
          <w:lang w:eastAsia="sl-SI"/>
        </w:rPr>
        <w:t xml:space="preserve"> </w:t>
      </w:r>
      <w:hyperlink r:id="rId11" w:history="1">
        <w:r w:rsidR="006B565E" w:rsidRPr="00607ACA">
          <w:rPr>
            <w:rStyle w:val="Hyperlink"/>
            <w:rFonts w:ascii="Cambria" w:eastAsia="Noto Sans CJK SC Regular" w:hAnsi="Cambria" w:cs="Arial"/>
            <w:sz w:val="24"/>
            <w:szCs w:val="24"/>
            <w:u w:val="none"/>
            <w:lang w:val="sl-SI" w:eastAsia="zh-CN" w:bidi="hi-IN"/>
          </w:rPr>
          <w:t>https://eponudbe.si/</w:t>
        </w:r>
      </w:hyperlink>
      <w:r w:rsidRPr="00D2254D">
        <w:rPr>
          <w:rFonts w:ascii="Cambria" w:hAnsi="Cambria" w:cs="Arial"/>
          <w:sz w:val="24"/>
          <w:szCs w:val="24"/>
          <w:lang w:eastAsia="sl-SI"/>
        </w:rPr>
        <w:t xml:space="preserve"> </w:t>
      </w:r>
      <w:r>
        <w:rPr>
          <w:rFonts w:ascii="Cambria" w:hAnsi="Cambria" w:cs="Arial"/>
          <w:sz w:val="24"/>
          <w:szCs w:val="24"/>
          <w:lang w:eastAsia="sl-SI"/>
        </w:rPr>
        <w:t xml:space="preserve">before </w:t>
      </w:r>
      <w:proofErr w:type="spellStart"/>
      <w:r>
        <w:rPr>
          <w:rFonts w:ascii="Cambria" w:hAnsi="Cambria" w:cs="Arial"/>
          <w:sz w:val="24"/>
          <w:szCs w:val="24"/>
          <w:lang w:eastAsia="sl-SI"/>
        </w:rPr>
        <w:t>submition</w:t>
      </w:r>
      <w:proofErr w:type="spellEnd"/>
      <w:r>
        <w:rPr>
          <w:rFonts w:ascii="Cambria" w:hAnsi="Cambria" w:cs="Arial"/>
          <w:sz w:val="24"/>
          <w:szCs w:val="24"/>
          <w:lang w:eastAsia="sl-SI"/>
        </w:rPr>
        <w:t xml:space="preserve"> the bid</w:t>
      </w:r>
      <w:r w:rsidR="006B565E">
        <w:rPr>
          <w:rFonts w:ascii="Cambria" w:eastAsia="Noto Sans CJK SC Regular" w:hAnsi="Cambria" w:cs="Arial"/>
          <w:color w:val="000000"/>
          <w:sz w:val="24"/>
          <w:szCs w:val="24"/>
          <w:lang w:val="sl-SI" w:eastAsia="zh-CN" w:bidi="hi-IN"/>
        </w:rPr>
        <w:t>.</w:t>
      </w:r>
    </w:p>
    <w:p w:rsidR="003F35AE" w:rsidRDefault="003F35AE" w:rsidP="00C04038">
      <w:pPr>
        <w:jc w:val="both"/>
        <w:rPr>
          <w:rFonts w:ascii="Cambria" w:hAnsi="Cambria" w:cs="Arial"/>
          <w:sz w:val="24"/>
          <w:szCs w:val="24"/>
          <w:lang w:eastAsia="sl-SI"/>
        </w:rPr>
      </w:pPr>
    </w:p>
    <w:p w:rsidR="00CE3763" w:rsidRDefault="00CE3763" w:rsidP="00CE3763">
      <w:pPr>
        <w:jc w:val="both"/>
        <w:rPr>
          <w:rFonts w:ascii="Cambria" w:hAnsi="Cambria" w:cs="Arial"/>
          <w:sz w:val="24"/>
          <w:szCs w:val="24"/>
          <w:lang w:eastAsia="sl-SI"/>
        </w:rPr>
      </w:pPr>
      <w:r w:rsidRPr="00CE3763">
        <w:rPr>
          <w:rFonts w:ascii="Cambria" w:hAnsi="Cambria" w:cs="Arial"/>
          <w:sz w:val="24"/>
          <w:szCs w:val="24"/>
          <w:lang w:eastAsia="sl-SI"/>
        </w:rPr>
        <w:t xml:space="preserve">Technical support for the registration and the submission of the bid on the website ePunudbe.si is available on working days between 8. </w:t>
      </w:r>
      <w:proofErr w:type="gramStart"/>
      <w:r w:rsidRPr="00CE3763">
        <w:rPr>
          <w:rFonts w:ascii="Cambria" w:hAnsi="Cambria" w:cs="Arial"/>
          <w:sz w:val="24"/>
          <w:szCs w:val="24"/>
          <w:lang w:eastAsia="sl-SI"/>
        </w:rPr>
        <w:t>and</w:t>
      </w:r>
      <w:proofErr w:type="gramEnd"/>
      <w:r w:rsidRPr="00CE3763">
        <w:rPr>
          <w:rFonts w:ascii="Cambria" w:hAnsi="Cambria" w:cs="Arial"/>
          <w:sz w:val="24"/>
          <w:szCs w:val="24"/>
          <w:lang w:eastAsia="sl-SI"/>
        </w:rPr>
        <w:t xml:space="preserve"> 16. </w:t>
      </w:r>
      <w:proofErr w:type="gramStart"/>
      <w:r w:rsidRPr="00CE3763">
        <w:rPr>
          <w:rFonts w:ascii="Cambria" w:hAnsi="Cambria" w:cs="Arial"/>
          <w:sz w:val="24"/>
          <w:szCs w:val="24"/>
          <w:lang w:eastAsia="sl-SI"/>
        </w:rPr>
        <w:t>hour</w:t>
      </w:r>
      <w:proofErr w:type="gramEnd"/>
      <w:r w:rsidRPr="00CE3763">
        <w:rPr>
          <w:rFonts w:ascii="Cambria" w:hAnsi="Cambria" w:cs="Arial"/>
          <w:sz w:val="24"/>
          <w:szCs w:val="24"/>
          <w:lang w:eastAsia="sl-SI"/>
        </w:rPr>
        <w:t xml:space="preserve"> (phone: +386 590 75 614).</w:t>
      </w:r>
    </w:p>
    <w:p w:rsidR="00CE3763" w:rsidRDefault="00CE3763"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color w:val="000000"/>
          <w:sz w:val="24"/>
          <w:szCs w:val="24"/>
          <w:lang w:eastAsia="sl-SI"/>
        </w:rPr>
      </w:pPr>
      <w:r w:rsidRPr="00C04038">
        <w:rPr>
          <w:rFonts w:ascii="Cambria" w:hAnsi="Cambria" w:cs="Arial"/>
          <w:sz w:val="24"/>
          <w:szCs w:val="24"/>
          <w:lang w:eastAsia="sl-SI"/>
        </w:rPr>
        <w:t xml:space="preserve">The timely submitted bids will be those </w:t>
      </w:r>
      <w:r w:rsidR="006B565E">
        <w:rPr>
          <w:rFonts w:ascii="Cambria" w:hAnsi="Cambria" w:cs="Arial"/>
          <w:sz w:val="24"/>
          <w:szCs w:val="24"/>
          <w:lang w:eastAsia="sl-SI"/>
        </w:rPr>
        <w:t>submitted</w:t>
      </w:r>
      <w:r w:rsidRPr="00C04038">
        <w:rPr>
          <w:rFonts w:ascii="Cambria" w:hAnsi="Cambria" w:cs="Arial"/>
          <w:sz w:val="24"/>
          <w:szCs w:val="24"/>
          <w:lang w:eastAsia="sl-SI"/>
        </w:rPr>
        <w:t xml:space="preserve"> by </w:t>
      </w:r>
      <w:r w:rsidRPr="0007617B">
        <w:rPr>
          <w:rFonts w:ascii="Cambria" w:hAnsi="Cambria" w:cs="Arial"/>
          <w:b/>
          <w:sz w:val="24"/>
          <w:szCs w:val="24"/>
          <w:lang w:eastAsia="sl-SI"/>
        </w:rPr>
        <w:t>10</w:t>
      </w:r>
      <w:r w:rsidR="0007617B">
        <w:rPr>
          <w:rFonts w:ascii="Cambria" w:hAnsi="Cambria" w:cs="Arial"/>
          <w:b/>
          <w:sz w:val="24"/>
          <w:szCs w:val="24"/>
          <w:lang w:eastAsia="sl-SI"/>
        </w:rPr>
        <w:t>:</w:t>
      </w:r>
      <w:r w:rsidRPr="0007617B">
        <w:rPr>
          <w:rFonts w:ascii="Cambria" w:hAnsi="Cambria" w:cs="Arial"/>
          <w:b/>
          <w:sz w:val="24"/>
          <w:szCs w:val="24"/>
          <w:lang w:eastAsia="sl-SI"/>
        </w:rPr>
        <w:t>00 am</w:t>
      </w:r>
      <w:r w:rsidRPr="0007617B">
        <w:rPr>
          <w:rFonts w:ascii="Cambria" w:hAnsi="Cambria" w:cs="Arial"/>
          <w:sz w:val="24"/>
          <w:szCs w:val="24"/>
          <w:lang w:eastAsia="sl-SI"/>
        </w:rPr>
        <w:t xml:space="preserve"> on</w:t>
      </w:r>
      <w:r w:rsidR="00B31AB3" w:rsidRPr="0007617B">
        <w:rPr>
          <w:rFonts w:ascii="Cambria" w:hAnsi="Cambria" w:cs="Arial"/>
          <w:b/>
          <w:sz w:val="24"/>
          <w:szCs w:val="24"/>
          <w:lang w:eastAsia="sl-SI"/>
        </w:rPr>
        <w:t xml:space="preserve"> </w:t>
      </w:r>
      <w:r w:rsidR="00052CCE" w:rsidRPr="0007617B">
        <w:rPr>
          <w:rFonts w:ascii="Cambria" w:hAnsi="Cambria" w:cs="Arial"/>
          <w:b/>
          <w:sz w:val="24"/>
          <w:szCs w:val="24"/>
          <w:lang w:eastAsia="sl-SI"/>
        </w:rPr>
        <w:t>2</w:t>
      </w:r>
      <w:r w:rsidR="00B31AB3" w:rsidRPr="0007617B">
        <w:rPr>
          <w:rFonts w:ascii="Cambria" w:hAnsi="Cambria" w:cs="Arial"/>
          <w:b/>
          <w:sz w:val="24"/>
          <w:szCs w:val="24"/>
          <w:lang w:eastAsia="sl-SI"/>
        </w:rPr>
        <w:t>0</w:t>
      </w:r>
      <w:r w:rsidR="00090152" w:rsidRPr="0007617B">
        <w:rPr>
          <w:rFonts w:ascii="Cambria" w:hAnsi="Cambria" w:cs="Arial"/>
          <w:b/>
          <w:sz w:val="24"/>
          <w:szCs w:val="24"/>
          <w:lang w:eastAsia="sl-SI"/>
        </w:rPr>
        <w:t xml:space="preserve"> </w:t>
      </w:r>
      <w:r w:rsidR="00B31AB3" w:rsidRPr="0007617B">
        <w:rPr>
          <w:rFonts w:ascii="Cambria" w:hAnsi="Cambria" w:cs="Arial"/>
          <w:b/>
          <w:sz w:val="24"/>
          <w:szCs w:val="24"/>
          <w:lang w:eastAsia="sl-SI"/>
        </w:rPr>
        <w:t>June</w:t>
      </w:r>
      <w:r w:rsidR="00090152" w:rsidRPr="0007617B">
        <w:rPr>
          <w:rFonts w:ascii="Cambria" w:hAnsi="Cambria" w:cs="Arial"/>
          <w:b/>
          <w:sz w:val="24"/>
          <w:szCs w:val="24"/>
          <w:lang w:eastAsia="sl-SI"/>
        </w:rPr>
        <w:t xml:space="preserve"> </w:t>
      </w:r>
      <w:r w:rsidRPr="0007617B">
        <w:rPr>
          <w:rFonts w:ascii="Cambria" w:hAnsi="Cambria" w:cs="Arial"/>
          <w:b/>
          <w:sz w:val="24"/>
          <w:szCs w:val="24"/>
          <w:lang w:eastAsia="sl-SI"/>
        </w:rPr>
        <w:t>201</w:t>
      </w:r>
      <w:r w:rsidR="00B31AB3" w:rsidRPr="0007617B">
        <w:rPr>
          <w:rFonts w:ascii="Cambria" w:hAnsi="Cambria" w:cs="Arial"/>
          <w:b/>
          <w:sz w:val="24"/>
          <w:szCs w:val="24"/>
          <w:lang w:eastAsia="sl-SI"/>
        </w:rPr>
        <w:t>8</w:t>
      </w:r>
      <w:r w:rsidRPr="0007617B">
        <w:rPr>
          <w:rFonts w:ascii="Cambria" w:hAnsi="Cambria" w:cs="Arial"/>
          <w:color w:val="000000"/>
          <w:sz w:val="24"/>
          <w:szCs w:val="24"/>
          <w:lang w:eastAsia="sl-SI"/>
        </w:rPr>
        <w:t>.</w:t>
      </w:r>
      <w:r w:rsidRPr="00C04038">
        <w:rPr>
          <w:rFonts w:ascii="Cambria" w:hAnsi="Cambria" w:cs="Arial"/>
          <w:color w:val="000000"/>
          <w:sz w:val="24"/>
          <w:szCs w:val="24"/>
          <w:lang w:eastAsia="sl-SI"/>
        </w:rPr>
        <w:t xml:space="preserve"> </w:t>
      </w:r>
      <w:r w:rsidR="00325BAC">
        <w:rPr>
          <w:rFonts w:ascii="Cambria" w:hAnsi="Cambria" w:cs="Arial"/>
          <w:color w:val="000000"/>
          <w:sz w:val="24"/>
          <w:szCs w:val="24"/>
          <w:lang w:eastAsia="sl-SI"/>
        </w:rPr>
        <w:t>After this date bidders will not be able to submit bids.</w:t>
      </w:r>
    </w:p>
    <w:p w:rsidR="00C04038" w:rsidRDefault="00C04038" w:rsidP="00C04038">
      <w:pPr>
        <w:jc w:val="both"/>
        <w:rPr>
          <w:rFonts w:ascii="Cambria" w:hAnsi="Cambria" w:cs="Arial"/>
          <w:sz w:val="24"/>
          <w:szCs w:val="24"/>
          <w:lang w:eastAsia="sl-SI"/>
        </w:rPr>
      </w:pPr>
    </w:p>
    <w:p w:rsidR="00325BAC" w:rsidRDefault="00B83AB9" w:rsidP="00325BAC">
      <w:pPr>
        <w:spacing w:line="260" w:lineRule="atLeast"/>
        <w:jc w:val="both"/>
        <w:rPr>
          <w:rStyle w:val="Hyperlink"/>
          <w:rFonts w:ascii="Cambria" w:eastAsia="Noto Sans CJK SC Regular" w:hAnsi="Cambria" w:cs="Arial"/>
          <w:sz w:val="24"/>
          <w:szCs w:val="24"/>
          <w:u w:val="none"/>
          <w:lang w:val="sl-SI" w:eastAsia="zh-CN" w:bidi="hi-IN"/>
        </w:rPr>
      </w:pPr>
      <w:proofErr w:type="spellStart"/>
      <w:r>
        <w:rPr>
          <w:rFonts w:ascii="Cambria" w:eastAsia="Calibri" w:hAnsi="Cambria" w:cs="FreeSans"/>
          <w:color w:val="00000A"/>
          <w:sz w:val="24"/>
          <w:szCs w:val="24"/>
          <w:lang w:val="sl-SI" w:eastAsia="zh-CN" w:bidi="hi-IN"/>
        </w:rPr>
        <w:t>This</w:t>
      </w:r>
      <w:proofErr w:type="spellEnd"/>
      <w:r>
        <w:rPr>
          <w:rFonts w:ascii="Cambria" w:eastAsia="Calibri" w:hAnsi="Cambria" w:cs="FreeSans"/>
          <w:color w:val="00000A"/>
          <w:sz w:val="24"/>
          <w:szCs w:val="24"/>
          <w:lang w:val="sl-SI" w:eastAsia="zh-CN" w:bidi="hi-IN"/>
        </w:rPr>
        <w:t xml:space="preserve"> </w:t>
      </w:r>
      <w:proofErr w:type="spellStart"/>
      <w:r>
        <w:rPr>
          <w:rFonts w:ascii="Cambria" w:eastAsia="Calibri" w:hAnsi="Cambria" w:cs="FreeSans"/>
          <w:color w:val="00000A"/>
          <w:sz w:val="24"/>
          <w:szCs w:val="24"/>
          <w:lang w:val="sl-SI" w:eastAsia="zh-CN" w:bidi="hi-IN"/>
        </w:rPr>
        <w:t>public</w:t>
      </w:r>
      <w:proofErr w:type="spellEnd"/>
      <w:r>
        <w:rPr>
          <w:rFonts w:ascii="Cambria" w:eastAsia="Calibri" w:hAnsi="Cambria" w:cs="FreeSans"/>
          <w:color w:val="00000A"/>
          <w:sz w:val="24"/>
          <w:szCs w:val="24"/>
          <w:lang w:val="sl-SI" w:eastAsia="zh-CN" w:bidi="hi-IN"/>
        </w:rPr>
        <w:t xml:space="preserve"> </w:t>
      </w:r>
      <w:proofErr w:type="spellStart"/>
      <w:r>
        <w:rPr>
          <w:rFonts w:ascii="Cambria" w:eastAsia="Calibri" w:hAnsi="Cambria" w:cs="FreeSans"/>
          <w:color w:val="00000A"/>
          <w:sz w:val="24"/>
          <w:szCs w:val="24"/>
          <w:lang w:val="sl-SI" w:eastAsia="zh-CN" w:bidi="hi-IN"/>
        </w:rPr>
        <w:t>tender</w:t>
      </w:r>
      <w:proofErr w:type="spellEnd"/>
      <w:r>
        <w:rPr>
          <w:rFonts w:ascii="Cambria" w:eastAsia="Calibri" w:hAnsi="Cambria" w:cs="FreeSans"/>
          <w:color w:val="00000A"/>
          <w:sz w:val="24"/>
          <w:szCs w:val="24"/>
          <w:lang w:val="sl-SI" w:eastAsia="zh-CN" w:bidi="hi-IN"/>
        </w:rPr>
        <w:t xml:space="preserve"> is </w:t>
      </w:r>
      <w:proofErr w:type="spellStart"/>
      <w:r>
        <w:rPr>
          <w:rFonts w:ascii="Cambria" w:eastAsia="Calibri" w:hAnsi="Cambria" w:cs="FreeSans"/>
          <w:color w:val="00000A"/>
          <w:sz w:val="24"/>
          <w:szCs w:val="24"/>
          <w:lang w:val="sl-SI" w:eastAsia="zh-CN" w:bidi="hi-IN"/>
        </w:rPr>
        <w:t>published</w:t>
      </w:r>
      <w:proofErr w:type="spellEnd"/>
      <w:r>
        <w:rPr>
          <w:rFonts w:ascii="Cambria" w:eastAsia="Calibri" w:hAnsi="Cambria" w:cs="FreeSans"/>
          <w:color w:val="00000A"/>
          <w:sz w:val="24"/>
          <w:szCs w:val="24"/>
          <w:lang w:val="sl-SI" w:eastAsia="zh-CN" w:bidi="hi-IN"/>
        </w:rPr>
        <w:t xml:space="preserve"> on </w:t>
      </w:r>
      <w:proofErr w:type="spellStart"/>
      <w:r>
        <w:rPr>
          <w:rFonts w:ascii="Cambria" w:eastAsia="Calibri" w:hAnsi="Cambria" w:cs="FreeSans"/>
          <w:color w:val="00000A"/>
          <w:sz w:val="24"/>
          <w:szCs w:val="24"/>
          <w:lang w:val="sl-SI" w:eastAsia="zh-CN" w:bidi="hi-IN"/>
        </w:rPr>
        <w:t>the</w:t>
      </w:r>
      <w:proofErr w:type="spellEnd"/>
      <w:r>
        <w:rPr>
          <w:rFonts w:ascii="Cambria" w:eastAsia="Calibri" w:hAnsi="Cambria" w:cs="FreeSans"/>
          <w:color w:val="00000A"/>
          <w:sz w:val="24"/>
          <w:szCs w:val="24"/>
          <w:lang w:val="sl-SI" w:eastAsia="zh-CN" w:bidi="hi-IN"/>
        </w:rPr>
        <w:t xml:space="preserve"> </w:t>
      </w:r>
      <w:proofErr w:type="spellStart"/>
      <w:r>
        <w:rPr>
          <w:rFonts w:ascii="Cambria" w:eastAsia="Calibri" w:hAnsi="Cambria" w:cs="FreeSans"/>
          <w:color w:val="00000A"/>
          <w:sz w:val="24"/>
          <w:szCs w:val="24"/>
          <w:lang w:val="sl-SI" w:eastAsia="zh-CN" w:bidi="hi-IN"/>
        </w:rPr>
        <w:t>following</w:t>
      </w:r>
      <w:proofErr w:type="spellEnd"/>
      <w:r>
        <w:rPr>
          <w:rFonts w:ascii="Cambria" w:eastAsia="Calibri" w:hAnsi="Cambria" w:cs="FreeSans"/>
          <w:color w:val="00000A"/>
          <w:sz w:val="24"/>
          <w:szCs w:val="24"/>
          <w:lang w:val="sl-SI" w:eastAsia="zh-CN" w:bidi="hi-IN"/>
        </w:rPr>
        <w:t xml:space="preserve"> </w:t>
      </w:r>
      <w:proofErr w:type="spellStart"/>
      <w:r>
        <w:rPr>
          <w:rFonts w:ascii="Cambria" w:eastAsia="Calibri" w:hAnsi="Cambria" w:cs="FreeSans"/>
          <w:color w:val="00000A"/>
          <w:sz w:val="24"/>
          <w:szCs w:val="24"/>
          <w:lang w:val="sl-SI" w:eastAsia="zh-CN" w:bidi="hi-IN"/>
        </w:rPr>
        <w:t>li</w:t>
      </w:r>
      <w:r w:rsidRPr="00B3157A">
        <w:rPr>
          <w:rFonts w:ascii="Cambria" w:eastAsia="Calibri" w:hAnsi="Cambria" w:cs="FreeSans"/>
          <w:color w:val="00000A"/>
          <w:sz w:val="24"/>
          <w:szCs w:val="24"/>
          <w:lang w:val="sl-SI" w:eastAsia="zh-CN" w:bidi="hi-IN"/>
        </w:rPr>
        <w:t>nk</w:t>
      </w:r>
      <w:proofErr w:type="spellEnd"/>
      <w:r w:rsidR="00325BAC" w:rsidRPr="00B3157A">
        <w:rPr>
          <w:rFonts w:ascii="Cambria" w:eastAsia="Calibri" w:hAnsi="Cambria" w:cs="FreeSans"/>
          <w:color w:val="00000A"/>
          <w:sz w:val="24"/>
          <w:szCs w:val="24"/>
          <w:lang w:val="sl-SI" w:eastAsia="zh-CN" w:bidi="hi-IN"/>
        </w:rPr>
        <w:t>:</w:t>
      </w:r>
      <w:r w:rsidR="008F5F56" w:rsidRPr="00B3157A">
        <w:rPr>
          <w:rFonts w:ascii="Cambria" w:eastAsia="Calibri" w:hAnsi="Cambria" w:cs="FreeSans"/>
          <w:color w:val="00000A"/>
          <w:sz w:val="24"/>
          <w:szCs w:val="24"/>
          <w:lang w:val="sl-SI" w:eastAsia="zh-CN" w:bidi="hi-IN"/>
        </w:rPr>
        <w:t xml:space="preserve"> </w:t>
      </w:r>
      <w:r w:rsidR="00325BAC" w:rsidRPr="00B3157A">
        <w:rPr>
          <w:rFonts w:ascii="Cambria" w:eastAsia="Calibri" w:hAnsi="Cambria" w:cs="FreeSans"/>
          <w:color w:val="00000A"/>
          <w:sz w:val="24"/>
          <w:szCs w:val="24"/>
          <w:lang w:val="sl-SI" w:eastAsia="zh-CN" w:bidi="hi-IN"/>
        </w:rPr>
        <w:t xml:space="preserve"> </w:t>
      </w:r>
      <w:hyperlink r:id="rId12" w:history="1">
        <w:r w:rsidR="00AB57B6" w:rsidRPr="00B3157A">
          <w:rPr>
            <w:rStyle w:val="Hyperlink"/>
            <w:rFonts w:ascii="Cambria" w:eastAsia="Noto Sans CJK SC Regular" w:hAnsi="Cambria" w:cs="Arial"/>
            <w:sz w:val="24"/>
            <w:szCs w:val="24"/>
            <w:u w:val="none"/>
            <w:lang w:val="sl-SI" w:eastAsia="zh-CN" w:bidi="hi-IN"/>
          </w:rPr>
          <w:t>https://eponudbe.si/</w:t>
        </w:r>
      </w:hyperlink>
    </w:p>
    <w:p w:rsidR="00B3157A" w:rsidRPr="00E152D6" w:rsidRDefault="00B3157A" w:rsidP="00325BAC">
      <w:pPr>
        <w:spacing w:line="260" w:lineRule="atLeast"/>
        <w:jc w:val="both"/>
        <w:rPr>
          <w:rFonts w:ascii="Liberation Serif" w:eastAsia="Noto Sans CJK SC Regular" w:hAnsi="Liberation Serif" w:cs="FreeSans"/>
          <w:color w:val="00000A"/>
          <w:sz w:val="24"/>
          <w:szCs w:val="24"/>
          <w:lang w:val="sl-SI" w:eastAsia="zh-CN" w:bidi="hi-IN"/>
        </w:rPr>
      </w:pPr>
    </w:p>
    <w:p w:rsidR="00B31AB3" w:rsidRPr="00D83F43" w:rsidRDefault="00B31AB3" w:rsidP="00C04038">
      <w:pPr>
        <w:jc w:val="both"/>
        <w:rPr>
          <w:rFonts w:ascii="Cambria" w:hAnsi="Cambria" w:cs="Arial"/>
          <w:sz w:val="24"/>
          <w:szCs w:val="24"/>
          <w:lang w:val="en-US" w:eastAsia="sl-SI"/>
        </w:rPr>
      </w:pPr>
    </w:p>
    <w:p w:rsidR="00C04038" w:rsidRPr="00C04038" w:rsidRDefault="00C04038" w:rsidP="00C04038">
      <w:pPr>
        <w:jc w:val="both"/>
        <w:rPr>
          <w:rFonts w:ascii="Cambria" w:hAnsi="Cambria" w:cs="Arial"/>
          <w:b/>
          <w:color w:val="000000"/>
          <w:sz w:val="24"/>
          <w:szCs w:val="24"/>
          <w:lang w:eastAsia="sl-SI"/>
        </w:rPr>
      </w:pPr>
      <w:r w:rsidRPr="00C04038">
        <w:rPr>
          <w:rFonts w:ascii="Cambria" w:hAnsi="Cambria" w:cs="Arial"/>
          <w:b/>
          <w:color w:val="000000"/>
          <w:sz w:val="24"/>
          <w:szCs w:val="24"/>
          <w:lang w:eastAsia="sl-SI"/>
        </w:rPr>
        <w:t xml:space="preserve">2.19 </w:t>
      </w:r>
      <w:r w:rsidR="00C4357B">
        <w:rPr>
          <w:rFonts w:ascii="Cambria" w:hAnsi="Cambria" w:cs="Arial"/>
          <w:b/>
          <w:color w:val="000000"/>
          <w:sz w:val="24"/>
          <w:szCs w:val="24"/>
          <w:lang w:eastAsia="sl-SI"/>
        </w:rPr>
        <w:t>CHANGES OR CANCELLATION</w:t>
      </w:r>
      <w:r w:rsidRPr="00C04038">
        <w:rPr>
          <w:rFonts w:ascii="Cambria" w:hAnsi="Cambria" w:cs="Arial"/>
          <w:b/>
          <w:color w:val="000000"/>
          <w:sz w:val="24"/>
          <w:szCs w:val="24"/>
          <w:lang w:eastAsia="sl-SI"/>
        </w:rPr>
        <w:t xml:space="preserve"> OF THE BID </w:t>
      </w:r>
    </w:p>
    <w:p w:rsidR="00032D5B" w:rsidRDefault="00032D5B" w:rsidP="00C04038">
      <w:pPr>
        <w:tabs>
          <w:tab w:val="left" w:pos="720"/>
        </w:tabs>
        <w:jc w:val="both"/>
        <w:rPr>
          <w:rFonts w:ascii="Cambria" w:hAnsi="Cambria" w:cs="Arial"/>
          <w:sz w:val="24"/>
          <w:szCs w:val="24"/>
          <w:lang w:eastAsia="sl-SI"/>
        </w:rPr>
      </w:pPr>
    </w:p>
    <w:p w:rsidR="00032D5B" w:rsidRPr="00032D5B" w:rsidRDefault="00B742CF" w:rsidP="00C04038">
      <w:pPr>
        <w:tabs>
          <w:tab w:val="left" w:pos="720"/>
        </w:tabs>
        <w:jc w:val="both"/>
        <w:rPr>
          <w:rFonts w:ascii="Cambria" w:hAnsi="Cambria" w:cs="Arial"/>
          <w:sz w:val="24"/>
          <w:szCs w:val="24"/>
          <w:lang w:val="sl-SI" w:eastAsia="sl-SI"/>
        </w:rPr>
      </w:pPr>
      <w:proofErr w:type="spellStart"/>
      <w:r>
        <w:rPr>
          <w:rFonts w:ascii="Cambria" w:eastAsia="Noto Sans CJK SC Regular" w:hAnsi="Cambria" w:cs="FreeSans"/>
          <w:color w:val="00000A"/>
          <w:sz w:val="24"/>
          <w:szCs w:val="24"/>
          <w:lang w:val="sl-SI" w:eastAsia="zh-CN" w:bidi="hi-IN"/>
        </w:rPr>
        <w:t>Bidders</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can</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change</w:t>
      </w:r>
      <w:proofErr w:type="spellEnd"/>
      <w:r>
        <w:rPr>
          <w:rFonts w:ascii="Cambria" w:eastAsia="Noto Sans CJK SC Regular" w:hAnsi="Cambria" w:cs="FreeSans"/>
          <w:color w:val="00000A"/>
          <w:sz w:val="24"/>
          <w:szCs w:val="24"/>
          <w:lang w:val="sl-SI" w:eastAsia="zh-CN" w:bidi="hi-IN"/>
        </w:rPr>
        <w:t xml:space="preserve"> or </w:t>
      </w:r>
      <w:proofErr w:type="spellStart"/>
      <w:r>
        <w:rPr>
          <w:rFonts w:ascii="Cambria" w:eastAsia="Noto Sans CJK SC Regular" w:hAnsi="Cambria" w:cs="FreeSans"/>
          <w:color w:val="00000A"/>
          <w:sz w:val="24"/>
          <w:szCs w:val="24"/>
          <w:lang w:val="sl-SI" w:eastAsia="zh-CN" w:bidi="hi-IN"/>
        </w:rPr>
        <w:t>cancel</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the</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bid</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till</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the</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deadline</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for</w:t>
      </w:r>
      <w:proofErr w:type="spellEnd"/>
      <w:r>
        <w:rPr>
          <w:rFonts w:ascii="Cambria" w:eastAsia="Noto Sans CJK SC Regular" w:hAnsi="Cambria" w:cs="FreeSans"/>
          <w:color w:val="00000A"/>
          <w:sz w:val="24"/>
          <w:szCs w:val="24"/>
          <w:lang w:val="sl-SI" w:eastAsia="zh-CN" w:bidi="hi-IN"/>
        </w:rPr>
        <w:t xml:space="preserve"> </w:t>
      </w:r>
      <w:proofErr w:type="spellStart"/>
      <w:r>
        <w:rPr>
          <w:rFonts w:ascii="Cambria" w:eastAsia="Noto Sans CJK SC Regular" w:hAnsi="Cambria" w:cs="FreeSans"/>
          <w:color w:val="00000A"/>
          <w:sz w:val="24"/>
          <w:szCs w:val="24"/>
          <w:lang w:val="sl-SI" w:eastAsia="zh-CN" w:bidi="hi-IN"/>
        </w:rPr>
        <w:t>s</w:t>
      </w:r>
      <w:r w:rsidR="00C641D3">
        <w:rPr>
          <w:rFonts w:ascii="Cambria" w:eastAsia="Noto Sans CJK SC Regular" w:hAnsi="Cambria" w:cs="FreeSans"/>
          <w:color w:val="00000A"/>
          <w:sz w:val="24"/>
          <w:szCs w:val="24"/>
          <w:lang w:val="sl-SI" w:eastAsia="zh-CN" w:bidi="hi-IN"/>
        </w:rPr>
        <w:t>u</w:t>
      </w:r>
      <w:r>
        <w:rPr>
          <w:rFonts w:ascii="Cambria" w:eastAsia="Noto Sans CJK SC Regular" w:hAnsi="Cambria" w:cs="FreeSans"/>
          <w:color w:val="00000A"/>
          <w:sz w:val="24"/>
          <w:szCs w:val="24"/>
          <w:lang w:val="sl-SI" w:eastAsia="zh-CN" w:bidi="hi-IN"/>
        </w:rPr>
        <w:t>bmission</w:t>
      </w:r>
      <w:proofErr w:type="spellEnd"/>
      <w:r>
        <w:rPr>
          <w:rFonts w:ascii="Cambria" w:eastAsia="Noto Sans CJK SC Regular" w:hAnsi="Cambria" w:cs="FreeSans"/>
          <w:color w:val="00000A"/>
          <w:sz w:val="24"/>
          <w:szCs w:val="24"/>
          <w:lang w:val="sl-SI" w:eastAsia="zh-CN" w:bidi="hi-IN"/>
        </w:rPr>
        <w:t>.</w:t>
      </w:r>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Cancellation</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can</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be</w:t>
      </w:r>
      <w:proofErr w:type="spellEnd"/>
      <w:r w:rsidR="00C641D3">
        <w:rPr>
          <w:rFonts w:ascii="Cambria" w:eastAsia="Noto Sans CJK SC Regular" w:hAnsi="Cambria" w:cs="FreeSans"/>
          <w:color w:val="00000A"/>
          <w:sz w:val="24"/>
          <w:szCs w:val="24"/>
          <w:lang w:val="sl-SI" w:eastAsia="zh-CN" w:bidi="hi-IN"/>
        </w:rPr>
        <w:t xml:space="preserve"> done on </w:t>
      </w:r>
      <w:proofErr w:type="spellStart"/>
      <w:r w:rsidR="00C641D3">
        <w:rPr>
          <w:rFonts w:ascii="Cambria" w:eastAsia="Noto Sans CJK SC Regular" w:hAnsi="Cambria" w:cs="FreeSans"/>
          <w:color w:val="00000A"/>
          <w:sz w:val="24"/>
          <w:szCs w:val="24"/>
          <w:lang w:val="sl-SI" w:eastAsia="zh-CN" w:bidi="hi-IN"/>
        </w:rPr>
        <w:t>the</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website</w:t>
      </w:r>
      <w:proofErr w:type="spellEnd"/>
      <w:r w:rsidR="00C641D3">
        <w:rPr>
          <w:rFonts w:ascii="Cambria" w:eastAsia="Noto Sans CJK SC Regular" w:hAnsi="Cambria" w:cs="FreeSans"/>
          <w:color w:val="00000A"/>
          <w:sz w:val="24"/>
          <w:szCs w:val="24"/>
          <w:lang w:val="sl-SI" w:eastAsia="zh-CN" w:bidi="hi-IN"/>
        </w:rPr>
        <w:t xml:space="preserve"> </w:t>
      </w:r>
      <w:r>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ePo</w:t>
      </w:r>
      <w:r w:rsidR="00C641D3">
        <w:rPr>
          <w:rFonts w:ascii="Cambria" w:eastAsia="Noto Sans CJK SC Regular" w:hAnsi="Cambria" w:cs="FreeSans"/>
          <w:color w:val="00000A"/>
          <w:sz w:val="24"/>
          <w:szCs w:val="24"/>
          <w:lang w:val="sl-SI" w:eastAsia="zh-CN" w:bidi="hi-IN"/>
        </w:rPr>
        <w:t>nudbe</w:t>
      </w:r>
      <w:r w:rsidR="00AB57B6">
        <w:rPr>
          <w:rFonts w:ascii="Cambria" w:eastAsia="Noto Sans CJK SC Regular" w:hAnsi="Cambria" w:cs="FreeSans"/>
          <w:color w:val="00000A"/>
          <w:sz w:val="24"/>
          <w:szCs w:val="24"/>
          <w:lang w:val="sl-SI" w:eastAsia="zh-CN" w:bidi="hi-IN"/>
        </w:rPr>
        <w:t>.si</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using</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the</w:t>
      </w:r>
      <w:proofErr w:type="spellEnd"/>
      <w:r w:rsidR="00AB57B6">
        <w:rPr>
          <w:rFonts w:ascii="Cambria" w:eastAsia="Noto Sans CJK SC Regular" w:hAnsi="Cambria" w:cs="FreeSans"/>
          <w:color w:val="00000A"/>
          <w:sz w:val="24"/>
          <w:szCs w:val="24"/>
          <w:lang w:val="sl-SI" w:eastAsia="zh-CN" w:bidi="hi-IN"/>
        </w:rPr>
        <w:t xml:space="preserve"> </w:t>
      </w:r>
      <w:r w:rsidR="00C641D3">
        <w:rPr>
          <w:rFonts w:ascii="Cambria" w:eastAsia="Noto Sans CJK SC Regular" w:hAnsi="Cambria" w:cs="FreeSans"/>
          <w:color w:val="00000A"/>
          <w:sz w:val="24"/>
          <w:szCs w:val="24"/>
          <w:lang w:val="sl-SI" w:eastAsia="zh-CN" w:bidi="hi-IN"/>
        </w:rPr>
        <w:t xml:space="preserve">profile </w:t>
      </w:r>
      <w:proofErr w:type="spellStart"/>
      <w:r w:rsidR="00C641D3">
        <w:rPr>
          <w:rFonts w:ascii="Cambria" w:eastAsia="Noto Sans CJK SC Regular" w:hAnsi="Cambria" w:cs="FreeSans"/>
          <w:color w:val="00000A"/>
          <w:sz w:val="24"/>
          <w:szCs w:val="24"/>
          <w:lang w:val="sl-SI" w:eastAsia="zh-CN" w:bidi="hi-IN"/>
        </w:rPr>
        <w:t>of</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the</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bidder</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who</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submitted</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the</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bid</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with</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optional</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reason</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why</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the</w:t>
      </w:r>
      <w:proofErr w:type="spellEnd"/>
      <w:r w:rsidR="00C641D3">
        <w:rPr>
          <w:rFonts w:ascii="Cambria" w:eastAsia="Noto Sans CJK SC Regular" w:hAnsi="Cambria" w:cs="FreeSans"/>
          <w:color w:val="00000A"/>
          <w:sz w:val="24"/>
          <w:szCs w:val="24"/>
          <w:lang w:val="sl-SI" w:eastAsia="zh-CN" w:bidi="hi-IN"/>
        </w:rPr>
        <w:t xml:space="preserve"> </w:t>
      </w:r>
      <w:proofErr w:type="spellStart"/>
      <w:r w:rsidR="00C641D3">
        <w:rPr>
          <w:rFonts w:ascii="Cambria" w:eastAsia="Noto Sans CJK SC Regular" w:hAnsi="Cambria" w:cs="FreeSans"/>
          <w:color w:val="00000A"/>
          <w:sz w:val="24"/>
          <w:szCs w:val="24"/>
          <w:lang w:val="sl-SI" w:eastAsia="zh-CN" w:bidi="hi-IN"/>
        </w:rPr>
        <w:t>bid</w:t>
      </w:r>
      <w:proofErr w:type="spellEnd"/>
      <w:r w:rsidR="00C641D3">
        <w:rPr>
          <w:rFonts w:ascii="Cambria" w:eastAsia="Noto Sans CJK SC Regular" w:hAnsi="Cambria" w:cs="FreeSans"/>
          <w:color w:val="00000A"/>
          <w:sz w:val="24"/>
          <w:szCs w:val="24"/>
          <w:lang w:val="sl-SI" w:eastAsia="zh-CN" w:bidi="hi-IN"/>
        </w:rPr>
        <w:t xml:space="preserve"> is </w:t>
      </w:r>
      <w:proofErr w:type="spellStart"/>
      <w:r w:rsidR="00C641D3">
        <w:rPr>
          <w:rFonts w:ascii="Cambria" w:eastAsia="Noto Sans CJK SC Regular" w:hAnsi="Cambria" w:cs="FreeSans"/>
          <w:color w:val="00000A"/>
          <w:sz w:val="24"/>
          <w:szCs w:val="24"/>
          <w:lang w:val="sl-SI" w:eastAsia="zh-CN" w:bidi="hi-IN"/>
        </w:rPr>
        <w:t>cancelled</w:t>
      </w:r>
      <w:proofErr w:type="spellEnd"/>
      <w:r w:rsidR="00C641D3">
        <w:rPr>
          <w:rFonts w:ascii="Cambria" w:eastAsia="Noto Sans CJK SC Regular" w:hAnsi="Cambria" w:cs="FreeSans"/>
          <w:color w:val="00000A"/>
          <w:sz w:val="24"/>
          <w:szCs w:val="24"/>
          <w:lang w:val="sl-SI" w:eastAsia="zh-CN" w:bidi="hi-IN"/>
        </w:rPr>
        <w:t xml:space="preserve">. </w:t>
      </w:r>
      <w:r w:rsidR="00AB57B6">
        <w:rPr>
          <w:rFonts w:ascii="Cambria" w:eastAsia="Noto Sans CJK SC Regular" w:hAnsi="Cambria" w:cs="FreeSans"/>
          <w:color w:val="00000A"/>
          <w:sz w:val="24"/>
          <w:szCs w:val="24"/>
          <w:lang w:val="sl-SI" w:eastAsia="zh-CN" w:bidi="hi-IN"/>
        </w:rPr>
        <w:t xml:space="preserve"> To </w:t>
      </w:r>
      <w:proofErr w:type="spellStart"/>
      <w:r w:rsidR="00AB57B6">
        <w:rPr>
          <w:rFonts w:ascii="Cambria" w:eastAsia="Noto Sans CJK SC Regular" w:hAnsi="Cambria" w:cs="FreeSans"/>
          <w:color w:val="00000A"/>
          <w:sz w:val="24"/>
          <w:szCs w:val="24"/>
          <w:lang w:val="sl-SI" w:eastAsia="zh-CN" w:bidi="hi-IN"/>
        </w:rPr>
        <w:t>change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the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bid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first</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the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previously</w:t>
      </w:r>
      <w:proofErr w:type="spellEnd"/>
      <w:r w:rsidR="00C4357B">
        <w:rPr>
          <w:rFonts w:ascii="Cambria" w:eastAsia="Noto Sans CJK SC Regular" w:hAnsi="Cambria" w:cs="FreeSans"/>
          <w:color w:val="00000A"/>
          <w:sz w:val="24"/>
          <w:szCs w:val="24"/>
          <w:lang w:val="sl-SI" w:eastAsia="zh-CN" w:bidi="hi-IN"/>
        </w:rPr>
        <w:t xml:space="preserve"> </w:t>
      </w:r>
      <w:proofErr w:type="spellStart"/>
      <w:r w:rsidR="00C4357B">
        <w:rPr>
          <w:rFonts w:ascii="Cambria" w:eastAsia="Noto Sans CJK SC Regular" w:hAnsi="Cambria" w:cs="FreeSans"/>
          <w:color w:val="00000A"/>
          <w:sz w:val="24"/>
          <w:szCs w:val="24"/>
          <w:lang w:val="sl-SI" w:eastAsia="zh-CN" w:bidi="hi-IN"/>
        </w:rPr>
        <w:t>submit</w:t>
      </w:r>
      <w:r w:rsidR="00AB57B6">
        <w:rPr>
          <w:rFonts w:ascii="Cambria" w:eastAsia="Noto Sans CJK SC Regular" w:hAnsi="Cambria" w:cs="FreeSans"/>
          <w:color w:val="00000A"/>
          <w:sz w:val="24"/>
          <w:szCs w:val="24"/>
          <w:lang w:val="sl-SI" w:eastAsia="zh-CN" w:bidi="hi-IN"/>
        </w:rPr>
        <w:t>ted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bid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has</w:t>
      </w:r>
      <w:proofErr w:type="spellEnd"/>
      <w:r w:rsidR="00AB57B6">
        <w:rPr>
          <w:rFonts w:ascii="Cambria" w:eastAsia="Noto Sans CJK SC Regular" w:hAnsi="Cambria" w:cs="FreeSans"/>
          <w:color w:val="00000A"/>
          <w:sz w:val="24"/>
          <w:szCs w:val="24"/>
          <w:lang w:val="sl-SI" w:eastAsia="zh-CN" w:bidi="hi-IN"/>
        </w:rPr>
        <w:t xml:space="preserve"> to </w:t>
      </w:r>
      <w:proofErr w:type="spellStart"/>
      <w:r w:rsidR="00C4357B">
        <w:rPr>
          <w:rFonts w:ascii="Cambria" w:eastAsia="Noto Sans CJK SC Regular" w:hAnsi="Cambria" w:cs="FreeSans"/>
          <w:color w:val="00000A"/>
          <w:sz w:val="24"/>
          <w:szCs w:val="24"/>
          <w:lang w:val="sl-SI" w:eastAsia="zh-CN" w:bidi="hi-IN"/>
        </w:rPr>
        <w:t>be</w:t>
      </w:r>
      <w:proofErr w:type="spellEnd"/>
      <w:r w:rsidR="00C4357B">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removed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and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the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new</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bid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has</w:t>
      </w:r>
      <w:proofErr w:type="spellEnd"/>
      <w:r w:rsidR="00AB57B6">
        <w:rPr>
          <w:rFonts w:ascii="Cambria" w:eastAsia="Noto Sans CJK SC Regular" w:hAnsi="Cambria" w:cs="FreeSans"/>
          <w:color w:val="00000A"/>
          <w:sz w:val="24"/>
          <w:szCs w:val="24"/>
          <w:lang w:val="sl-SI" w:eastAsia="zh-CN" w:bidi="hi-IN"/>
        </w:rPr>
        <w:t xml:space="preserve"> to </w:t>
      </w:r>
      <w:proofErr w:type="spellStart"/>
      <w:r w:rsidR="00C4357B">
        <w:rPr>
          <w:rFonts w:ascii="Cambria" w:eastAsia="Noto Sans CJK SC Regular" w:hAnsi="Cambria" w:cs="FreeSans"/>
          <w:color w:val="00000A"/>
          <w:sz w:val="24"/>
          <w:szCs w:val="24"/>
          <w:lang w:val="sl-SI" w:eastAsia="zh-CN" w:bidi="hi-IN"/>
        </w:rPr>
        <w:t>be</w:t>
      </w:r>
      <w:proofErr w:type="spellEnd"/>
      <w:r w:rsidR="00C4357B">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submitted</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before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the</w:t>
      </w:r>
      <w:proofErr w:type="spellEnd"/>
      <w:r w:rsidR="00AB57B6">
        <w:rPr>
          <w:rFonts w:ascii="Cambria" w:eastAsia="Noto Sans CJK SC Regular" w:hAnsi="Cambria" w:cs="FreeSans"/>
          <w:color w:val="00000A"/>
          <w:sz w:val="24"/>
          <w:szCs w:val="24"/>
          <w:lang w:val="sl-SI" w:eastAsia="zh-CN" w:bidi="hi-IN"/>
        </w:rPr>
        <w:t xml:space="preserve"> </w:t>
      </w:r>
      <w:proofErr w:type="spellStart"/>
      <w:r w:rsidR="00AB57B6">
        <w:rPr>
          <w:rFonts w:ascii="Cambria" w:eastAsia="Noto Sans CJK SC Regular" w:hAnsi="Cambria" w:cs="FreeSans"/>
          <w:color w:val="00000A"/>
          <w:sz w:val="24"/>
          <w:szCs w:val="24"/>
          <w:lang w:val="sl-SI" w:eastAsia="zh-CN" w:bidi="hi-IN"/>
        </w:rPr>
        <w:t>deadline</w:t>
      </w:r>
      <w:proofErr w:type="spellEnd"/>
      <w:r w:rsidR="00AB57B6">
        <w:rPr>
          <w:rFonts w:ascii="Cambria" w:eastAsia="Noto Sans CJK SC Regular" w:hAnsi="Cambria" w:cs="FreeSans"/>
          <w:color w:val="00000A"/>
          <w:sz w:val="24"/>
          <w:szCs w:val="24"/>
          <w:lang w:val="sl-SI" w:eastAsia="zh-CN" w:bidi="hi-IN"/>
        </w:rPr>
        <w:t>.</w:t>
      </w:r>
    </w:p>
    <w:p w:rsidR="00032D5B" w:rsidRPr="00032D5B" w:rsidRDefault="00032D5B" w:rsidP="00C04038">
      <w:pPr>
        <w:tabs>
          <w:tab w:val="left" w:pos="720"/>
        </w:tabs>
        <w:jc w:val="both"/>
        <w:rPr>
          <w:rFonts w:ascii="Cambria" w:hAnsi="Cambria" w:cs="Arial"/>
          <w:sz w:val="24"/>
          <w:szCs w:val="24"/>
          <w:lang w:val="sl-SI" w:eastAsia="sl-SI"/>
        </w:rPr>
      </w:pPr>
    </w:p>
    <w:p w:rsidR="00C04038" w:rsidRPr="00C04038" w:rsidRDefault="00C04038" w:rsidP="00C04038">
      <w:pPr>
        <w:tabs>
          <w:tab w:val="left" w:pos="720"/>
        </w:tabs>
        <w:jc w:val="both"/>
        <w:rPr>
          <w:rFonts w:ascii="Cambria" w:hAnsi="Cambria" w:cs="Arial"/>
          <w:b/>
          <w:caps/>
          <w:sz w:val="24"/>
          <w:szCs w:val="24"/>
          <w:lang w:eastAsia="sl-SI"/>
        </w:rPr>
      </w:pPr>
      <w:r w:rsidRPr="00C04038">
        <w:rPr>
          <w:rFonts w:ascii="Cambria" w:hAnsi="Cambria" w:cs="Arial"/>
          <w:b/>
          <w:caps/>
          <w:sz w:val="24"/>
          <w:szCs w:val="24"/>
          <w:lang w:eastAsia="sl-SI"/>
        </w:rPr>
        <w:t xml:space="preserve">2.20 THE PUBLIC OPENING OF THE BIDS </w:t>
      </w:r>
    </w:p>
    <w:p w:rsidR="00EB13F8" w:rsidRDefault="00C04038" w:rsidP="00C04038">
      <w:pPr>
        <w:jc w:val="both"/>
        <w:rPr>
          <w:rFonts w:ascii="Cambria" w:hAnsi="Cambria" w:cs="Arial"/>
          <w:sz w:val="24"/>
          <w:szCs w:val="24"/>
        </w:rPr>
      </w:pPr>
      <w:r w:rsidRPr="00C04038">
        <w:rPr>
          <w:rFonts w:ascii="Cambria" w:hAnsi="Cambria" w:cs="Arial"/>
          <w:sz w:val="24"/>
          <w:szCs w:val="24"/>
        </w:rPr>
        <w:t>The public open</w:t>
      </w:r>
      <w:r w:rsidR="000364C2">
        <w:rPr>
          <w:rFonts w:ascii="Cambria" w:hAnsi="Cambria" w:cs="Arial"/>
          <w:sz w:val="24"/>
          <w:szCs w:val="24"/>
        </w:rPr>
        <w:t xml:space="preserve">ing of the bids will be </w:t>
      </w:r>
      <w:r w:rsidR="000364C2" w:rsidRPr="0007617B">
        <w:rPr>
          <w:rFonts w:ascii="Cambria" w:hAnsi="Cambria" w:cs="Arial"/>
          <w:sz w:val="24"/>
          <w:szCs w:val="24"/>
        </w:rPr>
        <w:t>on</w:t>
      </w:r>
      <w:r w:rsidR="00090152" w:rsidRPr="0007617B">
        <w:rPr>
          <w:rFonts w:ascii="Cambria" w:hAnsi="Cambria" w:cs="Arial"/>
          <w:sz w:val="24"/>
          <w:szCs w:val="24"/>
        </w:rPr>
        <w:t xml:space="preserve"> </w:t>
      </w:r>
      <w:r w:rsidR="00052CCE" w:rsidRPr="0007617B">
        <w:rPr>
          <w:rFonts w:ascii="Cambria" w:hAnsi="Cambria" w:cs="Arial"/>
          <w:b/>
          <w:sz w:val="24"/>
          <w:szCs w:val="24"/>
        </w:rPr>
        <w:t>2</w:t>
      </w:r>
      <w:r w:rsidR="00032D5B" w:rsidRPr="0007617B">
        <w:rPr>
          <w:rFonts w:ascii="Cambria" w:hAnsi="Cambria" w:cs="Arial"/>
          <w:b/>
          <w:sz w:val="24"/>
          <w:szCs w:val="24"/>
        </w:rPr>
        <w:t>0</w:t>
      </w:r>
      <w:r w:rsidR="00090152" w:rsidRPr="0007617B">
        <w:rPr>
          <w:rFonts w:ascii="Cambria" w:hAnsi="Cambria" w:cs="Arial"/>
          <w:b/>
          <w:sz w:val="24"/>
          <w:szCs w:val="24"/>
        </w:rPr>
        <w:t xml:space="preserve"> </w:t>
      </w:r>
      <w:r w:rsidR="00032D5B" w:rsidRPr="0007617B">
        <w:rPr>
          <w:rFonts w:ascii="Cambria" w:hAnsi="Cambria" w:cs="Arial"/>
          <w:b/>
          <w:sz w:val="24"/>
          <w:szCs w:val="24"/>
        </w:rPr>
        <w:t>June</w:t>
      </w:r>
      <w:r w:rsidR="00090152" w:rsidRPr="0007617B">
        <w:rPr>
          <w:rFonts w:ascii="Cambria" w:hAnsi="Cambria" w:cs="Arial"/>
          <w:b/>
          <w:sz w:val="24"/>
          <w:szCs w:val="24"/>
        </w:rPr>
        <w:t xml:space="preserve"> 2</w:t>
      </w:r>
      <w:r w:rsidRPr="0007617B">
        <w:rPr>
          <w:rFonts w:ascii="Cambria" w:hAnsi="Cambria" w:cs="Arial"/>
          <w:b/>
          <w:sz w:val="24"/>
          <w:szCs w:val="24"/>
        </w:rPr>
        <w:t>01</w:t>
      </w:r>
      <w:r w:rsidR="00032D5B" w:rsidRPr="0007617B">
        <w:rPr>
          <w:rFonts w:ascii="Cambria" w:hAnsi="Cambria" w:cs="Arial"/>
          <w:b/>
          <w:sz w:val="24"/>
          <w:szCs w:val="24"/>
        </w:rPr>
        <w:t>8</w:t>
      </w:r>
      <w:r w:rsidRPr="0007617B">
        <w:rPr>
          <w:rFonts w:ascii="Cambria" w:hAnsi="Cambria" w:cs="Arial"/>
          <w:color w:val="000000"/>
          <w:sz w:val="24"/>
          <w:szCs w:val="24"/>
        </w:rPr>
        <w:t xml:space="preserve"> </w:t>
      </w:r>
      <w:r w:rsidRPr="0007617B">
        <w:rPr>
          <w:rFonts w:ascii="Cambria" w:hAnsi="Cambria" w:cs="Arial"/>
          <w:sz w:val="24"/>
          <w:szCs w:val="24"/>
        </w:rPr>
        <w:t xml:space="preserve">at </w:t>
      </w:r>
      <w:r w:rsidRPr="0007617B">
        <w:rPr>
          <w:rFonts w:ascii="Cambria" w:hAnsi="Cambria" w:cs="Arial"/>
          <w:b/>
          <w:sz w:val="24"/>
          <w:szCs w:val="24"/>
        </w:rPr>
        <w:t>1</w:t>
      </w:r>
      <w:r w:rsidR="00032D5B" w:rsidRPr="0007617B">
        <w:rPr>
          <w:rFonts w:ascii="Cambria" w:hAnsi="Cambria" w:cs="Arial"/>
          <w:b/>
          <w:sz w:val="24"/>
          <w:szCs w:val="24"/>
        </w:rPr>
        <w:t>0</w:t>
      </w:r>
      <w:r w:rsidRPr="0007617B">
        <w:rPr>
          <w:rFonts w:ascii="Cambria" w:hAnsi="Cambria" w:cs="Arial"/>
          <w:b/>
          <w:sz w:val="24"/>
          <w:szCs w:val="24"/>
        </w:rPr>
        <w:t>:</w:t>
      </w:r>
      <w:r w:rsidR="00032D5B" w:rsidRPr="0007617B">
        <w:rPr>
          <w:rFonts w:ascii="Cambria" w:hAnsi="Cambria" w:cs="Arial"/>
          <w:b/>
          <w:sz w:val="24"/>
          <w:szCs w:val="24"/>
        </w:rPr>
        <w:t>3</w:t>
      </w:r>
      <w:bookmarkStart w:id="0" w:name="_GoBack"/>
      <w:bookmarkEnd w:id="0"/>
      <w:r w:rsidRPr="0007617B">
        <w:rPr>
          <w:rFonts w:ascii="Cambria" w:hAnsi="Cambria" w:cs="Arial"/>
          <w:b/>
          <w:sz w:val="24"/>
          <w:szCs w:val="24"/>
        </w:rPr>
        <w:t>0</w:t>
      </w:r>
      <w:r w:rsidRPr="0007617B">
        <w:rPr>
          <w:rFonts w:ascii="Cambria" w:hAnsi="Cambria" w:cs="Arial"/>
          <w:sz w:val="24"/>
          <w:szCs w:val="24"/>
        </w:rPr>
        <w:t xml:space="preserve"> </w:t>
      </w:r>
      <w:r w:rsidR="00032D5B" w:rsidRPr="0007617B">
        <w:rPr>
          <w:rFonts w:ascii="Cambria" w:hAnsi="Cambria" w:cs="Arial"/>
          <w:sz w:val="24"/>
          <w:szCs w:val="24"/>
        </w:rPr>
        <w:t>on</w:t>
      </w:r>
      <w:r w:rsidR="00032D5B">
        <w:rPr>
          <w:rFonts w:ascii="Cambria" w:hAnsi="Cambria" w:cs="Arial"/>
          <w:sz w:val="24"/>
          <w:szCs w:val="24"/>
        </w:rPr>
        <w:t xml:space="preserve"> the website </w:t>
      </w:r>
      <w:hyperlink r:id="rId13" w:history="1">
        <w:r w:rsidR="00032D5B" w:rsidRPr="00607ACA">
          <w:rPr>
            <w:rStyle w:val="Hyperlink"/>
            <w:rFonts w:ascii="Cambria" w:eastAsia="Noto Sans CJK SC Regular" w:hAnsi="Cambria" w:cs="Arial"/>
            <w:sz w:val="24"/>
            <w:szCs w:val="24"/>
            <w:u w:val="none"/>
            <w:lang w:val="sl-SI" w:eastAsia="zh-CN" w:bidi="hi-IN"/>
          </w:rPr>
          <w:t>https://eponudbe.si/</w:t>
        </w:r>
      </w:hyperlink>
      <w:r w:rsidR="00032D5B">
        <w:rPr>
          <w:rFonts w:ascii="Cambria" w:hAnsi="Cambria" w:cs="Arial"/>
          <w:sz w:val="24"/>
          <w:szCs w:val="24"/>
        </w:rPr>
        <w:t>, where this public-tender is published.</w:t>
      </w:r>
    </w:p>
    <w:p w:rsidR="00032D5B" w:rsidRPr="00C04038" w:rsidRDefault="00032D5B" w:rsidP="00C04038">
      <w:pPr>
        <w:jc w:val="both"/>
        <w:rPr>
          <w:rFonts w:ascii="Cambria" w:hAnsi="Cambria" w:cs="Arial"/>
          <w:sz w:val="24"/>
          <w:szCs w:val="24"/>
        </w:rPr>
      </w:pPr>
    </w:p>
    <w:p w:rsidR="00C04038" w:rsidRPr="00C04038" w:rsidRDefault="00C04038" w:rsidP="00C04038">
      <w:pPr>
        <w:tabs>
          <w:tab w:val="left" w:pos="426"/>
        </w:tabs>
        <w:jc w:val="both"/>
        <w:rPr>
          <w:rFonts w:ascii="Cambria" w:hAnsi="Cambria" w:cs="Arial"/>
          <w:sz w:val="24"/>
          <w:szCs w:val="24"/>
          <w:lang w:eastAsia="sl-SI"/>
        </w:rPr>
      </w:pPr>
      <w:r w:rsidRPr="00C04038">
        <w:rPr>
          <w:rFonts w:ascii="Cambria" w:hAnsi="Cambria" w:cs="Arial"/>
          <w:b/>
          <w:caps/>
          <w:color w:val="000000"/>
          <w:sz w:val="24"/>
          <w:szCs w:val="24"/>
          <w:lang w:eastAsia="sl-SI"/>
        </w:rPr>
        <w:t>2.21 VALIDITY OF THE BID</w:t>
      </w:r>
      <w:r w:rsidRPr="00C04038">
        <w:rPr>
          <w:rFonts w:ascii="Cambria" w:hAnsi="Cambria" w:cs="Arial"/>
          <w:sz w:val="24"/>
          <w:szCs w:val="24"/>
          <w:lang w:eastAsia="sl-SI"/>
        </w:rPr>
        <w:tab/>
      </w:r>
    </w:p>
    <w:p w:rsidR="00C04038" w:rsidRPr="00C04038" w:rsidRDefault="00C04038" w:rsidP="00C04038">
      <w:pPr>
        <w:tabs>
          <w:tab w:val="left" w:pos="426"/>
        </w:tabs>
        <w:jc w:val="both"/>
        <w:rPr>
          <w:rFonts w:ascii="Cambria" w:hAnsi="Cambria" w:cs="Arial"/>
          <w:sz w:val="24"/>
          <w:szCs w:val="24"/>
          <w:lang w:eastAsia="sl-SI"/>
        </w:rPr>
      </w:pPr>
      <w:r w:rsidRPr="00C04038">
        <w:rPr>
          <w:rFonts w:ascii="Cambria" w:hAnsi="Cambria" w:cs="Arial"/>
          <w:sz w:val="24"/>
          <w:szCs w:val="24"/>
          <w:lang w:eastAsia="sl-SI"/>
        </w:rPr>
        <w:t xml:space="preserve">The bid has to be valid </w:t>
      </w:r>
      <w:r w:rsidR="00946286">
        <w:rPr>
          <w:rFonts w:ascii="Cambria" w:hAnsi="Cambria" w:cs="Arial"/>
          <w:sz w:val="24"/>
          <w:szCs w:val="24"/>
          <w:lang w:eastAsia="sl-SI"/>
        </w:rPr>
        <w:t xml:space="preserve">till </w:t>
      </w:r>
      <w:r w:rsidR="00880195" w:rsidRPr="0007617B">
        <w:rPr>
          <w:rFonts w:ascii="Cambria" w:hAnsi="Cambria" w:cs="Arial"/>
          <w:b/>
          <w:sz w:val="24"/>
          <w:szCs w:val="24"/>
          <w:lang w:eastAsia="sl-SI"/>
        </w:rPr>
        <w:t>20</w:t>
      </w:r>
      <w:r w:rsidR="00946286" w:rsidRPr="0007617B">
        <w:rPr>
          <w:rFonts w:ascii="Cambria" w:hAnsi="Cambria" w:cs="Arial"/>
          <w:b/>
          <w:sz w:val="24"/>
          <w:szCs w:val="24"/>
          <w:lang w:eastAsia="sl-SI"/>
        </w:rPr>
        <w:t xml:space="preserve"> </w:t>
      </w:r>
      <w:r w:rsidR="00880195" w:rsidRPr="0007617B">
        <w:rPr>
          <w:rFonts w:ascii="Cambria" w:hAnsi="Cambria" w:cs="Arial"/>
          <w:b/>
          <w:sz w:val="24"/>
          <w:szCs w:val="24"/>
          <w:lang w:eastAsia="sl-SI"/>
        </w:rPr>
        <w:t>September</w:t>
      </w:r>
      <w:r w:rsidR="00946286" w:rsidRPr="0007617B">
        <w:rPr>
          <w:rFonts w:ascii="Cambria" w:hAnsi="Cambria" w:cs="Arial"/>
          <w:b/>
          <w:sz w:val="24"/>
          <w:szCs w:val="24"/>
          <w:lang w:eastAsia="sl-SI"/>
        </w:rPr>
        <w:t xml:space="preserve"> 201</w:t>
      </w:r>
      <w:r w:rsidR="00880195" w:rsidRPr="0007617B">
        <w:rPr>
          <w:rFonts w:ascii="Cambria" w:hAnsi="Cambria" w:cs="Arial"/>
          <w:b/>
          <w:sz w:val="24"/>
          <w:szCs w:val="24"/>
          <w:lang w:eastAsia="sl-SI"/>
        </w:rPr>
        <w:t>8</w:t>
      </w:r>
      <w:r w:rsidR="00946286" w:rsidRPr="0007617B">
        <w:rPr>
          <w:rFonts w:ascii="Cambria" w:hAnsi="Cambria" w:cs="Arial"/>
          <w:sz w:val="24"/>
          <w:szCs w:val="24"/>
          <w:lang w:eastAsia="sl-SI"/>
        </w:rPr>
        <w:t>.</w:t>
      </w:r>
    </w:p>
    <w:p w:rsidR="00C04038" w:rsidRPr="00C04038" w:rsidRDefault="00C04038" w:rsidP="00C04038">
      <w:pPr>
        <w:tabs>
          <w:tab w:val="left" w:pos="426"/>
        </w:tabs>
        <w:jc w:val="both"/>
        <w:rPr>
          <w:rFonts w:ascii="Cambria" w:hAnsi="Cambria" w:cs="Arial"/>
          <w:i/>
          <w:sz w:val="24"/>
          <w:szCs w:val="24"/>
          <w:lang w:eastAsia="sl-SI"/>
        </w:rPr>
      </w:pPr>
      <w:r w:rsidRPr="00C04038">
        <w:rPr>
          <w:rFonts w:ascii="Cambria" w:hAnsi="Cambria" w:cs="Arial"/>
          <w:sz w:val="24"/>
          <w:szCs w:val="24"/>
          <w:lang w:eastAsia="sl-SI"/>
        </w:rPr>
        <w:t>Variants are not permitted.</w:t>
      </w:r>
    </w:p>
    <w:p w:rsidR="00D033D2" w:rsidRPr="00C04038" w:rsidRDefault="00D033D2" w:rsidP="00C04038">
      <w:pPr>
        <w:jc w:val="both"/>
        <w:rPr>
          <w:rFonts w:ascii="Cambria" w:hAnsi="Cambria" w:cs="Arial"/>
          <w:b/>
          <w:caps/>
          <w:color w:val="000000"/>
          <w:sz w:val="24"/>
          <w:szCs w:val="24"/>
          <w:lang w:eastAsia="sl-SI"/>
        </w:rPr>
      </w:pPr>
    </w:p>
    <w:p w:rsidR="00C04038" w:rsidRPr="00C04038" w:rsidRDefault="00C04038" w:rsidP="00C04038">
      <w:pPr>
        <w:jc w:val="both"/>
        <w:rPr>
          <w:rFonts w:ascii="Cambria" w:hAnsi="Cambria" w:cs="Arial"/>
          <w:b/>
          <w:caps/>
          <w:color w:val="000000"/>
          <w:sz w:val="24"/>
          <w:szCs w:val="24"/>
          <w:lang w:eastAsia="sl-SI"/>
        </w:rPr>
      </w:pPr>
      <w:r w:rsidRPr="00C04038">
        <w:rPr>
          <w:rFonts w:ascii="Cambria" w:hAnsi="Cambria" w:cs="Arial"/>
          <w:b/>
          <w:caps/>
          <w:color w:val="000000"/>
          <w:sz w:val="24"/>
          <w:szCs w:val="24"/>
          <w:lang w:eastAsia="sl-SI"/>
        </w:rPr>
        <w:t>2.22 legal instruction</w:t>
      </w:r>
    </w:p>
    <w:p w:rsidR="00C04038" w:rsidRPr="00C04038" w:rsidRDefault="00C04038" w:rsidP="00C04038">
      <w:pPr>
        <w:jc w:val="both"/>
        <w:rPr>
          <w:rFonts w:ascii="Cambria" w:hAnsi="Cambria" w:cs="Arial"/>
          <w:b/>
          <w:sz w:val="24"/>
          <w:szCs w:val="24"/>
          <w:lang w:eastAsia="sl-SI"/>
        </w:rPr>
      </w:pPr>
      <w:r w:rsidRPr="00C04038">
        <w:rPr>
          <w:rFonts w:ascii="Cambria" w:hAnsi="Cambria" w:cs="Arial"/>
          <w:sz w:val="24"/>
          <w:szCs w:val="24"/>
          <w:lang w:eastAsia="sl-SI"/>
        </w:rPr>
        <w:t>Legal protection of the bidders, the contracting authority and the publ</w:t>
      </w:r>
      <w:r w:rsidR="00762584">
        <w:rPr>
          <w:rFonts w:ascii="Cambria" w:hAnsi="Cambria" w:cs="Arial"/>
          <w:sz w:val="24"/>
          <w:szCs w:val="24"/>
          <w:lang w:eastAsia="sl-SI"/>
        </w:rPr>
        <w:t xml:space="preserve">ic interest in the procedure for </w:t>
      </w:r>
      <w:r w:rsidRPr="00C04038">
        <w:rPr>
          <w:rFonts w:ascii="Cambria" w:hAnsi="Cambria" w:cs="Arial"/>
          <w:sz w:val="24"/>
          <w:szCs w:val="24"/>
          <w:lang w:eastAsia="sl-SI"/>
        </w:rPr>
        <w:t xml:space="preserve">awarding the concerned public contract is governed by the Legal Protection in Public Procurement Procedures Act (the Official Gazette of the </w:t>
      </w:r>
      <w:smartTag w:uri="urn:schemas-microsoft-com:office:smarttags" w:element="place">
        <w:smartTag w:uri="urn:schemas-microsoft-com:office:smarttags" w:element="PlaceType">
          <w:r w:rsidRPr="00C04038">
            <w:rPr>
              <w:rFonts w:ascii="Cambria" w:hAnsi="Cambria" w:cs="Arial"/>
              <w:sz w:val="24"/>
              <w:szCs w:val="24"/>
              <w:lang w:eastAsia="sl-SI"/>
            </w:rPr>
            <w:t>Republic</w:t>
          </w:r>
        </w:smartTag>
        <w:r w:rsidRPr="00C04038">
          <w:rPr>
            <w:rFonts w:ascii="Cambria" w:hAnsi="Cambria" w:cs="Arial"/>
            <w:sz w:val="24"/>
            <w:szCs w:val="24"/>
            <w:lang w:eastAsia="sl-SI"/>
          </w:rPr>
          <w:t xml:space="preserve"> of </w:t>
        </w:r>
        <w:smartTag w:uri="urn:schemas-microsoft-com:office:smarttags" w:element="PlaceName">
          <w:r w:rsidRPr="00C04038">
            <w:rPr>
              <w:rFonts w:ascii="Cambria" w:hAnsi="Cambria" w:cs="Arial"/>
              <w:sz w:val="24"/>
              <w:szCs w:val="24"/>
              <w:lang w:eastAsia="sl-SI"/>
            </w:rPr>
            <w:t>Slovenia</w:t>
          </w:r>
        </w:smartTag>
      </w:smartTag>
      <w:r w:rsidRPr="00C04038">
        <w:rPr>
          <w:rFonts w:ascii="Cambria" w:hAnsi="Cambria" w:cs="Arial"/>
          <w:sz w:val="24"/>
          <w:szCs w:val="24"/>
          <w:lang w:eastAsia="sl-SI"/>
        </w:rPr>
        <w:t>, Nos. 43/2011, 63/2013; hereafter referred to as LPPPPA</w:t>
      </w:r>
      <w:r w:rsidRPr="00C04038">
        <w:rPr>
          <w:rFonts w:ascii="Cambria" w:hAnsi="Cambria" w:cs="Arial"/>
          <w:color w:val="000000"/>
          <w:sz w:val="24"/>
          <w:szCs w:val="24"/>
          <w:lang w:eastAsia="sl-SI"/>
        </w:rPr>
        <w:t>).</w:t>
      </w:r>
      <w:r w:rsidRPr="00C04038">
        <w:rPr>
          <w:rFonts w:ascii="Cambria" w:hAnsi="Cambria" w:cs="Arial"/>
          <w:sz w:val="24"/>
          <w:szCs w:val="24"/>
          <w:lang w:eastAsia="sl-SI"/>
        </w:rPr>
        <w:t xml:space="preserve"> </w:t>
      </w:r>
    </w:p>
    <w:p w:rsidR="00C04038" w:rsidRPr="00C04038" w:rsidRDefault="00C04038" w:rsidP="00C04038">
      <w:pPr>
        <w:jc w:val="both"/>
        <w:rPr>
          <w:rFonts w:ascii="Cambria" w:hAnsi="Cambria" w:cs="Arial"/>
          <w:color w:val="222222"/>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A request for revision of the call for tender and/or the tender docu</w:t>
      </w:r>
      <w:r w:rsidR="00720E07">
        <w:rPr>
          <w:rFonts w:ascii="Cambria" w:hAnsi="Cambria" w:cs="Arial"/>
          <w:sz w:val="24"/>
          <w:szCs w:val="24"/>
          <w:lang w:eastAsia="sl-SI"/>
        </w:rPr>
        <w:t>mentation, may be filed in 8</w:t>
      </w:r>
      <w:r w:rsidRPr="00C04038">
        <w:rPr>
          <w:rFonts w:ascii="Cambria" w:hAnsi="Cambria" w:cs="Arial"/>
          <w:sz w:val="24"/>
          <w:szCs w:val="24"/>
          <w:lang w:eastAsia="sl-SI"/>
        </w:rPr>
        <w:t xml:space="preserve"> working days from the date of publication of the call for tender.</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A request for legal protection relating to the published call for tender or tender documentation is not possible if the concerned bidder or any other bidder could have notified the contracting authority, through the Public-Procurement Portal, about an alleged violation but did not use this option. It is considered that the concerned bidder or any other bidder could have drawn attention to the alleged violation if, during the public tendering, the notification about the tender, on the basis of which the bidders submit their bids, was published on the Public-Procurement Portal.</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sz w:val="24"/>
          <w:szCs w:val="24"/>
          <w:lang w:eastAsia="sl-SI"/>
        </w:rPr>
      </w:pPr>
      <w:r w:rsidRPr="00C04038">
        <w:rPr>
          <w:rFonts w:ascii="Cambria" w:hAnsi="Cambria" w:cs="Arial"/>
          <w:sz w:val="24"/>
          <w:szCs w:val="24"/>
          <w:lang w:eastAsia="sl-SI"/>
        </w:rPr>
        <w:t>Th</w:t>
      </w:r>
      <w:r w:rsidR="00D033D2">
        <w:rPr>
          <w:rFonts w:ascii="Cambria" w:hAnsi="Cambria" w:cs="Arial"/>
          <w:sz w:val="24"/>
          <w:szCs w:val="24"/>
          <w:lang w:eastAsia="sl-SI"/>
        </w:rPr>
        <w:t>e applicant shall pay a tax of 1</w:t>
      </w:r>
      <w:r w:rsidRPr="00C04038">
        <w:rPr>
          <w:rFonts w:ascii="Cambria" w:hAnsi="Cambria" w:cs="Arial"/>
          <w:sz w:val="24"/>
          <w:szCs w:val="24"/>
          <w:lang w:eastAsia="sl-SI"/>
        </w:rPr>
        <w:t xml:space="preserve">,500.00 euros to the bank account of the Ministry of Finance, No. SI56 0110 0100 0358 802, opened at the Bank of Slovenia, </w:t>
      </w:r>
      <w:proofErr w:type="spellStart"/>
      <w:r w:rsidRPr="00C04038">
        <w:rPr>
          <w:rFonts w:ascii="Cambria" w:hAnsi="Cambria" w:cs="Arial"/>
          <w:sz w:val="24"/>
          <w:szCs w:val="24"/>
          <w:lang w:eastAsia="sl-SI"/>
        </w:rPr>
        <w:t>Slovenska</w:t>
      </w:r>
      <w:proofErr w:type="spellEnd"/>
      <w:r w:rsidRPr="00C04038">
        <w:rPr>
          <w:rFonts w:ascii="Cambria" w:hAnsi="Cambria" w:cs="Arial"/>
          <w:sz w:val="24"/>
          <w:szCs w:val="24"/>
          <w:lang w:eastAsia="sl-SI"/>
        </w:rPr>
        <w:t xml:space="preserve"> 35, 1505 Ljubljana, Slovenia, </w:t>
      </w:r>
      <w:r w:rsidRPr="00C04038">
        <w:rPr>
          <w:rFonts w:ascii="Cambria" w:hAnsi="Cambria" w:cs="Arial"/>
          <w:bCs/>
          <w:sz w:val="24"/>
          <w:szCs w:val="24"/>
          <w:lang w:eastAsia="sl-SI"/>
        </w:rPr>
        <w:t>SWIFT CODE</w:t>
      </w:r>
      <w:r w:rsidRPr="00C04038">
        <w:rPr>
          <w:rFonts w:ascii="Cambria" w:hAnsi="Cambria" w:cs="Arial"/>
          <w:sz w:val="24"/>
          <w:szCs w:val="24"/>
          <w:lang w:eastAsia="sl-SI"/>
        </w:rPr>
        <w:t xml:space="preserve">: BS LJ SI 2X; IBAN: SI56011001000358802 – a tax for a revision of public procurement. </w:t>
      </w:r>
    </w:p>
    <w:p w:rsidR="00C04038" w:rsidRPr="00C04038" w:rsidRDefault="00C04038" w:rsidP="00C04038">
      <w:pPr>
        <w:jc w:val="both"/>
        <w:rPr>
          <w:rFonts w:ascii="Cambria" w:hAnsi="Cambria" w:cs="Arial"/>
          <w:sz w:val="24"/>
          <w:szCs w:val="24"/>
          <w:lang w:eastAsia="sl-SI"/>
        </w:rPr>
      </w:pPr>
    </w:p>
    <w:p w:rsidR="00C04038" w:rsidRPr="00C04038" w:rsidRDefault="00C04038" w:rsidP="00C04038">
      <w:pPr>
        <w:jc w:val="both"/>
        <w:rPr>
          <w:rFonts w:ascii="Cambria" w:hAnsi="Cambria" w:cs="Arial"/>
          <w:color w:val="000000"/>
          <w:sz w:val="24"/>
          <w:szCs w:val="24"/>
          <w:lang w:eastAsia="sl-SI"/>
        </w:rPr>
      </w:pPr>
      <w:r w:rsidRPr="00C04038">
        <w:rPr>
          <w:rFonts w:ascii="Cambria" w:hAnsi="Cambria" w:cs="Arial"/>
          <w:sz w:val="24"/>
          <w:szCs w:val="24"/>
          <w:lang w:eastAsia="sl-SI"/>
        </w:rPr>
        <w:t xml:space="preserve">A request for revision shall be filed in </w:t>
      </w:r>
      <w:r w:rsidRPr="00C04038">
        <w:rPr>
          <w:rFonts w:ascii="Cambria" w:hAnsi="Cambria" w:cs="Arial"/>
          <w:color w:val="000000"/>
          <w:sz w:val="24"/>
          <w:szCs w:val="24"/>
          <w:lang w:eastAsia="sl-SI"/>
        </w:rPr>
        <w:t>writing directly with the contracting authority, sent by post as registered mail, or sent off as registered mail with an acknowledgement of receipt, or electronically in line with the 1</w:t>
      </w:r>
      <w:r w:rsidRPr="00C04038">
        <w:rPr>
          <w:rFonts w:ascii="Cambria" w:hAnsi="Cambria" w:cs="Arial"/>
          <w:color w:val="000000"/>
          <w:sz w:val="24"/>
          <w:szCs w:val="24"/>
          <w:vertAlign w:val="superscript"/>
          <w:lang w:eastAsia="sl-SI"/>
        </w:rPr>
        <w:t>st</w:t>
      </w:r>
      <w:r w:rsidRPr="00C04038">
        <w:rPr>
          <w:rFonts w:ascii="Cambria" w:hAnsi="Cambria" w:cs="Arial"/>
          <w:color w:val="000000"/>
          <w:sz w:val="24"/>
          <w:szCs w:val="24"/>
          <w:lang w:eastAsia="sl-SI"/>
        </w:rPr>
        <w:t xml:space="preserve"> paragraph of Article 24 of </w:t>
      </w:r>
      <w:r w:rsidRPr="00C04038">
        <w:rPr>
          <w:rFonts w:ascii="Cambria" w:hAnsi="Cambria" w:cs="Arial"/>
          <w:sz w:val="24"/>
          <w:szCs w:val="24"/>
          <w:lang w:eastAsia="sl-SI"/>
        </w:rPr>
        <w:t>LPPPPA.</w:t>
      </w:r>
      <w:r w:rsidRPr="00C04038">
        <w:rPr>
          <w:rFonts w:ascii="Cambria" w:hAnsi="Cambria" w:cs="Arial"/>
          <w:color w:val="FF0000"/>
          <w:sz w:val="24"/>
          <w:szCs w:val="24"/>
          <w:lang w:eastAsia="sl-SI"/>
        </w:rPr>
        <w:t xml:space="preserve"> </w:t>
      </w:r>
      <w:r w:rsidRPr="00C04038">
        <w:rPr>
          <w:rFonts w:ascii="Cambria" w:hAnsi="Cambria" w:cs="Arial"/>
          <w:color w:val="000000"/>
          <w:sz w:val="24"/>
          <w:szCs w:val="24"/>
          <w:lang w:eastAsia="sl-SI"/>
        </w:rPr>
        <w:t xml:space="preserve">At the same time the applicant for revision shall send a copy of the revision request also to the </w:t>
      </w:r>
      <w:r w:rsidR="00946286">
        <w:rPr>
          <w:rFonts w:ascii="Cambria" w:hAnsi="Cambria" w:cs="Arial"/>
          <w:color w:val="000000"/>
          <w:sz w:val="24"/>
          <w:szCs w:val="24"/>
          <w:lang w:eastAsia="sl-SI"/>
        </w:rPr>
        <w:t>Ministry responsible for public procurement</w:t>
      </w:r>
      <w:r w:rsidRPr="00C04038">
        <w:rPr>
          <w:rFonts w:ascii="Cambria" w:hAnsi="Cambria" w:cs="Arial"/>
          <w:color w:val="000000"/>
          <w:sz w:val="24"/>
          <w:szCs w:val="24"/>
          <w:lang w:eastAsia="sl-SI"/>
        </w:rPr>
        <w:t>.</w:t>
      </w:r>
    </w:p>
    <w:p w:rsidR="00C04038" w:rsidRPr="00C04038" w:rsidRDefault="00C04038" w:rsidP="00C04038">
      <w:pPr>
        <w:jc w:val="both"/>
        <w:rPr>
          <w:rFonts w:ascii="Cambria" w:hAnsi="Cambria" w:cs="Arial"/>
          <w:color w:val="000000"/>
          <w:sz w:val="24"/>
          <w:szCs w:val="24"/>
          <w:lang w:eastAsia="sl-SI"/>
        </w:rPr>
      </w:pPr>
    </w:p>
    <w:p w:rsidR="00C04038" w:rsidRDefault="00C04038" w:rsidP="00C04038">
      <w:pPr>
        <w:jc w:val="both"/>
        <w:rPr>
          <w:rFonts w:ascii="Cambria" w:hAnsi="Cambria" w:cs="Arial"/>
          <w:color w:val="000000"/>
          <w:sz w:val="24"/>
          <w:szCs w:val="24"/>
          <w:lang w:eastAsia="sl-SI"/>
        </w:rPr>
      </w:pPr>
    </w:p>
    <w:p w:rsidR="006C3B4A" w:rsidRDefault="006C3B4A" w:rsidP="00396DC5">
      <w:pPr>
        <w:numPr>
          <w:ilvl w:val="0"/>
          <w:numId w:val="7"/>
        </w:numPr>
        <w:jc w:val="both"/>
        <w:rPr>
          <w:rFonts w:ascii="Cambria" w:hAnsi="Cambria" w:cs="Arial"/>
          <w:b/>
          <w:sz w:val="27"/>
          <w:szCs w:val="27"/>
        </w:rPr>
      </w:pPr>
      <w:r w:rsidRPr="00C04038">
        <w:rPr>
          <w:rFonts w:ascii="Cambria" w:hAnsi="Cambria" w:cs="Arial"/>
          <w:b/>
          <w:sz w:val="27"/>
          <w:szCs w:val="27"/>
        </w:rPr>
        <w:t>TECHNICAL D</w:t>
      </w:r>
      <w:r w:rsidR="0001419E">
        <w:rPr>
          <w:rFonts w:ascii="Cambria" w:hAnsi="Cambria" w:cs="Arial"/>
          <w:b/>
          <w:sz w:val="27"/>
          <w:szCs w:val="27"/>
        </w:rPr>
        <w:t>OCUMENTATION OF THE PUBLIC TENDER</w:t>
      </w:r>
    </w:p>
    <w:p w:rsidR="006C3B4A" w:rsidRPr="008F5CAD" w:rsidRDefault="006C3B4A" w:rsidP="006C3B4A">
      <w:pPr>
        <w:rPr>
          <w:rFonts w:ascii="Cambria" w:hAnsi="Cambria" w:cs="Arial"/>
          <w:sz w:val="24"/>
          <w:szCs w:val="24"/>
          <w:lang w:val="sl-SI" w:eastAsia="sl-SI"/>
        </w:rPr>
      </w:pPr>
    </w:p>
    <w:p w:rsidR="008F5CAD" w:rsidRPr="008F5CAD" w:rsidRDefault="008F5CAD" w:rsidP="008F5CAD">
      <w:pPr>
        <w:jc w:val="both"/>
        <w:rPr>
          <w:rFonts w:ascii="Cambria" w:hAnsi="Cambria"/>
          <w:sz w:val="24"/>
          <w:szCs w:val="24"/>
        </w:rPr>
      </w:pPr>
      <w:r w:rsidRPr="008F5CAD">
        <w:rPr>
          <w:rFonts w:ascii="Cambria" w:hAnsi="Cambria" w:cs="Arial"/>
          <w:sz w:val="24"/>
          <w:szCs w:val="24"/>
        </w:rPr>
        <w:t xml:space="preserve">The subject of the public tender is a computer controlled measuring system for </w:t>
      </w:r>
      <w:proofErr w:type="spellStart"/>
      <w:r w:rsidRPr="008F5CAD">
        <w:rPr>
          <w:rFonts w:ascii="Cambria" w:hAnsi="Cambria" w:cs="Arial"/>
          <w:sz w:val="24"/>
          <w:szCs w:val="24"/>
        </w:rPr>
        <w:t>analyzing</w:t>
      </w:r>
      <w:proofErr w:type="spellEnd"/>
      <w:r w:rsidRPr="008F5CAD">
        <w:rPr>
          <w:rFonts w:ascii="Cambria" w:hAnsi="Cambria" w:cs="Arial"/>
          <w:sz w:val="24"/>
          <w:szCs w:val="24"/>
        </w:rPr>
        <w:t xml:space="preserve"> dielectric and ferroelectric properties of materials with some additional requirements including high voltage unit and holder for measurements in external magnetic field.  </w:t>
      </w:r>
    </w:p>
    <w:p w:rsidR="008F5CAD" w:rsidRPr="008F5CAD" w:rsidRDefault="008F5CAD" w:rsidP="008F5CAD">
      <w:pPr>
        <w:rPr>
          <w:rFonts w:cs="Arial"/>
          <w:b/>
          <w:bCs/>
          <w:sz w:val="24"/>
          <w:szCs w:val="24"/>
        </w:rPr>
      </w:pPr>
    </w:p>
    <w:p w:rsidR="008F5CAD" w:rsidRDefault="008F5CAD" w:rsidP="008F5CAD">
      <w:pPr>
        <w:rPr>
          <w:rFonts w:ascii="Cambria" w:hAnsi="Cambria" w:cs="Arial"/>
          <w:b/>
          <w:caps/>
          <w:sz w:val="22"/>
          <w:szCs w:val="22"/>
          <w:lang w:eastAsia="sl-SI"/>
        </w:rPr>
      </w:pPr>
      <w:r>
        <w:rPr>
          <w:rFonts w:ascii="Cambria" w:hAnsi="Cambria" w:cs="Arial"/>
          <w:b/>
          <w:bCs/>
          <w:caps/>
          <w:sz w:val="27"/>
          <w:szCs w:val="27"/>
          <w:lang w:eastAsia="sl-SI"/>
        </w:rPr>
        <w:t>Technical specifications</w:t>
      </w:r>
    </w:p>
    <w:p w:rsidR="008F5CAD" w:rsidRDefault="008F5CAD" w:rsidP="008F5CAD">
      <w:pPr>
        <w:rPr>
          <w:rFonts w:ascii="Cambria" w:hAnsi="Cambria" w:cs="Arial"/>
          <w:b/>
          <w:bCs/>
          <w:sz w:val="27"/>
          <w:szCs w:val="27"/>
        </w:rPr>
      </w:pPr>
    </w:p>
    <w:p w:rsidR="008F5CAD" w:rsidRPr="008F5CAD" w:rsidRDefault="008F5CAD" w:rsidP="008F5CAD">
      <w:pPr>
        <w:rPr>
          <w:rFonts w:ascii="Cambria" w:hAnsi="Cambria"/>
          <w:sz w:val="24"/>
          <w:szCs w:val="24"/>
        </w:rPr>
      </w:pPr>
      <w:r w:rsidRPr="008F5CAD">
        <w:rPr>
          <w:rFonts w:ascii="Cambria" w:hAnsi="Cambria"/>
          <w:b/>
          <w:bCs/>
          <w:sz w:val="24"/>
          <w:szCs w:val="24"/>
        </w:rPr>
        <w:t>Basic system requirements:</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 xml:space="preserve">Computer controlled measuring system for </w:t>
      </w:r>
      <w:proofErr w:type="spellStart"/>
      <w:r w:rsidRPr="008F5CAD">
        <w:rPr>
          <w:rFonts w:ascii="Cambria" w:hAnsi="Cambria"/>
          <w:sz w:val="24"/>
          <w:szCs w:val="24"/>
        </w:rPr>
        <w:t>analyzing</w:t>
      </w:r>
      <w:proofErr w:type="spellEnd"/>
      <w:r w:rsidRPr="008F5CAD">
        <w:rPr>
          <w:rFonts w:ascii="Cambria" w:hAnsi="Cambria"/>
          <w:sz w:val="24"/>
          <w:szCs w:val="24"/>
        </w:rPr>
        <w:t xml:space="preserve"> ferroelectric materials</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16 bit input and output resolution</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Probe Head for P(E) hysteresis measurements in the frequency range up to 5kHz</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maximum voltage: +/- 30V</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maximum output current: +/- 2A</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measuring software</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Virtual ground current amplifiers:</w:t>
      </w:r>
    </w:p>
    <w:p w:rsidR="008F5CAD" w:rsidRPr="008F5CAD" w:rsidRDefault="008F5CAD" w:rsidP="008F5CAD">
      <w:pPr>
        <w:numPr>
          <w:ilvl w:val="1"/>
          <w:numId w:val="19"/>
        </w:numPr>
        <w:rPr>
          <w:rFonts w:ascii="Cambria" w:hAnsi="Cambria"/>
          <w:sz w:val="24"/>
          <w:szCs w:val="24"/>
        </w:rPr>
      </w:pPr>
      <w:r w:rsidRPr="008F5CAD">
        <w:rPr>
          <w:rFonts w:ascii="Cambria" w:hAnsi="Cambria"/>
          <w:sz w:val="24"/>
          <w:szCs w:val="24"/>
        </w:rPr>
        <w:t>current ranges: 10pA-1A</w:t>
      </w:r>
    </w:p>
    <w:p w:rsidR="008F5CAD" w:rsidRPr="008F5CAD" w:rsidRDefault="008F5CAD" w:rsidP="008F5CAD">
      <w:pPr>
        <w:numPr>
          <w:ilvl w:val="1"/>
          <w:numId w:val="19"/>
        </w:numPr>
        <w:rPr>
          <w:rFonts w:ascii="Cambria" w:hAnsi="Cambria"/>
          <w:sz w:val="24"/>
          <w:szCs w:val="24"/>
        </w:rPr>
      </w:pPr>
      <w:r w:rsidRPr="008F5CAD">
        <w:rPr>
          <w:rFonts w:ascii="Cambria" w:hAnsi="Cambria"/>
          <w:sz w:val="24"/>
          <w:szCs w:val="24"/>
        </w:rPr>
        <w:t xml:space="preserve">Minimum Charge Resolution at least 1 </w:t>
      </w:r>
      <w:proofErr w:type="spellStart"/>
      <w:r w:rsidRPr="008F5CAD">
        <w:rPr>
          <w:rFonts w:ascii="Cambria" w:hAnsi="Cambria"/>
          <w:sz w:val="24"/>
          <w:szCs w:val="24"/>
        </w:rPr>
        <w:t>fC</w:t>
      </w:r>
      <w:proofErr w:type="spellEnd"/>
    </w:p>
    <w:p w:rsidR="008F5CAD" w:rsidRPr="008F5CAD" w:rsidRDefault="008F5CAD" w:rsidP="008F5CAD">
      <w:pPr>
        <w:numPr>
          <w:ilvl w:val="1"/>
          <w:numId w:val="19"/>
        </w:numPr>
        <w:rPr>
          <w:rFonts w:ascii="Cambria" w:hAnsi="Cambria"/>
          <w:sz w:val="24"/>
          <w:szCs w:val="24"/>
        </w:rPr>
      </w:pPr>
      <w:r w:rsidRPr="008F5CAD">
        <w:rPr>
          <w:rFonts w:ascii="Cambria" w:hAnsi="Cambria"/>
          <w:sz w:val="24"/>
          <w:szCs w:val="24"/>
        </w:rPr>
        <w:t>Maximum Charge Resolution: &gt; 1C</w:t>
      </w:r>
    </w:p>
    <w:p w:rsidR="008F5CAD" w:rsidRPr="008F5CAD" w:rsidRDefault="008F5CAD" w:rsidP="008F5CAD">
      <w:pPr>
        <w:numPr>
          <w:ilvl w:val="0"/>
          <w:numId w:val="19"/>
        </w:numPr>
        <w:rPr>
          <w:rFonts w:ascii="Cambria" w:hAnsi="Cambria"/>
          <w:sz w:val="24"/>
          <w:szCs w:val="24"/>
        </w:rPr>
      </w:pPr>
      <w:r w:rsidRPr="008F5CAD">
        <w:rPr>
          <w:rFonts w:ascii="Cambria" w:hAnsi="Cambria"/>
          <w:sz w:val="24"/>
          <w:szCs w:val="24"/>
        </w:rPr>
        <w:t>Facility requirements: AC 230V</w:t>
      </w:r>
    </w:p>
    <w:p w:rsidR="008F5CAD" w:rsidRPr="008F5CAD" w:rsidRDefault="008F5CAD" w:rsidP="008F5CAD">
      <w:pPr>
        <w:rPr>
          <w:b/>
          <w:bCs/>
          <w:sz w:val="24"/>
          <w:szCs w:val="24"/>
        </w:rPr>
      </w:pPr>
    </w:p>
    <w:p w:rsidR="008F5CAD" w:rsidRPr="008F5CAD" w:rsidRDefault="008F5CAD" w:rsidP="008F5CAD">
      <w:pPr>
        <w:rPr>
          <w:b/>
          <w:bCs/>
          <w:sz w:val="24"/>
          <w:szCs w:val="24"/>
        </w:rPr>
      </w:pPr>
      <w:r w:rsidRPr="008F5CAD">
        <w:rPr>
          <w:rFonts w:ascii="Cambria" w:hAnsi="Cambria"/>
          <w:b/>
          <w:bCs/>
          <w:sz w:val="24"/>
          <w:szCs w:val="24"/>
        </w:rPr>
        <w:t>Additional requirements:</w:t>
      </w:r>
    </w:p>
    <w:p w:rsidR="008F5CAD" w:rsidRPr="008F5CAD" w:rsidRDefault="008F5CAD" w:rsidP="008F5CAD">
      <w:pPr>
        <w:numPr>
          <w:ilvl w:val="0"/>
          <w:numId w:val="20"/>
        </w:numPr>
        <w:rPr>
          <w:rFonts w:ascii="Cambria" w:hAnsi="Cambria"/>
          <w:sz w:val="24"/>
          <w:szCs w:val="24"/>
        </w:rPr>
      </w:pPr>
      <w:r w:rsidRPr="008F5CAD">
        <w:rPr>
          <w:rFonts w:ascii="Cambria" w:hAnsi="Cambria"/>
          <w:sz w:val="24"/>
          <w:szCs w:val="24"/>
        </w:rPr>
        <w:t>C(V) small Capacitance vs. Voltage measurements</w:t>
      </w:r>
    </w:p>
    <w:p w:rsidR="008F5CAD" w:rsidRPr="008F5CAD" w:rsidRDefault="008F5CAD" w:rsidP="008F5CAD">
      <w:pPr>
        <w:numPr>
          <w:ilvl w:val="0"/>
          <w:numId w:val="20"/>
        </w:numPr>
        <w:rPr>
          <w:sz w:val="24"/>
          <w:szCs w:val="24"/>
        </w:rPr>
      </w:pPr>
      <w:r w:rsidRPr="008F5CAD">
        <w:rPr>
          <w:rFonts w:ascii="Cambria" w:hAnsi="Cambria"/>
          <w:sz w:val="24"/>
          <w:szCs w:val="24"/>
        </w:rPr>
        <w:t>High voltage up to 4 kV,  20 mA measurements</w:t>
      </w:r>
    </w:p>
    <w:p w:rsidR="008F5CAD" w:rsidRPr="008F5CAD" w:rsidRDefault="008F5CAD" w:rsidP="008F5CAD">
      <w:pPr>
        <w:numPr>
          <w:ilvl w:val="0"/>
          <w:numId w:val="20"/>
        </w:numPr>
        <w:rPr>
          <w:rFonts w:ascii="Cambria" w:hAnsi="Cambria"/>
          <w:sz w:val="24"/>
          <w:szCs w:val="24"/>
        </w:rPr>
      </w:pPr>
      <w:proofErr w:type="spellStart"/>
      <w:r w:rsidRPr="008F5CAD">
        <w:rPr>
          <w:rFonts w:ascii="Cambria" w:hAnsi="Cambria"/>
          <w:sz w:val="24"/>
          <w:szCs w:val="24"/>
        </w:rPr>
        <w:lastRenderedPageBreak/>
        <w:t>Stand alone</w:t>
      </w:r>
      <w:proofErr w:type="spellEnd"/>
      <w:r w:rsidRPr="008F5CAD">
        <w:rPr>
          <w:rFonts w:ascii="Cambria" w:hAnsi="Cambria"/>
          <w:sz w:val="24"/>
          <w:szCs w:val="24"/>
        </w:rPr>
        <w:t xml:space="preserve"> holder for high voltage measurements in bulk samples</w:t>
      </w:r>
    </w:p>
    <w:p w:rsidR="008F5CAD" w:rsidRPr="008F5CAD" w:rsidRDefault="008F5CAD" w:rsidP="008F5CAD">
      <w:pPr>
        <w:numPr>
          <w:ilvl w:val="0"/>
          <w:numId w:val="20"/>
        </w:numPr>
        <w:rPr>
          <w:rFonts w:ascii="Cambria" w:hAnsi="Cambria"/>
          <w:sz w:val="24"/>
          <w:szCs w:val="24"/>
        </w:rPr>
      </w:pPr>
      <w:r w:rsidRPr="008F5CAD">
        <w:rPr>
          <w:rFonts w:ascii="Cambria" w:hAnsi="Cambria"/>
          <w:sz w:val="24"/>
          <w:szCs w:val="24"/>
        </w:rPr>
        <w:t>Holder for high voltage measurements in bulk samples within external magnetic field</w:t>
      </w:r>
    </w:p>
    <w:p w:rsidR="008F5CAD" w:rsidRPr="008F5CAD" w:rsidRDefault="008F5CAD" w:rsidP="008F5CAD">
      <w:pPr>
        <w:numPr>
          <w:ilvl w:val="0"/>
          <w:numId w:val="20"/>
        </w:numPr>
        <w:rPr>
          <w:rFonts w:ascii="Cambria" w:hAnsi="Cambria"/>
          <w:sz w:val="24"/>
          <w:szCs w:val="24"/>
        </w:rPr>
      </w:pPr>
      <w:r w:rsidRPr="008F5CAD">
        <w:rPr>
          <w:rFonts w:ascii="Cambria" w:hAnsi="Cambria"/>
          <w:sz w:val="24"/>
          <w:szCs w:val="24"/>
        </w:rPr>
        <w:t xml:space="preserve">Remote control of measuring system via GPIB interface </w:t>
      </w:r>
    </w:p>
    <w:p w:rsidR="00C45F22" w:rsidRDefault="00C45F22" w:rsidP="00C45F22">
      <w:pPr>
        <w:numPr>
          <w:ilvl w:val="0"/>
          <w:numId w:val="20"/>
        </w:numPr>
        <w:rPr>
          <w:rFonts w:ascii="Cambria" w:hAnsi="Cambria"/>
          <w:sz w:val="24"/>
          <w:szCs w:val="24"/>
        </w:rPr>
      </w:pPr>
      <w:r w:rsidRPr="00C45F22">
        <w:rPr>
          <w:rFonts w:ascii="Cambria" w:hAnsi="Cambria"/>
          <w:sz w:val="24"/>
          <w:szCs w:val="24"/>
        </w:rPr>
        <w:t>Rack with emergency switch off and electronic for HV interlock protection circuit and switch between different sample fixture</w:t>
      </w:r>
      <w:r>
        <w:rPr>
          <w:rFonts w:ascii="Cambria" w:hAnsi="Cambria"/>
          <w:sz w:val="24"/>
          <w:szCs w:val="24"/>
        </w:rPr>
        <w:t xml:space="preserve"> </w:t>
      </w:r>
    </w:p>
    <w:p w:rsidR="008F5CAD" w:rsidRPr="00C45F22" w:rsidRDefault="00C45F22" w:rsidP="00C45F22">
      <w:pPr>
        <w:numPr>
          <w:ilvl w:val="0"/>
          <w:numId w:val="20"/>
        </w:numPr>
        <w:rPr>
          <w:rFonts w:ascii="Cambria" w:hAnsi="Cambria"/>
          <w:sz w:val="24"/>
          <w:szCs w:val="24"/>
        </w:rPr>
      </w:pPr>
      <w:r w:rsidRPr="00C45F22">
        <w:rPr>
          <w:rFonts w:ascii="Cambria" w:hAnsi="Cambria"/>
          <w:sz w:val="24"/>
          <w:szCs w:val="24"/>
        </w:rPr>
        <w:t>Upgradeable to piezoelectric sample holder for automated temperature dependent measurements between -100°C and 600°C</w:t>
      </w:r>
    </w:p>
    <w:p w:rsidR="008F5CAD" w:rsidRPr="008F5CAD" w:rsidRDefault="008F5CAD" w:rsidP="008F5CAD">
      <w:pPr>
        <w:rPr>
          <w:rFonts w:ascii="Cambria" w:hAnsi="Cambria"/>
          <w:b/>
          <w:bCs/>
          <w:sz w:val="24"/>
          <w:szCs w:val="24"/>
        </w:rPr>
      </w:pPr>
    </w:p>
    <w:p w:rsidR="008F5CAD" w:rsidRPr="008F5CAD" w:rsidRDefault="008F5CAD" w:rsidP="008F5CAD">
      <w:pPr>
        <w:rPr>
          <w:sz w:val="24"/>
          <w:szCs w:val="24"/>
        </w:rPr>
      </w:pPr>
      <w:r w:rsidRPr="008F5CAD">
        <w:rPr>
          <w:rFonts w:ascii="Cambria" w:hAnsi="Cambria"/>
          <w:b/>
          <w:bCs/>
          <w:sz w:val="24"/>
          <w:szCs w:val="24"/>
        </w:rPr>
        <w:t>Other requirements:</w:t>
      </w:r>
      <w:r w:rsidRPr="008F5CAD">
        <w:rPr>
          <w:rFonts w:ascii="Cambria" w:hAnsi="Cambria"/>
          <w:sz w:val="24"/>
          <w:szCs w:val="24"/>
        </w:rPr>
        <w:t xml:space="preserve"> </w:t>
      </w:r>
    </w:p>
    <w:p w:rsidR="008F5CAD" w:rsidRPr="008F5CAD" w:rsidRDefault="008F5CAD" w:rsidP="008F5CAD">
      <w:pPr>
        <w:numPr>
          <w:ilvl w:val="0"/>
          <w:numId w:val="18"/>
        </w:numPr>
        <w:rPr>
          <w:rFonts w:ascii="Cambria" w:hAnsi="Cambria" w:cs="Arial"/>
          <w:iCs/>
          <w:sz w:val="24"/>
          <w:szCs w:val="24"/>
          <w:lang w:eastAsia="sl-SI"/>
        </w:rPr>
      </w:pPr>
      <w:r w:rsidRPr="008F5CAD">
        <w:rPr>
          <w:rFonts w:ascii="Cambria" w:hAnsi="Cambria" w:cs="Arial"/>
          <w:iCs/>
          <w:sz w:val="24"/>
          <w:szCs w:val="24"/>
          <w:lang w:eastAsia="sl-SI"/>
        </w:rPr>
        <w:t>the price should include shipping</w:t>
      </w:r>
    </w:p>
    <w:p w:rsidR="008F5CAD" w:rsidRPr="008F5CAD" w:rsidRDefault="008F5CAD" w:rsidP="008F5CAD">
      <w:pPr>
        <w:numPr>
          <w:ilvl w:val="0"/>
          <w:numId w:val="18"/>
        </w:numPr>
        <w:rPr>
          <w:sz w:val="24"/>
          <w:szCs w:val="24"/>
        </w:rPr>
      </w:pPr>
      <w:r w:rsidRPr="008F5CAD">
        <w:rPr>
          <w:rFonts w:ascii="Cambria" w:hAnsi="Cambria" w:cs="Arial"/>
          <w:iCs/>
          <w:sz w:val="24"/>
          <w:szCs w:val="24"/>
          <w:lang w:eastAsia="sl-SI"/>
        </w:rPr>
        <w:t>system must have the CE label</w:t>
      </w:r>
    </w:p>
    <w:p w:rsidR="008F5CAD" w:rsidRPr="008F5CAD" w:rsidRDefault="008F5CAD" w:rsidP="008F5CAD">
      <w:pPr>
        <w:numPr>
          <w:ilvl w:val="0"/>
          <w:numId w:val="18"/>
        </w:numPr>
        <w:rPr>
          <w:rFonts w:ascii="Cambria" w:hAnsi="Cambria" w:cs="Arial"/>
          <w:iCs/>
          <w:sz w:val="24"/>
          <w:szCs w:val="24"/>
          <w:lang w:eastAsia="sl-SI"/>
        </w:rPr>
      </w:pPr>
      <w:r w:rsidRPr="008F5CAD">
        <w:rPr>
          <w:rFonts w:ascii="Cambria" w:hAnsi="Cambria" w:cs="Arial"/>
          <w:iCs/>
          <w:sz w:val="24"/>
          <w:szCs w:val="24"/>
          <w:lang w:eastAsia="sl-SI"/>
        </w:rPr>
        <w:t>documentation and manuals included</w:t>
      </w:r>
    </w:p>
    <w:p w:rsidR="008F5CAD" w:rsidRPr="008F5CAD" w:rsidRDefault="008F5CAD" w:rsidP="008F5CAD">
      <w:pPr>
        <w:numPr>
          <w:ilvl w:val="0"/>
          <w:numId w:val="18"/>
        </w:numPr>
        <w:rPr>
          <w:rFonts w:ascii="Cambria" w:hAnsi="Cambria" w:cs="Arial"/>
          <w:sz w:val="24"/>
          <w:szCs w:val="24"/>
        </w:rPr>
      </w:pPr>
      <w:r w:rsidRPr="008F5CAD">
        <w:rPr>
          <w:rFonts w:ascii="Cambria" w:hAnsi="Cambria" w:cs="Arial"/>
          <w:sz w:val="24"/>
          <w:szCs w:val="24"/>
        </w:rPr>
        <w:t>Warranty and Out-of-warranty support:</w:t>
      </w:r>
    </w:p>
    <w:p w:rsidR="008F5CAD" w:rsidRPr="008F5CAD" w:rsidRDefault="008F5CAD" w:rsidP="008F5CAD">
      <w:pPr>
        <w:numPr>
          <w:ilvl w:val="1"/>
          <w:numId w:val="18"/>
        </w:numPr>
        <w:rPr>
          <w:sz w:val="24"/>
          <w:szCs w:val="24"/>
        </w:rPr>
      </w:pPr>
      <w:bookmarkStart w:id="1" w:name="_Ref458691710"/>
      <w:bookmarkEnd w:id="1"/>
      <w:r w:rsidRPr="008F5CAD">
        <w:rPr>
          <w:rFonts w:ascii="Cambria" w:hAnsi="Cambria" w:cs="Arial"/>
          <w:sz w:val="24"/>
          <w:szCs w:val="24"/>
        </w:rPr>
        <w:t>Warranty: at least 1 year, for all the equipment</w:t>
      </w:r>
    </w:p>
    <w:p w:rsidR="008F5CAD" w:rsidRPr="00654031" w:rsidRDefault="008F5CAD" w:rsidP="008F5CAD">
      <w:pPr>
        <w:numPr>
          <w:ilvl w:val="1"/>
          <w:numId w:val="18"/>
        </w:numPr>
        <w:rPr>
          <w:sz w:val="24"/>
          <w:szCs w:val="24"/>
        </w:rPr>
      </w:pPr>
      <w:r w:rsidRPr="008F5CAD">
        <w:rPr>
          <w:rFonts w:ascii="Cambria" w:hAnsi="Cambria" w:cs="Arial"/>
          <w:sz w:val="24"/>
          <w:szCs w:val="24"/>
        </w:rPr>
        <w:t>Out-of-warranty support: at least 10 years after the delivery of the equipment</w:t>
      </w:r>
    </w:p>
    <w:p w:rsidR="003941AD" w:rsidRPr="008F5CAD" w:rsidRDefault="003941AD" w:rsidP="003941AD">
      <w:pPr>
        <w:numPr>
          <w:ilvl w:val="1"/>
          <w:numId w:val="18"/>
        </w:numPr>
        <w:rPr>
          <w:rFonts w:ascii="Cambria" w:hAnsi="Cambria" w:cs="Arial"/>
          <w:b/>
          <w:sz w:val="24"/>
          <w:szCs w:val="24"/>
          <w:lang w:val="sl-SI" w:eastAsia="sl-SI"/>
        </w:rPr>
      </w:pPr>
      <w:r w:rsidRPr="008F5CAD">
        <w:rPr>
          <w:rFonts w:ascii="Cambria" w:hAnsi="Cambria" w:cs="Arial"/>
          <w:sz w:val="24"/>
          <w:szCs w:val="24"/>
        </w:rPr>
        <w:t>After expiration of the limited warranty the provider must provide a</w:t>
      </w:r>
      <w:r>
        <w:rPr>
          <w:rFonts w:ascii="Cambria" w:hAnsi="Cambria" w:cs="Arial"/>
          <w:sz w:val="24"/>
          <w:szCs w:val="24"/>
        </w:rPr>
        <w:t xml:space="preserve"> </w:t>
      </w:r>
      <w:r w:rsidRPr="00654031">
        <w:rPr>
          <w:rFonts w:ascii="Cambria" w:hAnsi="Cambria" w:cs="Arial"/>
          <w:sz w:val="24"/>
          <w:szCs w:val="24"/>
        </w:rPr>
        <w:t>replacement parts and services for all the items in this tender.</w:t>
      </w:r>
    </w:p>
    <w:p w:rsidR="00654031" w:rsidRPr="008F5CAD" w:rsidRDefault="00654031" w:rsidP="00D83F43">
      <w:pPr>
        <w:ind w:left="1080"/>
        <w:rPr>
          <w:sz w:val="24"/>
          <w:szCs w:val="24"/>
        </w:rPr>
      </w:pPr>
    </w:p>
    <w:p w:rsidR="00AE37EF" w:rsidRDefault="00AE37EF"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6D7C16" w:rsidP="006C3B4A">
      <w:pPr>
        <w:rPr>
          <w:rFonts w:ascii="Cambria" w:hAnsi="Cambria" w:cs="Arial"/>
          <w:b/>
          <w:sz w:val="24"/>
          <w:szCs w:val="24"/>
          <w:lang w:val="sl-SI" w:eastAsia="sl-SI"/>
        </w:rPr>
      </w:pPr>
    </w:p>
    <w:p w:rsidR="006D7C16" w:rsidRDefault="009710E5" w:rsidP="006C3B4A">
      <w:pPr>
        <w:rPr>
          <w:rFonts w:ascii="Cambria" w:hAnsi="Cambria" w:cs="Arial"/>
          <w:b/>
          <w:sz w:val="24"/>
          <w:szCs w:val="24"/>
          <w:lang w:val="sl-SI" w:eastAsia="sl-SI"/>
        </w:rPr>
      </w:pPr>
      <w:r>
        <w:rPr>
          <w:rFonts w:ascii="Cambria" w:hAnsi="Cambria" w:cs="Arial"/>
          <w:b/>
          <w:sz w:val="24"/>
          <w:szCs w:val="24"/>
          <w:lang w:val="sl-SI" w:eastAsia="sl-SI"/>
        </w:rPr>
        <w:br w:type="page"/>
      </w:r>
    </w:p>
    <w:p w:rsidR="00C04038" w:rsidRPr="00C04038" w:rsidRDefault="00C04038" w:rsidP="00C04038">
      <w:pPr>
        <w:ind w:left="6480"/>
        <w:jc w:val="both"/>
        <w:rPr>
          <w:rFonts w:ascii="Cambria" w:hAnsi="Cambria" w:cs="Arial"/>
          <w:b/>
          <w:sz w:val="24"/>
          <w:szCs w:val="24"/>
        </w:rPr>
      </w:pPr>
      <w:r w:rsidRPr="00C04038">
        <w:rPr>
          <w:rFonts w:ascii="Cambria" w:hAnsi="Cambria" w:cs="Arial"/>
          <w:b/>
          <w:sz w:val="24"/>
          <w:szCs w:val="24"/>
        </w:rPr>
        <w:lastRenderedPageBreak/>
        <w:t xml:space="preserve">                          FORM  1</w:t>
      </w:r>
      <w:r w:rsidRPr="00C04038">
        <w:rPr>
          <w:rFonts w:ascii="Cambria" w:hAnsi="Cambria" w:cs="Arial"/>
          <w:b/>
          <w:sz w:val="24"/>
          <w:szCs w:val="24"/>
        </w:rPr>
        <w:tab/>
      </w:r>
    </w:p>
    <w:p w:rsidR="00C04038" w:rsidRPr="00C04038" w:rsidRDefault="00C04038" w:rsidP="00C04038">
      <w:pPr>
        <w:jc w:val="both"/>
        <w:rPr>
          <w:rFonts w:ascii="Cambria" w:hAnsi="Cambria" w:cs="Arial"/>
          <w:b/>
          <w:caps/>
          <w:sz w:val="28"/>
          <w:szCs w:val="28"/>
        </w:rPr>
      </w:pPr>
      <w:r w:rsidRPr="00C04038">
        <w:rPr>
          <w:rFonts w:ascii="Cambria" w:hAnsi="Cambria" w:cs="Arial"/>
          <w:b/>
          <w:sz w:val="28"/>
          <w:szCs w:val="28"/>
        </w:rPr>
        <w:t>4. DETAILS ABOUT THE BIDDER</w:t>
      </w:r>
      <w:r w:rsidRPr="00C04038">
        <w:rPr>
          <w:rFonts w:ascii="Cambria" w:hAnsi="Cambria" w:cs="Arial"/>
          <w:b/>
          <w:sz w:val="28"/>
          <w:szCs w:val="28"/>
        </w:rPr>
        <w:tab/>
      </w:r>
      <w:r w:rsidRPr="00C04038">
        <w:rPr>
          <w:rFonts w:ascii="Cambria" w:hAnsi="Cambria" w:cs="Arial"/>
          <w:b/>
          <w:sz w:val="28"/>
          <w:szCs w:val="28"/>
        </w:rPr>
        <w:tab/>
      </w:r>
      <w:r w:rsidRPr="00C04038">
        <w:rPr>
          <w:rFonts w:ascii="Cambria" w:hAnsi="Cambria" w:cs="Arial"/>
          <w:b/>
          <w:sz w:val="28"/>
          <w:szCs w:val="28"/>
        </w:rPr>
        <w:tab/>
        <w:t xml:space="preserve">     </w:t>
      </w:r>
    </w:p>
    <w:p w:rsidR="00C04038" w:rsidRPr="00C04038" w:rsidRDefault="00C04038" w:rsidP="00C04038">
      <w:pPr>
        <w:jc w:val="both"/>
        <w:rPr>
          <w:rFonts w:ascii="Cambria" w:hAnsi="Cambria" w:cs="Arial"/>
          <w:szCs w:val="24"/>
        </w:rPr>
      </w:pPr>
    </w:p>
    <w:p w:rsidR="00C04038" w:rsidRPr="00C04038" w:rsidRDefault="00C04038" w:rsidP="00C04038">
      <w:pPr>
        <w:ind w:left="284" w:hanging="284"/>
        <w:jc w:val="both"/>
        <w:rPr>
          <w:rFonts w:ascii="Cambria" w:hAnsi="Cambria" w:cs="Arial"/>
          <w:b/>
          <w:szCs w:val="24"/>
        </w:rPr>
      </w:pPr>
    </w:p>
    <w:p w:rsidR="00C04038" w:rsidRPr="00C04038" w:rsidRDefault="00C04038" w:rsidP="00C04038">
      <w:pPr>
        <w:tabs>
          <w:tab w:val="left" w:pos="1080"/>
        </w:tabs>
        <w:jc w:val="both"/>
        <w:rPr>
          <w:rFonts w:ascii="Cambria" w:hAnsi="Cambria" w:cs="Arial"/>
          <w:b/>
          <w:sz w:val="24"/>
          <w:szCs w:val="24"/>
        </w:rPr>
      </w:pPr>
      <w:r w:rsidRPr="00C04038">
        <w:rPr>
          <w:rFonts w:ascii="Cambria" w:hAnsi="Cambria" w:cs="Arial"/>
          <w:b/>
          <w:sz w:val="24"/>
          <w:szCs w:val="24"/>
        </w:rPr>
        <w:t>Details about the bidder:</w:t>
      </w:r>
    </w:p>
    <w:p w:rsidR="00C04038" w:rsidRPr="00C04038" w:rsidRDefault="00C04038" w:rsidP="00C04038">
      <w:pPr>
        <w:tabs>
          <w:tab w:val="left" w:pos="1080"/>
        </w:tabs>
        <w:jc w:val="both"/>
        <w:rPr>
          <w:rFonts w:ascii="Cambria" w:hAnsi="Cambria"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C04038" w:rsidRPr="00C04038" w:rsidTr="000A36B3">
        <w:trPr>
          <w:trHeight w:val="458"/>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Name of the bidder:</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8"/>
        </w:trPr>
        <w:tc>
          <w:tcPr>
            <w:tcW w:w="4536" w:type="dxa"/>
            <w:vAlign w:val="center"/>
          </w:tcPr>
          <w:p w:rsidR="00C04038" w:rsidRDefault="00C04038" w:rsidP="00C04038">
            <w:pPr>
              <w:tabs>
                <w:tab w:val="center" w:pos="4153"/>
                <w:tab w:val="right" w:pos="8306"/>
              </w:tabs>
              <w:rPr>
                <w:rFonts w:ascii="Cambria" w:hAnsi="Cambria" w:cs="Arial"/>
                <w:sz w:val="22"/>
                <w:szCs w:val="22"/>
              </w:rPr>
            </w:pPr>
            <w:r w:rsidRPr="00C04038">
              <w:rPr>
                <w:rFonts w:ascii="Cambria" w:hAnsi="Cambria" w:cs="Arial"/>
                <w:sz w:val="22"/>
                <w:szCs w:val="22"/>
              </w:rPr>
              <w:t>Address of the bidder:</w:t>
            </w:r>
          </w:p>
          <w:p w:rsidR="00920B99" w:rsidRPr="00C04038" w:rsidRDefault="00920B99" w:rsidP="00C04038">
            <w:pPr>
              <w:tabs>
                <w:tab w:val="center" w:pos="4153"/>
                <w:tab w:val="right" w:pos="8306"/>
              </w:tabs>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27"/>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Legal representative of the bidder:</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63"/>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Contact person:</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8"/>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E-mail of the contact person:</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5"/>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Telephone number:</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12"/>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Fax number:</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17"/>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Website:</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9"/>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VAT identification number:</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9"/>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Bank account and the name of the bank:</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22"/>
        </w:trPr>
        <w:tc>
          <w:tcPr>
            <w:tcW w:w="4536" w:type="dxa"/>
            <w:vAlign w:val="center"/>
          </w:tcPr>
          <w:p w:rsidR="00C04038" w:rsidRDefault="00C04038" w:rsidP="00C04038">
            <w:pPr>
              <w:rPr>
                <w:rFonts w:ascii="Cambria" w:hAnsi="Cambria" w:cs="Arial"/>
                <w:sz w:val="22"/>
                <w:szCs w:val="22"/>
              </w:rPr>
            </w:pPr>
            <w:r w:rsidRPr="00C04038">
              <w:rPr>
                <w:rFonts w:ascii="Cambria" w:hAnsi="Cambria" w:cs="Arial"/>
                <w:sz w:val="22"/>
                <w:szCs w:val="22"/>
              </w:rPr>
              <w:t>Person responsible for signing the contract:</w:t>
            </w:r>
          </w:p>
          <w:p w:rsidR="00920B99" w:rsidRPr="00C04038" w:rsidRDefault="00920B99" w:rsidP="00C04038">
            <w:pPr>
              <w:rPr>
                <w:rFonts w:ascii="Cambria" w:hAnsi="Cambria" w:cs="Arial"/>
                <w:sz w:val="22"/>
                <w:szCs w:val="22"/>
              </w:rPr>
            </w:pPr>
          </w:p>
        </w:tc>
        <w:tc>
          <w:tcPr>
            <w:tcW w:w="4820" w:type="dxa"/>
            <w:vAlign w:val="center"/>
          </w:tcPr>
          <w:p w:rsidR="00C04038" w:rsidRPr="00C04038" w:rsidRDefault="00C04038" w:rsidP="00C04038">
            <w:pPr>
              <w:rPr>
                <w:rFonts w:ascii="Cambria" w:hAnsi="Cambria" w:cs="Arial"/>
                <w:sz w:val="22"/>
                <w:szCs w:val="22"/>
              </w:rPr>
            </w:pPr>
          </w:p>
        </w:tc>
      </w:tr>
    </w:tbl>
    <w:p w:rsidR="00C04038" w:rsidRPr="00C04038" w:rsidRDefault="00C04038" w:rsidP="00C04038">
      <w:pPr>
        <w:tabs>
          <w:tab w:val="left" w:pos="1080"/>
        </w:tabs>
        <w:jc w:val="both"/>
        <w:rPr>
          <w:rFonts w:ascii="Cambria" w:hAnsi="Cambria" w:cs="Arial"/>
          <w:b/>
          <w:sz w:val="22"/>
          <w:szCs w:val="22"/>
        </w:rPr>
      </w:pPr>
    </w:p>
    <w:p w:rsidR="00C04038" w:rsidRPr="00920B99" w:rsidRDefault="00C04038" w:rsidP="00C04038">
      <w:pPr>
        <w:tabs>
          <w:tab w:val="left" w:pos="1080"/>
        </w:tabs>
        <w:jc w:val="both"/>
        <w:rPr>
          <w:rFonts w:ascii="Cambria" w:hAnsi="Cambria" w:cs="Arial"/>
          <w:b/>
          <w:sz w:val="24"/>
          <w:szCs w:val="24"/>
        </w:rPr>
      </w:pPr>
    </w:p>
    <w:p w:rsidR="00C04038" w:rsidRPr="00920B99" w:rsidRDefault="00C04038" w:rsidP="00C04038">
      <w:pPr>
        <w:tabs>
          <w:tab w:val="left" w:pos="1080"/>
        </w:tabs>
        <w:jc w:val="both"/>
        <w:rPr>
          <w:rFonts w:ascii="Cambria" w:hAnsi="Cambria" w:cs="Arial"/>
          <w:b/>
          <w:sz w:val="24"/>
          <w:szCs w:val="24"/>
        </w:rPr>
      </w:pPr>
      <w:r w:rsidRPr="00920B99">
        <w:rPr>
          <w:rFonts w:ascii="Cambria" w:hAnsi="Cambria" w:cs="Arial"/>
          <w:sz w:val="24"/>
          <w:szCs w:val="24"/>
          <w:lang w:eastAsia="sl-SI"/>
        </w:rPr>
        <w:t>On the basis of a public tender published on the Public Procurement Portal, on</w:t>
      </w:r>
      <w:r w:rsidR="006E769B">
        <w:rPr>
          <w:rFonts w:ascii="Cambria" w:hAnsi="Cambria" w:cs="Arial"/>
          <w:sz w:val="24"/>
          <w:szCs w:val="24"/>
          <w:lang w:eastAsia="sl-SI"/>
        </w:rPr>
        <w:t xml:space="preserve"> </w:t>
      </w:r>
      <w:r w:rsidR="00206955" w:rsidRPr="00675888">
        <w:rPr>
          <w:rFonts w:ascii="Cambria" w:hAnsi="Cambria" w:cs="Arial"/>
          <w:b/>
          <w:sz w:val="24"/>
          <w:szCs w:val="24"/>
          <w:lang w:eastAsia="sl-SI"/>
        </w:rPr>
        <w:t>0</w:t>
      </w:r>
      <w:r w:rsidR="0007617B" w:rsidRPr="00675888">
        <w:rPr>
          <w:rFonts w:ascii="Cambria" w:hAnsi="Cambria" w:cs="Arial"/>
          <w:b/>
          <w:sz w:val="24"/>
          <w:szCs w:val="24"/>
          <w:lang w:eastAsia="sl-SI"/>
        </w:rPr>
        <w:t>5</w:t>
      </w:r>
      <w:r w:rsidR="00206955" w:rsidRPr="00675888">
        <w:rPr>
          <w:rFonts w:ascii="Cambria" w:hAnsi="Cambria" w:cs="Arial"/>
          <w:b/>
          <w:sz w:val="24"/>
          <w:szCs w:val="24"/>
          <w:lang w:eastAsia="sl-SI"/>
        </w:rPr>
        <w:t xml:space="preserve"> </w:t>
      </w:r>
      <w:r w:rsidR="00CF0DF0" w:rsidRPr="00675888">
        <w:rPr>
          <w:rFonts w:ascii="Cambria" w:hAnsi="Cambria" w:cs="Arial"/>
          <w:b/>
          <w:sz w:val="24"/>
          <w:szCs w:val="24"/>
          <w:lang w:eastAsia="sl-SI"/>
        </w:rPr>
        <w:t>June</w:t>
      </w:r>
      <w:r w:rsidR="00206955" w:rsidRPr="00675888">
        <w:rPr>
          <w:rFonts w:ascii="Cambria" w:hAnsi="Cambria" w:cs="Arial"/>
          <w:b/>
          <w:sz w:val="24"/>
          <w:szCs w:val="24"/>
          <w:lang w:eastAsia="sl-SI"/>
        </w:rPr>
        <w:t xml:space="preserve"> </w:t>
      </w:r>
      <w:r w:rsidRPr="00675888">
        <w:rPr>
          <w:rFonts w:ascii="Cambria" w:hAnsi="Cambria" w:cs="Arial"/>
          <w:b/>
          <w:sz w:val="24"/>
          <w:szCs w:val="24"/>
          <w:lang w:eastAsia="sl-SI"/>
        </w:rPr>
        <w:t>201</w:t>
      </w:r>
      <w:r w:rsidR="00CF0DF0" w:rsidRPr="00675888">
        <w:rPr>
          <w:rFonts w:ascii="Cambria" w:hAnsi="Cambria" w:cs="Arial"/>
          <w:b/>
          <w:sz w:val="24"/>
          <w:szCs w:val="24"/>
          <w:lang w:eastAsia="sl-SI"/>
        </w:rPr>
        <w:t>8</w:t>
      </w:r>
      <w:r w:rsidRPr="00675888">
        <w:rPr>
          <w:rFonts w:ascii="Cambria" w:hAnsi="Cambria" w:cs="Arial"/>
          <w:b/>
          <w:sz w:val="24"/>
          <w:szCs w:val="24"/>
          <w:lang w:eastAsia="sl-SI"/>
        </w:rPr>
        <w:t>,</w:t>
      </w:r>
      <w:r w:rsidRPr="00920B99">
        <w:rPr>
          <w:rFonts w:ascii="Cambria" w:hAnsi="Cambria" w:cs="Arial"/>
          <w:sz w:val="24"/>
          <w:szCs w:val="24"/>
          <w:lang w:eastAsia="sl-SI"/>
        </w:rPr>
        <w:t xml:space="preserve"> under publication number </w:t>
      </w:r>
      <w:r w:rsidR="00675888" w:rsidRPr="00675888">
        <w:rPr>
          <w:rFonts w:ascii="Cambria" w:hAnsi="Cambria" w:cs="Arial"/>
          <w:b/>
          <w:color w:val="000000"/>
          <w:sz w:val="24"/>
          <w:szCs w:val="24"/>
          <w:lang w:val="sl-SI" w:eastAsia="sl-SI"/>
        </w:rPr>
        <w:t>JN003644/2018-W01</w:t>
      </w:r>
      <w:r w:rsidRPr="00920B99">
        <w:rPr>
          <w:rFonts w:ascii="Cambria" w:hAnsi="Cambria" w:cs="Arial"/>
          <w:color w:val="000000"/>
          <w:sz w:val="24"/>
          <w:szCs w:val="24"/>
          <w:lang w:val="sl-SI" w:eastAsia="sl-SI"/>
        </w:rPr>
        <w:t xml:space="preserve"> </w:t>
      </w:r>
      <w:r w:rsidRPr="00920B99">
        <w:rPr>
          <w:rFonts w:ascii="Cambria" w:hAnsi="Cambria" w:cs="Arial"/>
          <w:sz w:val="24"/>
          <w:szCs w:val="24"/>
          <w:lang w:eastAsia="sl-SI"/>
        </w:rPr>
        <w:t>we are applying to your invitation to</w:t>
      </w:r>
      <w:r w:rsidR="00AD6980">
        <w:rPr>
          <w:rFonts w:ascii="Cambria" w:hAnsi="Cambria" w:cs="Arial"/>
          <w:sz w:val="24"/>
          <w:szCs w:val="24"/>
          <w:lang w:eastAsia="sl-SI"/>
        </w:rPr>
        <w:t xml:space="preserve"> the public</w:t>
      </w:r>
      <w:r w:rsidRPr="00920B99">
        <w:rPr>
          <w:rFonts w:ascii="Cambria" w:hAnsi="Cambria" w:cs="Arial"/>
          <w:sz w:val="24"/>
          <w:szCs w:val="24"/>
          <w:lang w:eastAsia="sl-SI"/>
        </w:rPr>
        <w:t xml:space="preserve"> tender and enclose our </w:t>
      </w:r>
      <w:r w:rsidR="00AD6980">
        <w:rPr>
          <w:rFonts w:ascii="Cambria" w:hAnsi="Cambria" w:cs="Arial"/>
          <w:sz w:val="24"/>
          <w:szCs w:val="24"/>
          <w:lang w:eastAsia="sl-SI"/>
        </w:rPr>
        <w:t>tender</w:t>
      </w:r>
      <w:r w:rsidRPr="00920B99">
        <w:rPr>
          <w:rFonts w:ascii="Cambria" w:hAnsi="Cambria" w:cs="Arial"/>
          <w:sz w:val="24"/>
          <w:szCs w:val="24"/>
          <w:lang w:eastAsia="sl-SI"/>
        </w:rPr>
        <w:t xml:space="preserve"> document</w:t>
      </w:r>
      <w:r w:rsidR="00AD6980">
        <w:rPr>
          <w:rFonts w:ascii="Cambria" w:hAnsi="Cambria" w:cs="Arial"/>
          <w:sz w:val="24"/>
          <w:szCs w:val="24"/>
          <w:lang w:eastAsia="sl-SI"/>
        </w:rPr>
        <w:t>ation</w:t>
      </w:r>
      <w:r w:rsidRPr="00920B99">
        <w:rPr>
          <w:rFonts w:ascii="Cambria" w:hAnsi="Cambria" w:cs="Arial"/>
          <w:sz w:val="24"/>
          <w:szCs w:val="24"/>
          <w:lang w:eastAsia="sl-SI"/>
        </w:rPr>
        <w:t xml:space="preserve"> in accordance with the Instructions for the bidders.</w:t>
      </w:r>
    </w:p>
    <w:p w:rsidR="00C04038" w:rsidRPr="00C04038" w:rsidRDefault="00C04038" w:rsidP="00C04038">
      <w:pPr>
        <w:tabs>
          <w:tab w:val="left" w:pos="1080"/>
        </w:tabs>
        <w:jc w:val="both"/>
        <w:rPr>
          <w:rFonts w:ascii="Cambria" w:hAnsi="Cambria" w:cs="Arial"/>
          <w:b/>
          <w:sz w:val="22"/>
          <w:szCs w:val="22"/>
        </w:rPr>
      </w:pPr>
    </w:p>
    <w:p w:rsidR="00C04038" w:rsidRDefault="00C04038" w:rsidP="00C04038">
      <w:pPr>
        <w:tabs>
          <w:tab w:val="left" w:pos="1080"/>
        </w:tabs>
        <w:jc w:val="both"/>
        <w:rPr>
          <w:rFonts w:ascii="Cambria" w:hAnsi="Cambria" w:cs="Arial"/>
          <w:b/>
          <w:szCs w:val="24"/>
        </w:rPr>
      </w:pPr>
    </w:p>
    <w:p w:rsidR="00920B99" w:rsidRDefault="00920B99" w:rsidP="00C04038">
      <w:pPr>
        <w:tabs>
          <w:tab w:val="left" w:pos="1080"/>
        </w:tabs>
        <w:jc w:val="both"/>
        <w:rPr>
          <w:rFonts w:ascii="Cambria" w:hAnsi="Cambria" w:cs="Arial"/>
          <w:b/>
          <w:szCs w:val="24"/>
        </w:rPr>
      </w:pPr>
    </w:p>
    <w:p w:rsidR="00FB7E73" w:rsidRDefault="00FB7E73" w:rsidP="00C04038">
      <w:pPr>
        <w:tabs>
          <w:tab w:val="left" w:pos="1080"/>
        </w:tabs>
        <w:jc w:val="both"/>
        <w:rPr>
          <w:rFonts w:ascii="Cambria" w:hAnsi="Cambria" w:cs="Arial"/>
          <w:b/>
          <w:szCs w:val="24"/>
        </w:rPr>
      </w:pPr>
    </w:p>
    <w:p w:rsidR="00FB7E73" w:rsidRPr="00C04038" w:rsidRDefault="00FB7E73" w:rsidP="00C04038">
      <w:pPr>
        <w:tabs>
          <w:tab w:val="left" w:pos="1080"/>
        </w:tabs>
        <w:jc w:val="both"/>
        <w:rPr>
          <w:rFonts w:ascii="Cambria" w:hAnsi="Cambria" w:cs="Arial"/>
          <w:b/>
          <w:szCs w:val="24"/>
        </w:rPr>
      </w:pPr>
    </w:p>
    <w:p w:rsidR="00C04038" w:rsidRPr="00C04038" w:rsidRDefault="00C04038" w:rsidP="00C04038">
      <w:pPr>
        <w:tabs>
          <w:tab w:val="left" w:pos="1080"/>
        </w:tabs>
        <w:jc w:val="both"/>
        <w:rPr>
          <w:rFonts w:ascii="Cambria" w:hAnsi="Cambria" w:cs="Arial"/>
          <w:b/>
          <w:szCs w:val="24"/>
        </w:rPr>
      </w:pPr>
    </w:p>
    <w:p w:rsidR="00C04038" w:rsidRPr="00C04038" w:rsidRDefault="00C04038" w:rsidP="00C04038">
      <w:pPr>
        <w:jc w:val="both"/>
        <w:rPr>
          <w:rFonts w:ascii="Cambria" w:hAnsi="Cambria" w:cs="Arial"/>
          <w:szCs w:val="24"/>
        </w:rPr>
      </w:pPr>
      <w:r w:rsidRPr="00C04038">
        <w:rPr>
          <w:rFonts w:ascii="Cambria" w:hAnsi="Cambria"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C04038" w:rsidRPr="00C04038" w:rsidTr="000A36B3">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 w:val="24"/>
                <w:szCs w:val="24"/>
              </w:rPr>
            </w:pPr>
            <w:r w:rsidRPr="00C04038">
              <w:rPr>
                <w:rFonts w:ascii="Cambria" w:hAnsi="Cambria" w:cs="Arial"/>
                <w:sz w:val="24"/>
                <w:szCs w:val="24"/>
              </w:rPr>
              <w:t>The bidder:</w:t>
            </w:r>
          </w:p>
        </w:tc>
      </w:tr>
      <w:tr w:rsidR="00C04038" w:rsidRPr="00C04038" w:rsidTr="000A36B3">
        <w:trPr>
          <w:trHeight w:hRule="exact" w:val="500"/>
        </w:trPr>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Cs w:val="24"/>
              </w:rPr>
            </w:pPr>
          </w:p>
        </w:tc>
        <w:tc>
          <w:tcPr>
            <w:tcW w:w="3190" w:type="dxa"/>
            <w:tcBorders>
              <w:bottom w:val="dashed" w:sz="6" w:space="0" w:color="auto"/>
            </w:tcBorders>
          </w:tcPr>
          <w:p w:rsidR="00C04038" w:rsidRPr="00C04038" w:rsidRDefault="00C04038" w:rsidP="00C04038">
            <w:pPr>
              <w:jc w:val="center"/>
              <w:rPr>
                <w:rFonts w:ascii="Cambria" w:hAnsi="Cambria" w:cs="Arial"/>
                <w:i/>
                <w:szCs w:val="24"/>
              </w:rPr>
            </w:pPr>
          </w:p>
        </w:tc>
      </w:tr>
      <w:tr w:rsidR="00C04038" w:rsidRPr="00C04038" w:rsidTr="000A36B3">
        <w:trPr>
          <w:trHeight w:val="86"/>
        </w:trPr>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(place, date)</w:t>
            </w:r>
          </w:p>
        </w:tc>
        <w:tc>
          <w:tcPr>
            <w:tcW w:w="3190" w:type="dxa"/>
          </w:tcPr>
          <w:p w:rsidR="00C04038" w:rsidRPr="00C04038" w:rsidRDefault="00C04038" w:rsidP="00C04038">
            <w:pPr>
              <w:jc w:val="center"/>
              <w:rPr>
                <w:rFonts w:ascii="Cambria" w:hAnsi="Cambria"/>
                <w:i/>
                <w:sz w:val="16"/>
              </w:rPr>
            </w:pPr>
            <w:r w:rsidRPr="00C04038">
              <w:rPr>
                <w:rFonts w:ascii="Cambria" w:hAnsi="Cambria"/>
                <w:i/>
                <w:sz w:val="16"/>
              </w:rPr>
              <w:t>(stamp)</w:t>
            </w:r>
          </w:p>
        </w:tc>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(signature of the representative)</w:t>
            </w:r>
          </w:p>
        </w:tc>
      </w:tr>
    </w:tbl>
    <w:p w:rsidR="00C04038" w:rsidRPr="00C04038" w:rsidRDefault="00C04038" w:rsidP="00C04038">
      <w:pPr>
        <w:jc w:val="both"/>
        <w:rPr>
          <w:rFonts w:ascii="Cambria" w:hAnsi="Cambria" w:cs="Arial"/>
          <w:b/>
          <w:sz w:val="36"/>
        </w:rPr>
      </w:pPr>
      <w:r w:rsidRPr="00C04038">
        <w:rPr>
          <w:rFonts w:ascii="Cambria" w:hAnsi="Cambria" w:cs="Arial"/>
          <w:b/>
          <w:sz w:val="36"/>
        </w:rPr>
        <w:tab/>
      </w:r>
      <w:r w:rsidRPr="00C04038">
        <w:rPr>
          <w:rFonts w:ascii="Cambria" w:hAnsi="Cambria" w:cs="Arial"/>
          <w:b/>
          <w:sz w:val="36"/>
        </w:rPr>
        <w:tab/>
      </w:r>
    </w:p>
    <w:p w:rsidR="00C04038" w:rsidRPr="00C04038" w:rsidRDefault="00C04038" w:rsidP="00C04038">
      <w:pPr>
        <w:rPr>
          <w:rFonts w:ascii="Cambria" w:hAnsi="Cambria"/>
          <w:sz w:val="22"/>
        </w:rPr>
      </w:pPr>
      <w:r w:rsidRPr="00C04038">
        <w:rPr>
          <w:rFonts w:ascii="Cambria" w:hAnsi="Cambria"/>
          <w:sz w:val="22"/>
        </w:rPr>
        <w:t xml:space="preserve">                                                                                   </w:t>
      </w:r>
    </w:p>
    <w:p w:rsidR="00C04038" w:rsidRPr="00920B99" w:rsidRDefault="00C04038" w:rsidP="00C04038">
      <w:pPr>
        <w:rPr>
          <w:rFonts w:ascii="Cambria" w:eastAsia="Calibri" w:hAnsi="Cambria"/>
          <w:sz w:val="18"/>
          <w:szCs w:val="18"/>
        </w:rPr>
      </w:pPr>
    </w:p>
    <w:p w:rsidR="00C04038" w:rsidRPr="00920B99" w:rsidRDefault="00C04038" w:rsidP="00C04038">
      <w:pPr>
        <w:jc w:val="both"/>
        <w:rPr>
          <w:rFonts w:ascii="Cambria" w:hAnsi="Cambria" w:cs="Arial"/>
          <w:sz w:val="18"/>
          <w:szCs w:val="18"/>
        </w:rPr>
      </w:pPr>
      <w:r w:rsidRPr="00920B99">
        <w:rPr>
          <w:rFonts w:ascii="Cambria" w:hAnsi="Cambria" w:cs="Arial"/>
          <w:b/>
          <w:sz w:val="18"/>
          <w:szCs w:val="18"/>
        </w:rPr>
        <w:t xml:space="preserve">The contracting authority’s note: </w:t>
      </w:r>
      <w:r w:rsidRPr="00920B99">
        <w:rPr>
          <w:rFonts w:ascii="Cambria" w:hAnsi="Cambria" w:cs="Arial"/>
          <w:b/>
          <w:color w:val="333333"/>
          <w:sz w:val="18"/>
          <w:szCs w:val="18"/>
        </w:rPr>
        <w:t>Form must be completed and attached to the bid, if you submit bid</w:t>
      </w:r>
      <w:r w:rsidRPr="00920B99">
        <w:rPr>
          <w:rFonts w:ascii="Cambria" w:hAnsi="Cambria" w:cs="Arial"/>
          <w:bCs/>
          <w:sz w:val="18"/>
          <w:szCs w:val="18"/>
        </w:rPr>
        <w:t xml:space="preserve"> </w:t>
      </w:r>
      <w:r w:rsidRPr="00920B99">
        <w:rPr>
          <w:rFonts w:ascii="Cambria" w:hAnsi="Cambria" w:cs="Arial"/>
          <w:b/>
          <w:bCs/>
          <w:sz w:val="18"/>
          <w:szCs w:val="18"/>
        </w:rPr>
        <w:t>individually</w:t>
      </w:r>
      <w:r w:rsidRPr="00920B99">
        <w:rPr>
          <w:rFonts w:ascii="Cambria" w:hAnsi="Cambria" w:cs="Arial"/>
          <w:b/>
          <w:color w:val="333333"/>
          <w:sz w:val="18"/>
          <w:szCs w:val="18"/>
        </w:rPr>
        <w:t>.</w:t>
      </w:r>
    </w:p>
    <w:p w:rsidR="00C04038" w:rsidRDefault="00C04038" w:rsidP="00C04038">
      <w:pPr>
        <w:rPr>
          <w:rFonts w:ascii="Cambria" w:eastAsia="Calibri" w:hAnsi="Cambria"/>
          <w:sz w:val="22"/>
          <w:szCs w:val="22"/>
        </w:rPr>
      </w:pPr>
    </w:p>
    <w:p w:rsidR="00C04038" w:rsidRPr="00C04038" w:rsidRDefault="00C04038" w:rsidP="00C04038">
      <w:pPr>
        <w:jc w:val="right"/>
        <w:rPr>
          <w:rFonts w:ascii="Cambria" w:hAnsi="Cambria" w:cs="Arial"/>
          <w:b/>
          <w:sz w:val="24"/>
          <w:szCs w:val="24"/>
          <w:lang w:val="sl-SI" w:eastAsia="sl-SI"/>
        </w:rPr>
      </w:pPr>
      <w:r w:rsidRPr="00C04038">
        <w:rPr>
          <w:rFonts w:ascii="Cambria" w:hAnsi="Cambria" w:cs="Arial"/>
          <w:b/>
          <w:sz w:val="24"/>
          <w:szCs w:val="24"/>
          <w:lang w:val="sl-SI" w:eastAsia="sl-SI"/>
        </w:rPr>
        <w:lastRenderedPageBreak/>
        <w:t>FORM 1.1</w:t>
      </w:r>
    </w:p>
    <w:p w:rsidR="00C04038" w:rsidRPr="00C04038" w:rsidRDefault="00C04038" w:rsidP="00C04038">
      <w:pPr>
        <w:jc w:val="both"/>
        <w:rPr>
          <w:rFonts w:ascii="Cambria" w:hAnsi="Cambria" w:cs="Arial"/>
          <w:b/>
          <w:sz w:val="22"/>
          <w:szCs w:val="22"/>
        </w:rPr>
      </w:pPr>
      <w:r w:rsidRPr="00C04038">
        <w:rPr>
          <w:rFonts w:ascii="Cambria" w:hAnsi="Cambria" w:cs="Arial"/>
          <w:b/>
          <w:sz w:val="28"/>
          <w:szCs w:val="28"/>
          <w:lang w:val="sl-SI"/>
        </w:rPr>
        <w:t>GENERAL DATA ABOUT THE BIDDER AND THE CONSORTIUM</w:t>
      </w:r>
    </w:p>
    <w:p w:rsidR="00C04038" w:rsidRPr="00821F88" w:rsidRDefault="00C04038" w:rsidP="00C04038">
      <w:pPr>
        <w:jc w:val="both"/>
        <w:rPr>
          <w:rFonts w:ascii="Cambria" w:hAnsi="Cambria" w:cs="Arial"/>
          <w:b/>
          <w:sz w:val="10"/>
          <w:szCs w:val="10"/>
          <w:lang w:val="sl-SI"/>
        </w:rPr>
      </w:pPr>
    </w:p>
    <w:p w:rsidR="00C04038" w:rsidRPr="00C04038" w:rsidRDefault="00C04038" w:rsidP="00C04038">
      <w:pPr>
        <w:tabs>
          <w:tab w:val="left" w:pos="1080"/>
        </w:tabs>
        <w:jc w:val="both"/>
        <w:rPr>
          <w:rFonts w:ascii="Cambria" w:hAnsi="Cambria" w:cs="Arial"/>
          <w:b/>
          <w:sz w:val="24"/>
          <w:szCs w:val="24"/>
        </w:rPr>
      </w:pPr>
      <w:r w:rsidRPr="00C04038">
        <w:rPr>
          <w:rFonts w:ascii="Cambria" w:hAnsi="Cambria" w:cs="Arial"/>
          <w:b/>
          <w:sz w:val="24"/>
          <w:szCs w:val="24"/>
        </w:rPr>
        <w:t xml:space="preserve"> Details about the group leader in a joint bid:</w:t>
      </w:r>
    </w:p>
    <w:p w:rsidR="00C04038" w:rsidRPr="00C04038" w:rsidRDefault="00C04038" w:rsidP="00C04038">
      <w:pPr>
        <w:jc w:val="both"/>
        <w:rPr>
          <w:rFonts w:ascii="Cambria" w:hAnsi="Cambria" w:cs="Arial"/>
          <w:b/>
          <w:sz w:val="10"/>
          <w:szCs w:val="1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C04038" w:rsidRPr="00C04038" w:rsidTr="000A36B3">
        <w:trPr>
          <w:trHeight w:val="458"/>
        </w:trPr>
        <w:tc>
          <w:tcPr>
            <w:tcW w:w="4536" w:type="dxa"/>
            <w:vAlign w:val="center"/>
          </w:tcPr>
          <w:p w:rsidR="00070829" w:rsidRPr="00C04038" w:rsidRDefault="00C04038" w:rsidP="000B299B">
            <w:pPr>
              <w:rPr>
                <w:rFonts w:ascii="Cambria" w:hAnsi="Cambria" w:cs="Arial"/>
                <w:sz w:val="22"/>
                <w:szCs w:val="22"/>
              </w:rPr>
            </w:pPr>
            <w:r w:rsidRPr="00C04038">
              <w:rPr>
                <w:rFonts w:ascii="Cambria" w:hAnsi="Cambria" w:cs="Arial"/>
                <w:sz w:val="22"/>
                <w:szCs w:val="22"/>
              </w:rPr>
              <w:t>Name of the bidder:</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8"/>
        </w:trPr>
        <w:tc>
          <w:tcPr>
            <w:tcW w:w="4536" w:type="dxa"/>
            <w:vAlign w:val="center"/>
          </w:tcPr>
          <w:p w:rsidR="00070829" w:rsidRPr="00C04038" w:rsidRDefault="00C04038" w:rsidP="00C04038">
            <w:pPr>
              <w:tabs>
                <w:tab w:val="center" w:pos="4153"/>
                <w:tab w:val="right" w:pos="8306"/>
              </w:tabs>
              <w:rPr>
                <w:rFonts w:ascii="Cambria" w:hAnsi="Cambria" w:cs="Arial"/>
                <w:sz w:val="22"/>
                <w:szCs w:val="22"/>
              </w:rPr>
            </w:pPr>
            <w:r w:rsidRPr="00C04038">
              <w:rPr>
                <w:rFonts w:ascii="Cambria" w:hAnsi="Cambria" w:cs="Arial"/>
                <w:sz w:val="22"/>
                <w:szCs w:val="22"/>
              </w:rPr>
              <w:t>Address of the bidder</w:t>
            </w:r>
            <w:r w:rsidR="000B299B">
              <w:rPr>
                <w:rFonts w:ascii="Cambria" w:hAnsi="Cambria" w:cs="Arial"/>
                <w:sz w:val="22"/>
                <w:szCs w:val="22"/>
              </w:rPr>
              <w:t>:</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27"/>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Legal representative of the bidder:</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63"/>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Contact person:</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8"/>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E-mail of the contact person:</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5"/>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Telephone number:</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12"/>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Fax number:</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17"/>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Website:</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9"/>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VAT identification number:</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09"/>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Bank account and the name of the bank:</w:t>
            </w:r>
          </w:p>
        </w:tc>
        <w:tc>
          <w:tcPr>
            <w:tcW w:w="4820" w:type="dxa"/>
            <w:vAlign w:val="center"/>
          </w:tcPr>
          <w:p w:rsidR="00C04038" w:rsidRPr="00C04038" w:rsidRDefault="00C04038" w:rsidP="00C04038">
            <w:pPr>
              <w:rPr>
                <w:rFonts w:ascii="Cambria" w:hAnsi="Cambria" w:cs="Arial"/>
                <w:sz w:val="22"/>
                <w:szCs w:val="22"/>
              </w:rPr>
            </w:pPr>
          </w:p>
        </w:tc>
      </w:tr>
      <w:tr w:rsidR="00C04038" w:rsidRPr="00C04038" w:rsidTr="000A36B3">
        <w:trPr>
          <w:trHeight w:val="422"/>
        </w:trPr>
        <w:tc>
          <w:tcPr>
            <w:tcW w:w="4536" w:type="dxa"/>
            <w:vAlign w:val="center"/>
          </w:tcPr>
          <w:p w:rsidR="00070829" w:rsidRPr="00C04038" w:rsidRDefault="00C04038" w:rsidP="00C04038">
            <w:pPr>
              <w:rPr>
                <w:rFonts w:ascii="Cambria" w:hAnsi="Cambria" w:cs="Arial"/>
                <w:sz w:val="22"/>
                <w:szCs w:val="22"/>
              </w:rPr>
            </w:pPr>
            <w:r w:rsidRPr="00C04038">
              <w:rPr>
                <w:rFonts w:ascii="Cambria" w:hAnsi="Cambria" w:cs="Arial"/>
                <w:sz w:val="22"/>
                <w:szCs w:val="22"/>
              </w:rPr>
              <w:t>Person responsible for signing the contract:</w:t>
            </w:r>
          </w:p>
        </w:tc>
        <w:tc>
          <w:tcPr>
            <w:tcW w:w="4820" w:type="dxa"/>
            <w:vAlign w:val="center"/>
          </w:tcPr>
          <w:p w:rsidR="00C04038" w:rsidRPr="00C04038" w:rsidRDefault="00C04038" w:rsidP="00C04038">
            <w:pPr>
              <w:rPr>
                <w:rFonts w:ascii="Cambria" w:hAnsi="Cambria" w:cs="Arial"/>
                <w:sz w:val="22"/>
                <w:szCs w:val="22"/>
              </w:rPr>
            </w:pPr>
          </w:p>
        </w:tc>
      </w:tr>
    </w:tbl>
    <w:p w:rsidR="00C04038" w:rsidRPr="00821F88" w:rsidRDefault="00C04038" w:rsidP="00C04038">
      <w:pPr>
        <w:tabs>
          <w:tab w:val="left" w:pos="1080"/>
        </w:tabs>
        <w:jc w:val="both"/>
        <w:rPr>
          <w:rFonts w:ascii="Cambria" w:hAnsi="Cambria" w:cs="Arial"/>
          <w:b/>
          <w:sz w:val="10"/>
          <w:szCs w:val="10"/>
        </w:rPr>
      </w:pPr>
    </w:p>
    <w:p w:rsidR="00C04038" w:rsidRPr="00070829" w:rsidRDefault="00C04038" w:rsidP="00C04038">
      <w:pPr>
        <w:tabs>
          <w:tab w:val="left" w:pos="1080"/>
        </w:tabs>
        <w:jc w:val="both"/>
        <w:rPr>
          <w:rFonts w:ascii="Cambria" w:hAnsi="Cambria" w:cs="Arial"/>
          <w:b/>
          <w:sz w:val="24"/>
          <w:szCs w:val="24"/>
        </w:rPr>
      </w:pPr>
      <w:r w:rsidRPr="00675888">
        <w:rPr>
          <w:rFonts w:ascii="Cambria" w:hAnsi="Cambria" w:cs="Arial"/>
          <w:sz w:val="24"/>
          <w:szCs w:val="24"/>
          <w:lang w:eastAsia="sl-SI"/>
        </w:rPr>
        <w:t>On the basis of a public tender published on the Public Procurement Portal, on</w:t>
      </w:r>
      <w:r w:rsidR="000D69ED" w:rsidRPr="00675888">
        <w:rPr>
          <w:rFonts w:ascii="Cambria" w:hAnsi="Cambria" w:cs="Arial"/>
          <w:sz w:val="24"/>
          <w:szCs w:val="24"/>
          <w:lang w:eastAsia="sl-SI"/>
        </w:rPr>
        <w:t xml:space="preserve"> </w:t>
      </w:r>
      <w:r w:rsidR="00C96F3B" w:rsidRPr="00675888">
        <w:rPr>
          <w:rFonts w:ascii="Cambria" w:hAnsi="Cambria" w:cs="Arial"/>
          <w:b/>
          <w:sz w:val="24"/>
          <w:szCs w:val="24"/>
          <w:lang w:eastAsia="sl-SI"/>
        </w:rPr>
        <w:t>0</w:t>
      </w:r>
      <w:r w:rsidR="0007617B" w:rsidRPr="00675888">
        <w:rPr>
          <w:rFonts w:ascii="Cambria" w:hAnsi="Cambria" w:cs="Arial"/>
          <w:b/>
          <w:sz w:val="24"/>
          <w:szCs w:val="24"/>
          <w:lang w:eastAsia="sl-SI"/>
        </w:rPr>
        <w:t>5</w:t>
      </w:r>
      <w:r w:rsidR="00C96F3B" w:rsidRPr="00675888">
        <w:rPr>
          <w:rFonts w:ascii="Cambria" w:hAnsi="Cambria" w:cs="Arial"/>
          <w:b/>
          <w:sz w:val="24"/>
          <w:szCs w:val="24"/>
          <w:lang w:eastAsia="sl-SI"/>
        </w:rPr>
        <w:t xml:space="preserve"> </w:t>
      </w:r>
      <w:r w:rsidR="000B299B" w:rsidRPr="00675888">
        <w:rPr>
          <w:rFonts w:ascii="Cambria" w:hAnsi="Cambria" w:cs="Arial"/>
          <w:b/>
          <w:sz w:val="24"/>
          <w:szCs w:val="24"/>
          <w:lang w:eastAsia="sl-SI"/>
        </w:rPr>
        <w:t>June</w:t>
      </w:r>
      <w:r w:rsidR="00C96F3B" w:rsidRPr="00675888">
        <w:rPr>
          <w:rFonts w:ascii="Cambria" w:hAnsi="Cambria" w:cs="Arial"/>
          <w:b/>
          <w:sz w:val="24"/>
          <w:szCs w:val="24"/>
          <w:lang w:eastAsia="sl-SI"/>
        </w:rPr>
        <w:t xml:space="preserve"> </w:t>
      </w:r>
      <w:r w:rsidRPr="00675888">
        <w:rPr>
          <w:rFonts w:ascii="Cambria" w:hAnsi="Cambria" w:cs="Arial"/>
          <w:b/>
          <w:sz w:val="24"/>
          <w:szCs w:val="24"/>
          <w:lang w:eastAsia="sl-SI"/>
        </w:rPr>
        <w:t>201</w:t>
      </w:r>
      <w:r w:rsidR="000B299B" w:rsidRPr="00675888">
        <w:rPr>
          <w:rFonts w:ascii="Cambria" w:hAnsi="Cambria" w:cs="Arial"/>
          <w:b/>
          <w:sz w:val="24"/>
          <w:szCs w:val="24"/>
          <w:lang w:eastAsia="sl-SI"/>
        </w:rPr>
        <w:t>8</w:t>
      </w:r>
      <w:r w:rsidRPr="00675888">
        <w:rPr>
          <w:rFonts w:ascii="Cambria" w:hAnsi="Cambria" w:cs="Arial"/>
          <w:sz w:val="24"/>
          <w:szCs w:val="24"/>
          <w:lang w:eastAsia="sl-SI"/>
        </w:rPr>
        <w:t xml:space="preserve">, under publication number </w:t>
      </w:r>
      <w:r w:rsidR="00675888" w:rsidRPr="00675888">
        <w:rPr>
          <w:rFonts w:ascii="Cambria" w:hAnsi="Cambria" w:cs="Arial"/>
          <w:b/>
          <w:color w:val="000000"/>
          <w:sz w:val="24"/>
          <w:szCs w:val="24"/>
          <w:lang w:val="sl-SI" w:eastAsia="sl-SI"/>
        </w:rPr>
        <w:t>JN003644/2018-W01</w:t>
      </w:r>
      <w:r w:rsidRPr="00675888">
        <w:rPr>
          <w:rFonts w:ascii="Cambria" w:hAnsi="Cambria" w:cs="Arial"/>
          <w:color w:val="000000"/>
          <w:sz w:val="24"/>
          <w:szCs w:val="24"/>
          <w:lang w:val="sl-SI" w:eastAsia="sl-SI"/>
        </w:rPr>
        <w:t xml:space="preserve"> </w:t>
      </w:r>
      <w:r w:rsidRPr="00675888">
        <w:rPr>
          <w:rFonts w:ascii="Cambria" w:hAnsi="Cambria" w:cs="Arial"/>
          <w:sz w:val="24"/>
          <w:szCs w:val="24"/>
          <w:lang w:eastAsia="sl-SI"/>
        </w:rPr>
        <w:t>we are applying to your invitation</w:t>
      </w:r>
      <w:r w:rsidRPr="00070829">
        <w:rPr>
          <w:rFonts w:ascii="Cambria" w:hAnsi="Cambria" w:cs="Arial"/>
          <w:sz w:val="24"/>
          <w:szCs w:val="24"/>
          <w:lang w:eastAsia="sl-SI"/>
        </w:rPr>
        <w:t xml:space="preserve"> to</w:t>
      </w:r>
      <w:r w:rsidR="00070829">
        <w:rPr>
          <w:rFonts w:ascii="Cambria" w:hAnsi="Cambria" w:cs="Arial"/>
          <w:sz w:val="24"/>
          <w:szCs w:val="24"/>
          <w:lang w:eastAsia="sl-SI"/>
        </w:rPr>
        <w:t xml:space="preserve"> the public</w:t>
      </w:r>
      <w:r w:rsidRPr="00070829">
        <w:rPr>
          <w:rFonts w:ascii="Cambria" w:hAnsi="Cambria" w:cs="Arial"/>
          <w:sz w:val="24"/>
          <w:szCs w:val="24"/>
          <w:lang w:eastAsia="sl-SI"/>
        </w:rPr>
        <w:t xml:space="preserve"> tender and enclose our </w:t>
      </w:r>
      <w:r w:rsidR="00070829">
        <w:rPr>
          <w:rFonts w:ascii="Cambria" w:hAnsi="Cambria" w:cs="Arial"/>
          <w:sz w:val="24"/>
          <w:szCs w:val="24"/>
          <w:lang w:eastAsia="sl-SI"/>
        </w:rPr>
        <w:t>tender documentation</w:t>
      </w:r>
      <w:r w:rsidRPr="00070829">
        <w:rPr>
          <w:rFonts w:ascii="Cambria" w:hAnsi="Cambria" w:cs="Arial"/>
          <w:sz w:val="24"/>
          <w:szCs w:val="24"/>
          <w:lang w:eastAsia="sl-SI"/>
        </w:rPr>
        <w:t xml:space="preserve"> in accordance with the Instructions for the bidders.</w:t>
      </w:r>
    </w:p>
    <w:p w:rsidR="00C04038" w:rsidRDefault="00C04038" w:rsidP="00C04038">
      <w:pPr>
        <w:tabs>
          <w:tab w:val="left" w:pos="1080"/>
        </w:tabs>
        <w:jc w:val="both"/>
        <w:rPr>
          <w:rFonts w:ascii="Cambria" w:hAnsi="Cambria" w:cs="Arial"/>
          <w:b/>
          <w:sz w:val="10"/>
          <w:szCs w:val="10"/>
        </w:rPr>
      </w:pPr>
    </w:p>
    <w:p w:rsidR="007616C5" w:rsidRPr="00821F88" w:rsidRDefault="007616C5" w:rsidP="00C04038">
      <w:pPr>
        <w:tabs>
          <w:tab w:val="left" w:pos="1080"/>
        </w:tabs>
        <w:jc w:val="both"/>
        <w:rPr>
          <w:rFonts w:ascii="Cambria" w:hAnsi="Cambria" w:cs="Arial"/>
          <w:b/>
          <w:sz w:val="10"/>
          <w:szCs w:val="10"/>
        </w:rPr>
      </w:pPr>
    </w:p>
    <w:p w:rsidR="00C04038" w:rsidRPr="00C04038" w:rsidRDefault="00C04038" w:rsidP="00C04038">
      <w:pPr>
        <w:rPr>
          <w:rFonts w:ascii="Cambria" w:eastAsia="Calibri" w:hAnsi="Cambria" w:cs="Arial"/>
          <w:iCs/>
          <w:sz w:val="22"/>
          <w:szCs w:val="22"/>
          <w:lang w:val="sl-SI" w:eastAsia="sl-SI"/>
        </w:rPr>
      </w:pPr>
      <w:proofErr w:type="spellStart"/>
      <w:r w:rsidRPr="00C04038">
        <w:rPr>
          <w:rFonts w:ascii="Cambria" w:eastAsia="Calibri" w:hAnsi="Cambria" w:cs="Arial"/>
          <w:iCs/>
          <w:sz w:val="22"/>
          <w:szCs w:val="22"/>
          <w:lang w:val="sl-SI" w:eastAsia="sl-SI"/>
        </w:rPr>
        <w:t>Contract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partners</w:t>
      </w:r>
      <w:proofErr w:type="spellEnd"/>
      <w:r w:rsidRPr="00C04038">
        <w:rPr>
          <w:rFonts w:ascii="Cambria" w:eastAsia="Calibri" w:hAnsi="Cambria" w:cs="Arial"/>
          <w:iCs/>
          <w:sz w:val="22"/>
          <w:szCs w:val="22"/>
          <w:lang w:val="sl-SI" w:eastAsia="sl-SI"/>
        </w:rPr>
        <w:t xml:space="preserve">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and</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description</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of</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work</w:t>
      </w:r>
      <w:proofErr w:type="spellEnd"/>
      <w:r w:rsidRPr="00C04038">
        <w:rPr>
          <w:rFonts w:ascii="Cambria" w:eastAsia="Calibri" w:hAnsi="Cambria" w:cs="Arial"/>
          <w:iCs/>
          <w:sz w:val="22"/>
          <w:szCs w:val="22"/>
          <w:lang w:val="sl-SI" w:eastAsia="sl-SI"/>
        </w:rPr>
        <w:t>:</w:t>
      </w:r>
    </w:p>
    <w:p w:rsidR="00C04038" w:rsidRPr="00C04038" w:rsidRDefault="00C04038" w:rsidP="00C04038">
      <w:pPr>
        <w:keepNext/>
        <w:keepLines/>
        <w:rPr>
          <w:rFonts w:ascii="Cambria" w:hAnsi="Cambria" w:cs="Arial"/>
          <w:sz w:val="10"/>
          <w:szCs w:val="10"/>
          <w:lang w:val="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693"/>
        <w:gridCol w:w="992"/>
        <w:gridCol w:w="1418"/>
      </w:tblGrid>
      <w:tr w:rsidR="00C04038" w:rsidRPr="00C04038" w:rsidTr="002D25C4">
        <w:trPr>
          <w:cantSplit/>
          <w:trHeight w:val="318"/>
        </w:trPr>
        <w:tc>
          <w:tcPr>
            <w:tcW w:w="2093" w:type="dxa"/>
            <w:vAlign w:val="center"/>
          </w:tcPr>
          <w:p w:rsidR="00C04038" w:rsidRPr="00C04038" w:rsidRDefault="00C04038" w:rsidP="00C04038">
            <w:pPr>
              <w:jc w:val="center"/>
              <w:rPr>
                <w:rFonts w:ascii="Cambria" w:hAnsi="Cambria"/>
                <w:b/>
                <w:lang w:val="sl-SI"/>
              </w:rPr>
            </w:pPr>
            <w:r w:rsidRPr="00C04038">
              <w:rPr>
                <w:rFonts w:ascii="Cambria" w:hAnsi="Cambria"/>
                <w:b/>
                <w:lang w:val="sl-SI"/>
              </w:rPr>
              <w:t>No.</w:t>
            </w:r>
          </w:p>
        </w:tc>
        <w:tc>
          <w:tcPr>
            <w:tcW w:w="2410" w:type="dxa"/>
            <w:vAlign w:val="center"/>
          </w:tcPr>
          <w:p w:rsidR="00C04038" w:rsidRPr="00C04038" w:rsidRDefault="00C04038" w:rsidP="00C04038">
            <w:pPr>
              <w:jc w:val="center"/>
              <w:rPr>
                <w:rFonts w:ascii="Cambria" w:hAnsi="Cambria"/>
                <w:b/>
                <w:sz w:val="22"/>
                <w:szCs w:val="22"/>
                <w:lang w:val="sl-SI"/>
              </w:rPr>
            </w:pPr>
            <w:r w:rsidRPr="00C04038">
              <w:rPr>
                <w:rFonts w:ascii="Cambria" w:hAnsi="Cambria"/>
                <w:b/>
                <w:sz w:val="22"/>
                <w:szCs w:val="22"/>
                <w:lang w:val="sl-SI"/>
              </w:rPr>
              <w:t xml:space="preserve">Name </w:t>
            </w:r>
            <w:proofErr w:type="spellStart"/>
            <w:r w:rsidRPr="00C04038">
              <w:rPr>
                <w:rFonts w:ascii="Cambria" w:hAnsi="Cambria"/>
                <w:b/>
                <w:sz w:val="22"/>
                <w:szCs w:val="22"/>
                <w:lang w:val="sl-SI"/>
              </w:rPr>
              <w:t>of</w:t>
            </w:r>
            <w:proofErr w:type="spellEnd"/>
            <w:r w:rsidRPr="00C04038">
              <w:rPr>
                <w:rFonts w:ascii="Cambria" w:hAnsi="Cambria"/>
                <w:b/>
                <w:sz w:val="22"/>
                <w:szCs w:val="22"/>
                <w:lang w:val="sl-SI"/>
              </w:rPr>
              <w:t xml:space="preserve"> </w:t>
            </w:r>
            <w:proofErr w:type="spellStart"/>
            <w:r w:rsidRPr="00C04038">
              <w:rPr>
                <w:rFonts w:ascii="Cambria" w:hAnsi="Cambria"/>
                <w:b/>
                <w:sz w:val="22"/>
                <w:szCs w:val="22"/>
                <w:lang w:val="sl-SI"/>
              </w:rPr>
              <w:t>the</w:t>
            </w:r>
            <w:proofErr w:type="spellEnd"/>
            <w:r w:rsidRPr="00C04038">
              <w:rPr>
                <w:rFonts w:ascii="Cambria" w:hAnsi="Cambria"/>
                <w:b/>
                <w:sz w:val="22"/>
                <w:szCs w:val="22"/>
                <w:lang w:val="sl-SI"/>
              </w:rPr>
              <w:t xml:space="preserve"> partner</w:t>
            </w:r>
          </w:p>
        </w:tc>
        <w:tc>
          <w:tcPr>
            <w:tcW w:w="2693" w:type="dxa"/>
            <w:vAlign w:val="center"/>
          </w:tcPr>
          <w:p w:rsidR="00C04038" w:rsidRPr="00C04038" w:rsidRDefault="00C04038" w:rsidP="00C04038">
            <w:pPr>
              <w:jc w:val="center"/>
              <w:rPr>
                <w:rFonts w:ascii="Cambria" w:hAnsi="Cambria"/>
                <w:b/>
                <w:sz w:val="22"/>
                <w:szCs w:val="22"/>
                <w:lang w:val="sl-SI"/>
              </w:rPr>
            </w:pPr>
            <w:r w:rsidRPr="00C04038">
              <w:rPr>
                <w:rFonts w:ascii="Cambria" w:hAnsi="Cambria"/>
                <w:b/>
                <w:sz w:val="22"/>
                <w:szCs w:val="22"/>
              </w:rPr>
              <w:t>Description of the work</w:t>
            </w:r>
          </w:p>
        </w:tc>
        <w:tc>
          <w:tcPr>
            <w:tcW w:w="992" w:type="dxa"/>
            <w:vAlign w:val="center"/>
          </w:tcPr>
          <w:p w:rsidR="00C04038" w:rsidRPr="00C04038" w:rsidRDefault="00C04038" w:rsidP="00C04038">
            <w:pPr>
              <w:jc w:val="center"/>
              <w:rPr>
                <w:rFonts w:ascii="Cambria" w:hAnsi="Cambria"/>
                <w:b/>
                <w:sz w:val="22"/>
                <w:szCs w:val="22"/>
                <w:lang w:val="sl-SI"/>
              </w:rPr>
            </w:pPr>
            <w:proofErr w:type="spellStart"/>
            <w:r w:rsidRPr="00C04038">
              <w:rPr>
                <w:rFonts w:ascii="Cambria" w:hAnsi="Cambria"/>
                <w:b/>
                <w:sz w:val="22"/>
                <w:szCs w:val="22"/>
                <w:lang w:val="sl-SI"/>
              </w:rPr>
              <w:t>Value</w:t>
            </w:r>
            <w:proofErr w:type="spellEnd"/>
          </w:p>
        </w:tc>
        <w:tc>
          <w:tcPr>
            <w:tcW w:w="1418" w:type="dxa"/>
            <w:vAlign w:val="center"/>
          </w:tcPr>
          <w:p w:rsidR="00C04038" w:rsidRPr="00C04038" w:rsidRDefault="00C04038" w:rsidP="00C04038">
            <w:pPr>
              <w:jc w:val="center"/>
              <w:rPr>
                <w:rFonts w:ascii="Cambria" w:hAnsi="Cambria"/>
                <w:b/>
                <w:sz w:val="22"/>
                <w:szCs w:val="22"/>
                <w:lang w:val="sl-SI"/>
              </w:rPr>
            </w:pPr>
            <w:proofErr w:type="spellStart"/>
            <w:r w:rsidRPr="00C04038">
              <w:rPr>
                <w:rFonts w:ascii="Cambria" w:hAnsi="Cambria"/>
                <w:b/>
                <w:sz w:val="22"/>
                <w:szCs w:val="22"/>
                <w:lang w:val="sl-SI"/>
              </w:rPr>
              <w:t>Share</w:t>
            </w:r>
            <w:proofErr w:type="spellEnd"/>
            <w:r w:rsidRPr="00C04038">
              <w:rPr>
                <w:rFonts w:ascii="Cambria" w:hAnsi="Cambria"/>
                <w:b/>
                <w:sz w:val="22"/>
                <w:szCs w:val="22"/>
                <w:lang w:val="sl-SI"/>
              </w:rPr>
              <w:t xml:space="preserve"> in %</w:t>
            </w:r>
          </w:p>
        </w:tc>
      </w:tr>
      <w:tr w:rsidR="00C04038" w:rsidRPr="00C04038" w:rsidTr="002D25C4">
        <w:trPr>
          <w:cantSplit/>
          <w:trHeight w:val="493"/>
        </w:trPr>
        <w:tc>
          <w:tcPr>
            <w:tcW w:w="2093" w:type="dxa"/>
            <w:vAlign w:val="center"/>
          </w:tcPr>
          <w:p w:rsidR="00C04038" w:rsidRPr="00C04038" w:rsidRDefault="00C04038" w:rsidP="00C04038">
            <w:pPr>
              <w:rPr>
                <w:rFonts w:ascii="Cambria" w:hAnsi="Cambria"/>
                <w:sz w:val="22"/>
                <w:lang w:val="sl-SI"/>
              </w:rPr>
            </w:pPr>
            <w:proofErr w:type="spellStart"/>
            <w:r w:rsidRPr="00C04038">
              <w:rPr>
                <w:rFonts w:ascii="Cambria" w:eastAsia="Calibri" w:hAnsi="Cambria" w:cs="Arial"/>
                <w:iCs/>
                <w:sz w:val="22"/>
                <w:szCs w:val="22"/>
                <w:lang w:val="sl-SI" w:eastAsia="sl-SI"/>
              </w:rPr>
              <w:t>The</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group</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leader</w:t>
            </w:r>
            <w:proofErr w:type="spellEnd"/>
            <w:r w:rsidRPr="00C04038">
              <w:rPr>
                <w:rFonts w:ascii="Cambria" w:eastAsia="Calibri" w:hAnsi="Cambria" w:cs="Arial"/>
                <w:iCs/>
                <w:sz w:val="22"/>
                <w:szCs w:val="22"/>
                <w:lang w:val="sl-SI" w:eastAsia="sl-SI"/>
              </w:rPr>
              <w:t xml:space="preserve">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p>
        </w:tc>
        <w:tc>
          <w:tcPr>
            <w:tcW w:w="2410" w:type="dxa"/>
            <w:vAlign w:val="center"/>
          </w:tcPr>
          <w:p w:rsidR="00C04038" w:rsidRPr="00C04038" w:rsidRDefault="00C04038" w:rsidP="00C04038">
            <w:pPr>
              <w:rPr>
                <w:rFonts w:ascii="Cambria" w:hAnsi="Cambria"/>
                <w:sz w:val="22"/>
                <w:szCs w:val="22"/>
                <w:lang w:val="sl-SI"/>
              </w:rPr>
            </w:pPr>
          </w:p>
        </w:tc>
        <w:tc>
          <w:tcPr>
            <w:tcW w:w="2693" w:type="dxa"/>
            <w:vAlign w:val="center"/>
          </w:tcPr>
          <w:p w:rsidR="00C04038" w:rsidRPr="00C04038" w:rsidRDefault="00C04038" w:rsidP="00C04038">
            <w:pPr>
              <w:rPr>
                <w:rFonts w:ascii="Cambria" w:hAnsi="Cambria"/>
                <w:sz w:val="22"/>
                <w:szCs w:val="22"/>
                <w:lang w:val="sl-SI"/>
              </w:rPr>
            </w:pPr>
          </w:p>
        </w:tc>
        <w:tc>
          <w:tcPr>
            <w:tcW w:w="992" w:type="dxa"/>
            <w:vAlign w:val="center"/>
          </w:tcPr>
          <w:p w:rsidR="00C04038" w:rsidRPr="00C04038" w:rsidRDefault="00C04038" w:rsidP="00C04038">
            <w:pPr>
              <w:jc w:val="both"/>
              <w:rPr>
                <w:rFonts w:ascii="Cambria" w:hAnsi="Cambria"/>
                <w:sz w:val="22"/>
                <w:szCs w:val="22"/>
                <w:lang w:val="sl-SI"/>
              </w:rPr>
            </w:pPr>
          </w:p>
        </w:tc>
        <w:tc>
          <w:tcPr>
            <w:tcW w:w="1418" w:type="dxa"/>
            <w:vAlign w:val="center"/>
          </w:tcPr>
          <w:p w:rsidR="00C04038" w:rsidRPr="00C04038" w:rsidRDefault="00C04038" w:rsidP="00C04038">
            <w:pPr>
              <w:rPr>
                <w:rFonts w:ascii="Cambria" w:hAnsi="Cambria"/>
                <w:sz w:val="22"/>
                <w:szCs w:val="22"/>
                <w:lang w:val="sl-SI"/>
              </w:rPr>
            </w:pPr>
          </w:p>
        </w:tc>
      </w:tr>
      <w:tr w:rsidR="00C04038" w:rsidRPr="00C04038" w:rsidTr="002D25C4">
        <w:trPr>
          <w:cantSplit/>
          <w:trHeight w:val="493"/>
        </w:trPr>
        <w:tc>
          <w:tcPr>
            <w:tcW w:w="2093" w:type="dxa"/>
            <w:vAlign w:val="center"/>
          </w:tcPr>
          <w:p w:rsidR="00C04038" w:rsidRPr="00C04038" w:rsidRDefault="00C04038" w:rsidP="00C04038">
            <w:pPr>
              <w:rPr>
                <w:rFonts w:ascii="Cambria" w:hAnsi="Cambria"/>
                <w:sz w:val="22"/>
                <w:lang w:val="sl-SI"/>
              </w:rPr>
            </w:pPr>
            <w:proofErr w:type="spellStart"/>
            <w:r w:rsidRPr="00C04038">
              <w:rPr>
                <w:rFonts w:ascii="Cambria" w:eastAsia="Calibri" w:hAnsi="Cambria" w:cs="Arial"/>
                <w:iCs/>
                <w:sz w:val="22"/>
                <w:szCs w:val="22"/>
                <w:lang w:val="sl-SI" w:eastAsia="sl-SI"/>
              </w:rPr>
              <w:t>Contract</w:t>
            </w:r>
            <w:proofErr w:type="spellEnd"/>
            <w:r w:rsidRPr="00C04038">
              <w:rPr>
                <w:rFonts w:ascii="Cambria" w:eastAsia="Calibri" w:hAnsi="Cambria" w:cs="Arial"/>
                <w:iCs/>
                <w:sz w:val="22"/>
                <w:szCs w:val="22"/>
                <w:lang w:val="sl-SI" w:eastAsia="sl-SI"/>
              </w:rPr>
              <w:t xml:space="preserve"> partner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p>
        </w:tc>
        <w:tc>
          <w:tcPr>
            <w:tcW w:w="2410" w:type="dxa"/>
            <w:vAlign w:val="center"/>
          </w:tcPr>
          <w:p w:rsidR="00C04038" w:rsidRPr="00C04038" w:rsidRDefault="00C04038" w:rsidP="00C04038">
            <w:pPr>
              <w:rPr>
                <w:rFonts w:ascii="Cambria" w:hAnsi="Cambria"/>
                <w:sz w:val="22"/>
                <w:szCs w:val="22"/>
                <w:lang w:val="sl-SI"/>
              </w:rPr>
            </w:pPr>
          </w:p>
        </w:tc>
        <w:tc>
          <w:tcPr>
            <w:tcW w:w="2693" w:type="dxa"/>
            <w:vAlign w:val="center"/>
          </w:tcPr>
          <w:p w:rsidR="00C04038" w:rsidRPr="00C04038" w:rsidRDefault="00C04038" w:rsidP="00C04038">
            <w:pPr>
              <w:rPr>
                <w:rFonts w:ascii="Cambria" w:hAnsi="Cambria"/>
                <w:sz w:val="22"/>
                <w:szCs w:val="22"/>
                <w:lang w:val="sl-SI"/>
              </w:rPr>
            </w:pPr>
          </w:p>
        </w:tc>
        <w:tc>
          <w:tcPr>
            <w:tcW w:w="992" w:type="dxa"/>
            <w:vAlign w:val="center"/>
          </w:tcPr>
          <w:p w:rsidR="00C04038" w:rsidRPr="00C04038" w:rsidRDefault="00C04038" w:rsidP="00C04038">
            <w:pPr>
              <w:jc w:val="both"/>
              <w:rPr>
                <w:rFonts w:ascii="Cambria" w:hAnsi="Cambria"/>
                <w:sz w:val="22"/>
                <w:szCs w:val="22"/>
                <w:lang w:val="sl-SI"/>
              </w:rPr>
            </w:pPr>
          </w:p>
        </w:tc>
        <w:tc>
          <w:tcPr>
            <w:tcW w:w="1418" w:type="dxa"/>
            <w:vAlign w:val="center"/>
          </w:tcPr>
          <w:p w:rsidR="00C04038" w:rsidRPr="00C04038" w:rsidRDefault="00C04038" w:rsidP="00C04038">
            <w:pPr>
              <w:rPr>
                <w:rFonts w:ascii="Cambria" w:hAnsi="Cambria"/>
                <w:sz w:val="22"/>
                <w:szCs w:val="22"/>
                <w:lang w:val="sl-SI"/>
              </w:rPr>
            </w:pPr>
          </w:p>
        </w:tc>
      </w:tr>
      <w:tr w:rsidR="00C04038" w:rsidRPr="00C04038" w:rsidTr="002D25C4">
        <w:trPr>
          <w:cantSplit/>
          <w:trHeight w:val="493"/>
        </w:trPr>
        <w:tc>
          <w:tcPr>
            <w:tcW w:w="2093" w:type="dxa"/>
            <w:vAlign w:val="center"/>
          </w:tcPr>
          <w:p w:rsidR="00C04038" w:rsidRPr="00C04038" w:rsidRDefault="00C04038" w:rsidP="00C04038">
            <w:pPr>
              <w:rPr>
                <w:rFonts w:ascii="Cambria" w:hAnsi="Cambria"/>
                <w:sz w:val="22"/>
                <w:lang w:val="sl-SI"/>
              </w:rPr>
            </w:pPr>
            <w:proofErr w:type="spellStart"/>
            <w:r w:rsidRPr="00C04038">
              <w:rPr>
                <w:rFonts w:ascii="Cambria" w:eastAsia="Calibri" w:hAnsi="Cambria" w:cs="Arial"/>
                <w:iCs/>
                <w:sz w:val="22"/>
                <w:szCs w:val="22"/>
                <w:lang w:val="sl-SI" w:eastAsia="sl-SI"/>
              </w:rPr>
              <w:t>Contract</w:t>
            </w:r>
            <w:proofErr w:type="spellEnd"/>
            <w:r w:rsidRPr="00C04038">
              <w:rPr>
                <w:rFonts w:ascii="Cambria" w:eastAsia="Calibri" w:hAnsi="Cambria" w:cs="Arial"/>
                <w:iCs/>
                <w:sz w:val="22"/>
                <w:szCs w:val="22"/>
                <w:lang w:val="sl-SI" w:eastAsia="sl-SI"/>
              </w:rPr>
              <w:t xml:space="preserve"> partner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p>
        </w:tc>
        <w:tc>
          <w:tcPr>
            <w:tcW w:w="2410" w:type="dxa"/>
            <w:vAlign w:val="center"/>
          </w:tcPr>
          <w:p w:rsidR="00C04038" w:rsidRPr="00C04038" w:rsidRDefault="00C04038" w:rsidP="00C04038">
            <w:pPr>
              <w:rPr>
                <w:rFonts w:ascii="Cambria" w:hAnsi="Cambria"/>
                <w:sz w:val="22"/>
                <w:szCs w:val="22"/>
                <w:lang w:val="sl-SI"/>
              </w:rPr>
            </w:pPr>
          </w:p>
        </w:tc>
        <w:tc>
          <w:tcPr>
            <w:tcW w:w="2693" w:type="dxa"/>
            <w:vAlign w:val="center"/>
          </w:tcPr>
          <w:p w:rsidR="00C04038" w:rsidRPr="00C04038" w:rsidRDefault="00C04038" w:rsidP="00C04038">
            <w:pPr>
              <w:rPr>
                <w:rFonts w:ascii="Cambria" w:hAnsi="Cambria"/>
                <w:sz w:val="22"/>
                <w:szCs w:val="22"/>
                <w:lang w:val="sl-SI"/>
              </w:rPr>
            </w:pPr>
          </w:p>
        </w:tc>
        <w:tc>
          <w:tcPr>
            <w:tcW w:w="992" w:type="dxa"/>
            <w:vAlign w:val="center"/>
          </w:tcPr>
          <w:p w:rsidR="00C04038" w:rsidRPr="00C04038" w:rsidRDefault="00C04038" w:rsidP="00C04038">
            <w:pPr>
              <w:jc w:val="both"/>
              <w:rPr>
                <w:rFonts w:ascii="Cambria" w:hAnsi="Cambria"/>
                <w:sz w:val="22"/>
                <w:szCs w:val="22"/>
                <w:lang w:val="sl-SI"/>
              </w:rPr>
            </w:pPr>
          </w:p>
        </w:tc>
        <w:tc>
          <w:tcPr>
            <w:tcW w:w="1418" w:type="dxa"/>
            <w:vAlign w:val="center"/>
          </w:tcPr>
          <w:p w:rsidR="00C04038" w:rsidRPr="00C04038" w:rsidRDefault="00C04038" w:rsidP="00C04038">
            <w:pPr>
              <w:rPr>
                <w:rFonts w:ascii="Cambria" w:hAnsi="Cambria"/>
                <w:sz w:val="22"/>
                <w:szCs w:val="22"/>
                <w:lang w:val="sl-SI"/>
              </w:rPr>
            </w:pPr>
          </w:p>
        </w:tc>
      </w:tr>
      <w:tr w:rsidR="00C04038" w:rsidRPr="00C04038" w:rsidTr="002D25C4">
        <w:trPr>
          <w:cantSplit/>
          <w:trHeight w:val="493"/>
        </w:trPr>
        <w:tc>
          <w:tcPr>
            <w:tcW w:w="2093" w:type="dxa"/>
            <w:vAlign w:val="center"/>
          </w:tcPr>
          <w:p w:rsidR="00C04038" w:rsidRPr="00C04038" w:rsidRDefault="00C04038" w:rsidP="00C04038">
            <w:pPr>
              <w:rPr>
                <w:rFonts w:ascii="Cambria" w:hAnsi="Cambria"/>
                <w:sz w:val="22"/>
                <w:lang w:val="sl-SI"/>
              </w:rPr>
            </w:pPr>
            <w:proofErr w:type="spellStart"/>
            <w:r w:rsidRPr="00C04038">
              <w:rPr>
                <w:rFonts w:ascii="Cambria" w:eastAsia="Calibri" w:hAnsi="Cambria" w:cs="Arial"/>
                <w:iCs/>
                <w:sz w:val="22"/>
                <w:szCs w:val="22"/>
                <w:lang w:val="sl-SI" w:eastAsia="sl-SI"/>
              </w:rPr>
              <w:t>Contract</w:t>
            </w:r>
            <w:proofErr w:type="spellEnd"/>
            <w:r w:rsidRPr="00C04038">
              <w:rPr>
                <w:rFonts w:ascii="Cambria" w:eastAsia="Calibri" w:hAnsi="Cambria" w:cs="Arial"/>
                <w:iCs/>
                <w:sz w:val="22"/>
                <w:szCs w:val="22"/>
                <w:lang w:val="sl-SI" w:eastAsia="sl-SI"/>
              </w:rPr>
              <w:t xml:space="preserve"> partner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p>
        </w:tc>
        <w:tc>
          <w:tcPr>
            <w:tcW w:w="2410" w:type="dxa"/>
            <w:vAlign w:val="center"/>
          </w:tcPr>
          <w:p w:rsidR="00C04038" w:rsidRPr="00C04038" w:rsidRDefault="00C04038" w:rsidP="00C04038">
            <w:pPr>
              <w:rPr>
                <w:rFonts w:ascii="Cambria" w:hAnsi="Cambria"/>
                <w:sz w:val="22"/>
                <w:szCs w:val="22"/>
                <w:lang w:val="sl-SI"/>
              </w:rPr>
            </w:pPr>
          </w:p>
        </w:tc>
        <w:tc>
          <w:tcPr>
            <w:tcW w:w="2693" w:type="dxa"/>
            <w:vAlign w:val="center"/>
          </w:tcPr>
          <w:p w:rsidR="00C04038" w:rsidRPr="00C04038" w:rsidRDefault="00C04038" w:rsidP="00C04038">
            <w:pPr>
              <w:rPr>
                <w:rFonts w:ascii="Cambria" w:hAnsi="Cambria"/>
                <w:sz w:val="22"/>
                <w:szCs w:val="22"/>
                <w:lang w:val="sl-SI"/>
              </w:rPr>
            </w:pPr>
          </w:p>
        </w:tc>
        <w:tc>
          <w:tcPr>
            <w:tcW w:w="992" w:type="dxa"/>
            <w:vAlign w:val="center"/>
          </w:tcPr>
          <w:p w:rsidR="00C04038" w:rsidRPr="00C04038" w:rsidRDefault="00C04038" w:rsidP="00C04038">
            <w:pPr>
              <w:jc w:val="both"/>
              <w:rPr>
                <w:rFonts w:ascii="Cambria" w:hAnsi="Cambria"/>
                <w:sz w:val="22"/>
                <w:szCs w:val="22"/>
                <w:lang w:val="sl-SI"/>
              </w:rPr>
            </w:pPr>
          </w:p>
        </w:tc>
        <w:tc>
          <w:tcPr>
            <w:tcW w:w="1418" w:type="dxa"/>
            <w:vAlign w:val="center"/>
          </w:tcPr>
          <w:p w:rsidR="00C04038" w:rsidRPr="00C04038" w:rsidRDefault="00C04038" w:rsidP="00C04038">
            <w:pPr>
              <w:rPr>
                <w:rFonts w:ascii="Cambria" w:hAnsi="Cambria"/>
                <w:sz w:val="22"/>
                <w:szCs w:val="22"/>
                <w:lang w:val="sl-SI"/>
              </w:rPr>
            </w:pPr>
          </w:p>
        </w:tc>
      </w:tr>
      <w:tr w:rsidR="00C04038" w:rsidRPr="00C04038" w:rsidTr="002D25C4">
        <w:trPr>
          <w:cantSplit/>
          <w:trHeight w:val="493"/>
        </w:trPr>
        <w:tc>
          <w:tcPr>
            <w:tcW w:w="2093" w:type="dxa"/>
            <w:vAlign w:val="center"/>
          </w:tcPr>
          <w:p w:rsidR="00C04038" w:rsidRPr="00C04038" w:rsidRDefault="00C04038" w:rsidP="00C04038">
            <w:pPr>
              <w:rPr>
                <w:rFonts w:ascii="Cambria" w:hAnsi="Cambria"/>
                <w:sz w:val="22"/>
                <w:lang w:val="sl-SI"/>
              </w:rPr>
            </w:pPr>
            <w:proofErr w:type="spellStart"/>
            <w:r w:rsidRPr="00C04038">
              <w:rPr>
                <w:rFonts w:ascii="Cambria" w:eastAsia="Calibri" w:hAnsi="Cambria" w:cs="Arial"/>
                <w:iCs/>
                <w:sz w:val="22"/>
                <w:szCs w:val="22"/>
                <w:lang w:val="sl-SI" w:eastAsia="sl-SI"/>
              </w:rPr>
              <w:t>Contract</w:t>
            </w:r>
            <w:proofErr w:type="spellEnd"/>
            <w:r w:rsidRPr="00C04038">
              <w:rPr>
                <w:rFonts w:ascii="Cambria" w:eastAsia="Calibri" w:hAnsi="Cambria" w:cs="Arial"/>
                <w:iCs/>
                <w:sz w:val="22"/>
                <w:szCs w:val="22"/>
                <w:lang w:val="sl-SI" w:eastAsia="sl-SI"/>
              </w:rPr>
              <w:t xml:space="preserve"> partner in a </w:t>
            </w:r>
            <w:proofErr w:type="spellStart"/>
            <w:r w:rsidRPr="00C04038">
              <w:rPr>
                <w:rFonts w:ascii="Cambria" w:eastAsia="Calibri" w:hAnsi="Cambria" w:cs="Arial"/>
                <w:iCs/>
                <w:sz w:val="22"/>
                <w:szCs w:val="22"/>
                <w:lang w:val="sl-SI" w:eastAsia="sl-SI"/>
              </w:rPr>
              <w:t>joint</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bid</w:t>
            </w:r>
            <w:proofErr w:type="spellEnd"/>
          </w:p>
        </w:tc>
        <w:tc>
          <w:tcPr>
            <w:tcW w:w="2410" w:type="dxa"/>
            <w:vAlign w:val="center"/>
          </w:tcPr>
          <w:p w:rsidR="00C04038" w:rsidRPr="00C04038" w:rsidRDefault="00C04038" w:rsidP="00C04038">
            <w:pPr>
              <w:rPr>
                <w:rFonts w:ascii="Cambria" w:hAnsi="Cambria"/>
                <w:sz w:val="22"/>
                <w:szCs w:val="22"/>
                <w:lang w:val="sl-SI"/>
              </w:rPr>
            </w:pPr>
          </w:p>
        </w:tc>
        <w:tc>
          <w:tcPr>
            <w:tcW w:w="2693" w:type="dxa"/>
            <w:vAlign w:val="center"/>
          </w:tcPr>
          <w:p w:rsidR="00C04038" w:rsidRPr="00C04038" w:rsidRDefault="00C04038" w:rsidP="00C04038">
            <w:pPr>
              <w:rPr>
                <w:rFonts w:ascii="Cambria" w:hAnsi="Cambria"/>
                <w:sz w:val="22"/>
                <w:szCs w:val="22"/>
                <w:lang w:val="sl-SI"/>
              </w:rPr>
            </w:pPr>
          </w:p>
        </w:tc>
        <w:tc>
          <w:tcPr>
            <w:tcW w:w="992" w:type="dxa"/>
            <w:vAlign w:val="center"/>
          </w:tcPr>
          <w:p w:rsidR="00C04038" w:rsidRPr="00C04038" w:rsidRDefault="00C04038" w:rsidP="00C04038">
            <w:pPr>
              <w:jc w:val="both"/>
              <w:rPr>
                <w:rFonts w:ascii="Cambria" w:hAnsi="Cambria"/>
                <w:sz w:val="22"/>
                <w:szCs w:val="22"/>
                <w:lang w:val="sl-SI"/>
              </w:rPr>
            </w:pPr>
          </w:p>
        </w:tc>
        <w:tc>
          <w:tcPr>
            <w:tcW w:w="1418" w:type="dxa"/>
            <w:vAlign w:val="center"/>
          </w:tcPr>
          <w:p w:rsidR="00C04038" w:rsidRPr="00C04038" w:rsidRDefault="00C04038" w:rsidP="00C04038">
            <w:pPr>
              <w:rPr>
                <w:rFonts w:ascii="Cambria" w:hAnsi="Cambria"/>
                <w:sz w:val="22"/>
                <w:szCs w:val="22"/>
                <w:lang w:val="sl-SI"/>
              </w:rPr>
            </w:pPr>
          </w:p>
        </w:tc>
      </w:tr>
    </w:tbl>
    <w:p w:rsidR="00C04038" w:rsidRPr="00C04038" w:rsidRDefault="00C04038" w:rsidP="00C04038">
      <w:pPr>
        <w:keepNext/>
        <w:keepLines/>
        <w:jc w:val="both"/>
        <w:rPr>
          <w:rFonts w:ascii="Cambria" w:hAnsi="Cambria" w:cs="Arial"/>
          <w:bCs/>
          <w:sz w:val="10"/>
          <w:szCs w:val="10"/>
          <w:lang w:val="sl-SI"/>
        </w:rPr>
      </w:pPr>
    </w:p>
    <w:tbl>
      <w:tblPr>
        <w:tblW w:w="0" w:type="auto"/>
        <w:tblLayout w:type="fixed"/>
        <w:tblLook w:val="0000" w:firstRow="0" w:lastRow="0" w:firstColumn="0" w:lastColumn="0" w:noHBand="0" w:noVBand="0"/>
      </w:tblPr>
      <w:tblGrid>
        <w:gridCol w:w="3190"/>
        <w:gridCol w:w="3190"/>
        <w:gridCol w:w="3190"/>
      </w:tblGrid>
      <w:tr w:rsidR="00C04038" w:rsidRPr="00C04038" w:rsidTr="000A36B3">
        <w:tc>
          <w:tcPr>
            <w:tcW w:w="3190" w:type="dxa"/>
          </w:tcPr>
          <w:p w:rsidR="00C04038" w:rsidRPr="00C04038" w:rsidRDefault="00C04038" w:rsidP="00C04038">
            <w:pPr>
              <w:jc w:val="both"/>
              <w:rPr>
                <w:rFonts w:ascii="Cambria" w:hAnsi="Cambria" w:cs="Arial"/>
                <w:szCs w:val="24"/>
              </w:rPr>
            </w:pPr>
            <w:r w:rsidRPr="00C04038">
              <w:rPr>
                <w:rFonts w:ascii="Cambria" w:hAnsi="Cambria" w:cs="Arial"/>
                <w:szCs w:val="24"/>
              </w:rPr>
              <w:t xml:space="preserve">                                                                            </w:t>
            </w:r>
          </w:p>
        </w:tc>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 w:val="24"/>
                <w:szCs w:val="24"/>
              </w:rPr>
            </w:pPr>
            <w:r w:rsidRPr="00C04038">
              <w:rPr>
                <w:rFonts w:ascii="Cambria" w:hAnsi="Cambria" w:cs="Arial"/>
                <w:sz w:val="24"/>
                <w:szCs w:val="24"/>
              </w:rPr>
              <w:t>The bidder:</w:t>
            </w:r>
          </w:p>
        </w:tc>
      </w:tr>
      <w:tr w:rsidR="00C04038" w:rsidRPr="00C04038" w:rsidTr="000A36B3">
        <w:trPr>
          <w:trHeight w:hRule="exact" w:val="500"/>
        </w:trPr>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Cs w:val="24"/>
              </w:rPr>
            </w:pPr>
          </w:p>
        </w:tc>
        <w:tc>
          <w:tcPr>
            <w:tcW w:w="3190" w:type="dxa"/>
            <w:tcBorders>
              <w:bottom w:val="dashed" w:sz="6" w:space="0" w:color="auto"/>
            </w:tcBorders>
          </w:tcPr>
          <w:p w:rsidR="00C04038" w:rsidRPr="00C04038" w:rsidRDefault="00C04038" w:rsidP="00C04038">
            <w:pPr>
              <w:jc w:val="center"/>
              <w:rPr>
                <w:rFonts w:ascii="Cambria" w:hAnsi="Cambria" w:cs="Arial"/>
                <w:i/>
                <w:szCs w:val="24"/>
              </w:rPr>
            </w:pPr>
          </w:p>
        </w:tc>
      </w:tr>
      <w:tr w:rsidR="00C04038" w:rsidRPr="00C04038" w:rsidTr="000A36B3">
        <w:trPr>
          <w:trHeight w:val="86"/>
        </w:trPr>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(place, date)</w:t>
            </w:r>
          </w:p>
        </w:tc>
        <w:tc>
          <w:tcPr>
            <w:tcW w:w="3190" w:type="dxa"/>
          </w:tcPr>
          <w:p w:rsidR="00C04038" w:rsidRPr="00C04038" w:rsidRDefault="00C04038" w:rsidP="00C04038">
            <w:pPr>
              <w:jc w:val="center"/>
              <w:rPr>
                <w:rFonts w:ascii="Cambria" w:hAnsi="Cambria"/>
                <w:i/>
                <w:sz w:val="16"/>
              </w:rPr>
            </w:pPr>
            <w:r w:rsidRPr="00C04038">
              <w:rPr>
                <w:rFonts w:ascii="Cambria" w:hAnsi="Cambria"/>
                <w:i/>
                <w:sz w:val="16"/>
              </w:rPr>
              <w:t>(stamp)</w:t>
            </w:r>
          </w:p>
        </w:tc>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(signature of the representative)</w:t>
            </w:r>
          </w:p>
        </w:tc>
      </w:tr>
    </w:tbl>
    <w:p w:rsidR="0043682E" w:rsidRDefault="00C04038" w:rsidP="00C04038">
      <w:pPr>
        <w:jc w:val="both"/>
        <w:rPr>
          <w:rFonts w:ascii="Cambria" w:hAnsi="Cambria" w:cs="Arial"/>
          <w:b/>
          <w:sz w:val="36"/>
        </w:rPr>
      </w:pPr>
      <w:r w:rsidRPr="00C04038">
        <w:rPr>
          <w:rFonts w:ascii="Cambria" w:hAnsi="Cambria" w:cs="Arial"/>
          <w:b/>
          <w:sz w:val="36"/>
        </w:rPr>
        <w:tab/>
      </w:r>
      <w:r w:rsidRPr="00C04038">
        <w:rPr>
          <w:rFonts w:ascii="Cambria" w:hAnsi="Cambria" w:cs="Arial"/>
          <w:b/>
          <w:sz w:val="36"/>
        </w:rPr>
        <w:tab/>
      </w:r>
    </w:p>
    <w:p w:rsidR="00C04038" w:rsidRPr="00C04038" w:rsidRDefault="00C04038" w:rsidP="00C04038">
      <w:pPr>
        <w:jc w:val="both"/>
        <w:rPr>
          <w:rFonts w:ascii="Cambria" w:hAnsi="Cambria" w:cs="Arial"/>
          <w:sz w:val="18"/>
          <w:szCs w:val="18"/>
        </w:rPr>
      </w:pPr>
      <w:r w:rsidRPr="00C04038">
        <w:rPr>
          <w:rFonts w:ascii="Cambria" w:hAnsi="Cambria" w:cs="Arial"/>
          <w:b/>
          <w:sz w:val="18"/>
          <w:szCs w:val="18"/>
        </w:rPr>
        <w:t xml:space="preserve">The contracting authority’s note: </w:t>
      </w:r>
      <w:r w:rsidRPr="00C04038">
        <w:rPr>
          <w:rFonts w:ascii="Cambria" w:hAnsi="Cambria" w:cs="Arial"/>
          <w:b/>
          <w:color w:val="333333"/>
          <w:sz w:val="18"/>
          <w:szCs w:val="18"/>
        </w:rPr>
        <w:t>Form must be completed and attached to the bid, if you submit joint bid as                                                        consortium.</w:t>
      </w:r>
    </w:p>
    <w:p w:rsidR="00C04038" w:rsidRPr="00C04038" w:rsidRDefault="00C04038" w:rsidP="00C04038">
      <w:pPr>
        <w:tabs>
          <w:tab w:val="left" w:pos="9639"/>
        </w:tabs>
        <w:jc w:val="both"/>
        <w:rPr>
          <w:rFonts w:ascii="Cambria" w:hAnsi="Cambria" w:cs="Arial"/>
          <w:b/>
          <w:caps/>
          <w:sz w:val="22"/>
          <w:szCs w:val="22"/>
        </w:rPr>
      </w:pPr>
      <w:r w:rsidRPr="00C04038">
        <w:rPr>
          <w:rFonts w:ascii="Cambria" w:hAnsi="Cambria" w:cs="Arial"/>
          <w:b/>
          <w:sz w:val="22"/>
          <w:szCs w:val="22"/>
        </w:rPr>
        <w:t xml:space="preserve">    </w:t>
      </w:r>
      <w:r w:rsidR="00545C7B">
        <w:rPr>
          <w:rFonts w:ascii="Cambria" w:hAnsi="Cambria" w:cs="Arial"/>
          <w:b/>
          <w:sz w:val="22"/>
          <w:szCs w:val="22"/>
        </w:rPr>
        <w:t xml:space="preserve">                          </w:t>
      </w:r>
    </w:p>
    <w:p w:rsidR="00C04038" w:rsidRDefault="00C04038" w:rsidP="00C04038">
      <w:pPr>
        <w:jc w:val="right"/>
        <w:rPr>
          <w:rFonts w:ascii="Cambria" w:hAnsi="Cambria"/>
          <w:b/>
          <w:sz w:val="24"/>
          <w:szCs w:val="24"/>
        </w:rPr>
      </w:pPr>
      <w:r w:rsidRPr="00C04038">
        <w:rPr>
          <w:rFonts w:ascii="Cambria" w:hAnsi="Cambria"/>
          <w:b/>
          <w:sz w:val="24"/>
          <w:szCs w:val="24"/>
        </w:rPr>
        <w:lastRenderedPageBreak/>
        <w:t>FORM 2</w:t>
      </w:r>
    </w:p>
    <w:p w:rsidR="00E07D7A" w:rsidRPr="00C04038" w:rsidRDefault="00E07D7A" w:rsidP="00C04038">
      <w:pPr>
        <w:jc w:val="right"/>
        <w:rPr>
          <w:rFonts w:ascii="Cambria" w:hAnsi="Cambria"/>
          <w:b/>
          <w:sz w:val="24"/>
          <w:szCs w:val="24"/>
        </w:rPr>
      </w:pPr>
    </w:p>
    <w:p w:rsidR="00C04038" w:rsidRPr="00C04038" w:rsidRDefault="00C04038" w:rsidP="00C04038">
      <w:pPr>
        <w:jc w:val="both"/>
        <w:rPr>
          <w:rFonts w:ascii="Cambria" w:hAnsi="Cambria" w:cs="Arial"/>
          <w:b/>
          <w:sz w:val="28"/>
          <w:szCs w:val="28"/>
        </w:rPr>
      </w:pPr>
      <w:r w:rsidRPr="00C04038">
        <w:rPr>
          <w:rFonts w:ascii="Cambria" w:hAnsi="Cambria" w:cs="Arial"/>
          <w:b/>
          <w:sz w:val="28"/>
          <w:szCs w:val="28"/>
        </w:rPr>
        <w:t>ACTING WITH SUBCONTRACTORS/WITHOUT SUBCONTRACTORS</w:t>
      </w:r>
    </w:p>
    <w:p w:rsidR="00C04038" w:rsidRPr="00C04038" w:rsidRDefault="00C04038" w:rsidP="00C04038">
      <w:pPr>
        <w:jc w:val="both"/>
        <w:rPr>
          <w:rFonts w:ascii="Cambria" w:hAnsi="Cambria" w:cs="Arial"/>
          <w:b/>
          <w:sz w:val="28"/>
          <w:szCs w:val="28"/>
        </w:rPr>
      </w:pPr>
    </w:p>
    <w:p w:rsidR="00C04038" w:rsidRPr="00C04038" w:rsidRDefault="00C04038" w:rsidP="00C04038">
      <w:pPr>
        <w:keepNext/>
        <w:keepLines/>
        <w:rPr>
          <w:rFonts w:ascii="Cambria" w:hAnsi="Cambria" w:cs="Arial"/>
          <w:sz w:val="22"/>
          <w:szCs w:val="22"/>
        </w:rPr>
      </w:pPr>
      <w:r w:rsidRPr="00C04038">
        <w:rPr>
          <w:rFonts w:ascii="Cambria" w:hAnsi="Cambria" w:cs="Arial"/>
          <w:sz w:val="22"/>
          <w:szCs w:val="22"/>
        </w:rPr>
        <w:t>Acting as a bidder we are submitting the bid:</w:t>
      </w:r>
    </w:p>
    <w:p w:rsidR="00C04038" w:rsidRPr="00C04038" w:rsidRDefault="00C04038" w:rsidP="00C04038">
      <w:pPr>
        <w:keepNext/>
        <w:keepLines/>
        <w:rPr>
          <w:rFonts w:ascii="Cambria" w:hAnsi="Cambria"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529"/>
      </w:tblGrid>
      <w:tr w:rsidR="00C04038" w:rsidRPr="00C04038" w:rsidTr="000A36B3">
        <w:tc>
          <w:tcPr>
            <w:tcW w:w="360" w:type="dxa"/>
            <w:tcBorders>
              <w:bottom w:val="single" w:sz="4" w:space="0" w:color="auto"/>
              <w:right w:val="single" w:sz="4" w:space="0" w:color="auto"/>
            </w:tcBorders>
          </w:tcPr>
          <w:p w:rsidR="00C04038" w:rsidRPr="00C04038" w:rsidRDefault="00C04038" w:rsidP="00C04038">
            <w:pPr>
              <w:ind w:left="-675" w:firstLine="675"/>
              <w:jc w:val="both"/>
              <w:rPr>
                <w:rFonts w:ascii="Cambria" w:hAnsi="Cambria" w:cs="Arial"/>
                <w:sz w:val="22"/>
                <w:szCs w:val="22"/>
                <w:lang w:val="pl-PL"/>
              </w:rPr>
            </w:pPr>
          </w:p>
        </w:tc>
        <w:tc>
          <w:tcPr>
            <w:tcW w:w="5529" w:type="dxa"/>
            <w:tcBorders>
              <w:top w:val="nil"/>
              <w:left w:val="single" w:sz="4" w:space="0" w:color="auto"/>
              <w:bottom w:val="nil"/>
              <w:right w:val="nil"/>
            </w:tcBorders>
          </w:tcPr>
          <w:p w:rsidR="00C04038" w:rsidRPr="00C04038" w:rsidRDefault="00C04038" w:rsidP="00C04038">
            <w:pPr>
              <w:jc w:val="both"/>
              <w:rPr>
                <w:rFonts w:ascii="Cambria" w:hAnsi="Cambria" w:cs="Arial"/>
                <w:sz w:val="22"/>
                <w:szCs w:val="22"/>
              </w:rPr>
            </w:pPr>
            <w:r w:rsidRPr="00C04038">
              <w:rPr>
                <w:rFonts w:ascii="Cambria" w:hAnsi="Cambria" w:cs="Arial"/>
                <w:sz w:val="22"/>
                <w:szCs w:val="22"/>
              </w:rPr>
              <w:t xml:space="preserve">a) </w:t>
            </w:r>
            <w:r w:rsidRPr="00C04038">
              <w:rPr>
                <w:rFonts w:ascii="Cambria" w:hAnsi="Cambria" w:cs="Arial"/>
                <w:bCs/>
                <w:sz w:val="22"/>
                <w:szCs w:val="22"/>
              </w:rPr>
              <w:t>individually, without subcontractors</w:t>
            </w:r>
          </w:p>
        </w:tc>
      </w:tr>
      <w:tr w:rsidR="00C04038" w:rsidRPr="00C04038" w:rsidTr="000A36B3">
        <w:tc>
          <w:tcPr>
            <w:tcW w:w="360" w:type="dxa"/>
            <w:tcBorders>
              <w:top w:val="single" w:sz="4" w:space="0" w:color="auto"/>
              <w:left w:val="nil"/>
              <w:bottom w:val="single" w:sz="4" w:space="0" w:color="auto"/>
              <w:right w:val="nil"/>
            </w:tcBorders>
          </w:tcPr>
          <w:p w:rsidR="00C04038" w:rsidRPr="00C04038" w:rsidRDefault="00C04038" w:rsidP="00C04038">
            <w:pPr>
              <w:jc w:val="both"/>
              <w:rPr>
                <w:rFonts w:ascii="Cambria" w:hAnsi="Cambria" w:cs="Arial"/>
                <w:sz w:val="4"/>
                <w:szCs w:val="4"/>
              </w:rPr>
            </w:pPr>
          </w:p>
        </w:tc>
        <w:tc>
          <w:tcPr>
            <w:tcW w:w="5529" w:type="dxa"/>
            <w:tcBorders>
              <w:top w:val="nil"/>
              <w:left w:val="nil"/>
              <w:bottom w:val="nil"/>
              <w:right w:val="nil"/>
            </w:tcBorders>
          </w:tcPr>
          <w:p w:rsidR="00C04038" w:rsidRPr="00C04038" w:rsidRDefault="00C04038" w:rsidP="00C04038">
            <w:pPr>
              <w:jc w:val="both"/>
              <w:rPr>
                <w:rFonts w:ascii="Cambria" w:hAnsi="Cambria" w:cs="Arial"/>
                <w:sz w:val="4"/>
                <w:szCs w:val="4"/>
              </w:rPr>
            </w:pPr>
          </w:p>
        </w:tc>
      </w:tr>
      <w:tr w:rsidR="00C04038" w:rsidRPr="00C04038" w:rsidTr="000A36B3">
        <w:tc>
          <w:tcPr>
            <w:tcW w:w="360" w:type="dxa"/>
            <w:tcBorders>
              <w:top w:val="single" w:sz="4" w:space="0" w:color="auto"/>
              <w:left w:val="nil"/>
              <w:bottom w:val="single" w:sz="4" w:space="0" w:color="auto"/>
              <w:right w:val="nil"/>
            </w:tcBorders>
          </w:tcPr>
          <w:p w:rsidR="00C04038" w:rsidRPr="00C04038" w:rsidRDefault="00C04038" w:rsidP="00C04038">
            <w:pPr>
              <w:jc w:val="both"/>
              <w:rPr>
                <w:rFonts w:ascii="Cambria" w:hAnsi="Cambria" w:cs="Arial"/>
              </w:rPr>
            </w:pPr>
          </w:p>
        </w:tc>
        <w:tc>
          <w:tcPr>
            <w:tcW w:w="5529" w:type="dxa"/>
            <w:tcBorders>
              <w:top w:val="nil"/>
              <w:left w:val="nil"/>
              <w:bottom w:val="nil"/>
              <w:right w:val="nil"/>
            </w:tcBorders>
          </w:tcPr>
          <w:p w:rsidR="00C04038" w:rsidRPr="00C04038" w:rsidRDefault="00C04038" w:rsidP="00C04038">
            <w:pPr>
              <w:jc w:val="both"/>
              <w:rPr>
                <w:rFonts w:ascii="Cambria" w:hAnsi="Cambria" w:cs="Arial"/>
              </w:rPr>
            </w:pPr>
          </w:p>
        </w:tc>
      </w:tr>
      <w:tr w:rsidR="00C04038" w:rsidRPr="00C04038" w:rsidTr="000A36B3">
        <w:tc>
          <w:tcPr>
            <w:tcW w:w="360" w:type="dxa"/>
            <w:tcBorders>
              <w:top w:val="single" w:sz="4" w:space="0" w:color="auto"/>
            </w:tcBorders>
          </w:tcPr>
          <w:p w:rsidR="00C04038" w:rsidRPr="00C04038" w:rsidRDefault="00C04038" w:rsidP="00C04038">
            <w:pPr>
              <w:jc w:val="both"/>
              <w:rPr>
                <w:rFonts w:ascii="Cambria" w:hAnsi="Cambria" w:cs="Arial"/>
                <w:sz w:val="22"/>
                <w:szCs w:val="22"/>
              </w:rPr>
            </w:pPr>
            <w:r w:rsidRPr="00C04038">
              <w:rPr>
                <w:rFonts w:ascii="Cambria" w:hAnsi="Cambria" w:cs="Arial"/>
                <w:sz w:val="22"/>
                <w:szCs w:val="22"/>
              </w:rPr>
              <w:t xml:space="preserve"> </w:t>
            </w:r>
          </w:p>
        </w:tc>
        <w:tc>
          <w:tcPr>
            <w:tcW w:w="5529" w:type="dxa"/>
            <w:tcBorders>
              <w:top w:val="nil"/>
              <w:bottom w:val="nil"/>
              <w:right w:val="nil"/>
            </w:tcBorders>
          </w:tcPr>
          <w:p w:rsidR="00C04038" w:rsidRPr="00C04038" w:rsidRDefault="00C04038" w:rsidP="00C04038">
            <w:pPr>
              <w:jc w:val="both"/>
              <w:rPr>
                <w:rFonts w:ascii="Cambria" w:hAnsi="Cambria" w:cs="Arial"/>
                <w:sz w:val="22"/>
                <w:szCs w:val="22"/>
              </w:rPr>
            </w:pPr>
            <w:r w:rsidRPr="00C04038">
              <w:rPr>
                <w:rFonts w:ascii="Cambria" w:hAnsi="Cambria" w:cs="Arial"/>
                <w:sz w:val="22"/>
                <w:szCs w:val="22"/>
              </w:rPr>
              <w:t xml:space="preserve">b) </w:t>
            </w:r>
            <w:r w:rsidRPr="00C04038">
              <w:rPr>
                <w:rFonts w:ascii="Cambria" w:hAnsi="Cambria" w:cs="Arial"/>
                <w:bCs/>
                <w:sz w:val="22"/>
                <w:szCs w:val="22"/>
              </w:rPr>
              <w:t>with the following subcontractors</w:t>
            </w:r>
            <w:r w:rsidRPr="00C04038">
              <w:rPr>
                <w:rFonts w:ascii="Cambria" w:hAnsi="Cambria" w:cs="Arial"/>
                <w:sz w:val="22"/>
                <w:szCs w:val="22"/>
              </w:rPr>
              <w:t>:</w:t>
            </w:r>
          </w:p>
        </w:tc>
      </w:tr>
    </w:tbl>
    <w:p w:rsidR="00C04038" w:rsidRPr="00C04038" w:rsidRDefault="00C04038" w:rsidP="00C04038">
      <w:pPr>
        <w:jc w:val="both"/>
        <w:rPr>
          <w:rFonts w:ascii="Cambria" w:hAnsi="Cambria"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C04038" w:rsidRPr="00C04038" w:rsidTr="000A36B3">
        <w:tc>
          <w:tcPr>
            <w:tcW w:w="993" w:type="dxa"/>
          </w:tcPr>
          <w:p w:rsidR="00C04038" w:rsidRPr="00C04038" w:rsidRDefault="000D404A" w:rsidP="00C04038">
            <w:pPr>
              <w:jc w:val="center"/>
              <w:rPr>
                <w:rFonts w:ascii="Cambria" w:hAnsi="Cambria" w:cs="Arial"/>
                <w:color w:val="000000"/>
                <w:sz w:val="22"/>
                <w:szCs w:val="22"/>
              </w:rPr>
            </w:pPr>
            <w:r>
              <w:rPr>
                <w:rFonts w:ascii="Cambria" w:hAnsi="Cambria" w:cs="Arial"/>
                <w:color w:val="000000"/>
                <w:sz w:val="22"/>
                <w:szCs w:val="22"/>
              </w:rPr>
              <w:t>No</w:t>
            </w:r>
            <w:r w:rsidR="00C04038" w:rsidRPr="00C04038">
              <w:rPr>
                <w:rFonts w:ascii="Cambria" w:hAnsi="Cambria" w:cs="Arial"/>
                <w:color w:val="000000"/>
                <w:sz w:val="22"/>
                <w:szCs w:val="22"/>
              </w:rPr>
              <w:t>.</w:t>
            </w:r>
          </w:p>
        </w:tc>
        <w:tc>
          <w:tcPr>
            <w:tcW w:w="8505" w:type="dxa"/>
          </w:tcPr>
          <w:p w:rsidR="00C04038" w:rsidRPr="00C04038" w:rsidRDefault="00C04038" w:rsidP="00C04038">
            <w:pPr>
              <w:jc w:val="both"/>
              <w:rPr>
                <w:rFonts w:ascii="Cambria" w:hAnsi="Cambria" w:cs="Arial"/>
                <w:color w:val="000000"/>
                <w:sz w:val="22"/>
                <w:szCs w:val="22"/>
              </w:rPr>
            </w:pPr>
            <w:r w:rsidRPr="00C04038">
              <w:rPr>
                <w:rFonts w:ascii="Cambria" w:hAnsi="Cambria" w:cs="Arial"/>
                <w:color w:val="000000"/>
                <w:sz w:val="22"/>
                <w:szCs w:val="22"/>
              </w:rPr>
              <w:t xml:space="preserve">Subcontractors </w:t>
            </w:r>
          </w:p>
        </w:tc>
      </w:tr>
      <w:tr w:rsidR="00C04038" w:rsidRPr="00C04038" w:rsidTr="000A36B3">
        <w:tc>
          <w:tcPr>
            <w:tcW w:w="993" w:type="dxa"/>
          </w:tcPr>
          <w:p w:rsidR="00C04038" w:rsidRPr="00C04038" w:rsidRDefault="00C04038" w:rsidP="00C04038">
            <w:pPr>
              <w:tabs>
                <w:tab w:val="center" w:pos="4153"/>
                <w:tab w:val="right" w:pos="8306"/>
              </w:tabs>
              <w:jc w:val="center"/>
              <w:rPr>
                <w:rFonts w:ascii="Cambria" w:hAnsi="Cambria" w:cs="Arial"/>
                <w:color w:val="000000"/>
                <w:sz w:val="22"/>
                <w:szCs w:val="22"/>
              </w:rPr>
            </w:pPr>
            <w:r w:rsidRPr="00C04038">
              <w:rPr>
                <w:rFonts w:ascii="Cambria" w:hAnsi="Cambria" w:cs="Arial"/>
                <w:color w:val="000000"/>
                <w:sz w:val="22"/>
                <w:szCs w:val="22"/>
              </w:rPr>
              <w:t>1.</w:t>
            </w:r>
          </w:p>
        </w:tc>
        <w:tc>
          <w:tcPr>
            <w:tcW w:w="8505" w:type="dxa"/>
          </w:tcPr>
          <w:p w:rsidR="00C04038" w:rsidRPr="00C04038" w:rsidRDefault="00C04038" w:rsidP="00C04038">
            <w:pPr>
              <w:jc w:val="both"/>
              <w:rPr>
                <w:rFonts w:ascii="Cambria" w:hAnsi="Cambria" w:cs="Arial"/>
                <w:color w:val="000000"/>
                <w:sz w:val="22"/>
                <w:szCs w:val="22"/>
              </w:rPr>
            </w:pPr>
          </w:p>
        </w:tc>
      </w:tr>
      <w:tr w:rsidR="00C04038" w:rsidRPr="00C04038" w:rsidTr="000A36B3">
        <w:tc>
          <w:tcPr>
            <w:tcW w:w="993" w:type="dxa"/>
          </w:tcPr>
          <w:p w:rsidR="00C04038" w:rsidRPr="00C04038" w:rsidRDefault="00C04038" w:rsidP="00C04038">
            <w:pPr>
              <w:jc w:val="center"/>
              <w:rPr>
                <w:rFonts w:ascii="Cambria" w:hAnsi="Cambria" w:cs="Arial"/>
                <w:color w:val="000000"/>
                <w:sz w:val="22"/>
                <w:szCs w:val="22"/>
                <w:lang w:val="da-DK"/>
              </w:rPr>
            </w:pPr>
            <w:r w:rsidRPr="00C04038">
              <w:rPr>
                <w:rFonts w:ascii="Cambria" w:hAnsi="Cambria" w:cs="Arial"/>
                <w:color w:val="000000"/>
                <w:sz w:val="22"/>
                <w:szCs w:val="22"/>
                <w:lang w:val="da-DK"/>
              </w:rPr>
              <w:t>2.</w:t>
            </w:r>
          </w:p>
        </w:tc>
        <w:tc>
          <w:tcPr>
            <w:tcW w:w="8505" w:type="dxa"/>
          </w:tcPr>
          <w:p w:rsidR="00C04038" w:rsidRPr="00C04038" w:rsidRDefault="00C04038" w:rsidP="00C04038">
            <w:pPr>
              <w:jc w:val="both"/>
              <w:rPr>
                <w:rFonts w:ascii="Cambria" w:hAnsi="Cambria" w:cs="Arial"/>
                <w:color w:val="000000"/>
                <w:sz w:val="22"/>
                <w:szCs w:val="22"/>
                <w:lang w:val="da-DK"/>
              </w:rPr>
            </w:pPr>
          </w:p>
        </w:tc>
      </w:tr>
      <w:tr w:rsidR="00C04038" w:rsidRPr="00C04038" w:rsidTr="000A36B3">
        <w:tc>
          <w:tcPr>
            <w:tcW w:w="993" w:type="dxa"/>
          </w:tcPr>
          <w:p w:rsidR="00C04038" w:rsidRPr="00C04038" w:rsidRDefault="00C04038" w:rsidP="00C04038">
            <w:pPr>
              <w:tabs>
                <w:tab w:val="center" w:pos="4153"/>
                <w:tab w:val="right" w:pos="8306"/>
              </w:tabs>
              <w:jc w:val="center"/>
              <w:rPr>
                <w:rFonts w:ascii="Cambria" w:hAnsi="Cambria" w:cs="Arial"/>
                <w:color w:val="000000"/>
                <w:sz w:val="22"/>
                <w:szCs w:val="22"/>
              </w:rPr>
            </w:pPr>
            <w:r w:rsidRPr="00C04038">
              <w:rPr>
                <w:rFonts w:ascii="Cambria" w:hAnsi="Cambria" w:cs="Arial"/>
                <w:color w:val="000000"/>
                <w:sz w:val="22"/>
                <w:szCs w:val="22"/>
              </w:rPr>
              <w:t>3.</w:t>
            </w:r>
          </w:p>
        </w:tc>
        <w:tc>
          <w:tcPr>
            <w:tcW w:w="8505" w:type="dxa"/>
          </w:tcPr>
          <w:p w:rsidR="00C04038" w:rsidRPr="00C04038" w:rsidRDefault="00C04038" w:rsidP="00C04038">
            <w:pPr>
              <w:jc w:val="both"/>
              <w:rPr>
                <w:rFonts w:ascii="Cambria" w:hAnsi="Cambria" w:cs="Arial"/>
                <w:color w:val="000000"/>
                <w:sz w:val="22"/>
                <w:szCs w:val="22"/>
              </w:rPr>
            </w:pPr>
          </w:p>
        </w:tc>
      </w:tr>
      <w:tr w:rsidR="00C04038" w:rsidRPr="00C04038" w:rsidTr="000A36B3">
        <w:tc>
          <w:tcPr>
            <w:tcW w:w="993" w:type="dxa"/>
          </w:tcPr>
          <w:p w:rsidR="00C04038" w:rsidRPr="00C04038" w:rsidRDefault="00C04038" w:rsidP="00C04038">
            <w:pPr>
              <w:jc w:val="center"/>
              <w:rPr>
                <w:rFonts w:ascii="Cambria" w:hAnsi="Cambria" w:cs="Arial"/>
                <w:color w:val="000000"/>
                <w:sz w:val="22"/>
                <w:szCs w:val="22"/>
              </w:rPr>
            </w:pPr>
            <w:r w:rsidRPr="00C04038">
              <w:rPr>
                <w:rFonts w:ascii="Cambria" w:hAnsi="Cambria" w:cs="Arial"/>
                <w:color w:val="000000"/>
                <w:sz w:val="22"/>
                <w:szCs w:val="22"/>
              </w:rPr>
              <w:t>4.</w:t>
            </w:r>
          </w:p>
        </w:tc>
        <w:tc>
          <w:tcPr>
            <w:tcW w:w="8505" w:type="dxa"/>
          </w:tcPr>
          <w:p w:rsidR="00C04038" w:rsidRPr="00C04038" w:rsidRDefault="00C04038" w:rsidP="00C04038">
            <w:pPr>
              <w:jc w:val="both"/>
              <w:rPr>
                <w:rFonts w:ascii="Cambria" w:hAnsi="Cambria" w:cs="Arial"/>
                <w:color w:val="000000"/>
                <w:sz w:val="22"/>
                <w:szCs w:val="22"/>
              </w:rPr>
            </w:pPr>
          </w:p>
        </w:tc>
      </w:tr>
      <w:tr w:rsidR="00C04038" w:rsidRPr="00C04038" w:rsidTr="000A36B3">
        <w:tc>
          <w:tcPr>
            <w:tcW w:w="993" w:type="dxa"/>
          </w:tcPr>
          <w:p w:rsidR="00C04038" w:rsidRPr="00C04038" w:rsidRDefault="00C04038" w:rsidP="00C04038">
            <w:pPr>
              <w:jc w:val="center"/>
              <w:rPr>
                <w:rFonts w:ascii="Cambria" w:hAnsi="Cambria" w:cs="Arial"/>
                <w:color w:val="000000"/>
                <w:sz w:val="22"/>
                <w:szCs w:val="22"/>
              </w:rPr>
            </w:pPr>
            <w:r w:rsidRPr="00C04038">
              <w:rPr>
                <w:rFonts w:ascii="Cambria" w:hAnsi="Cambria" w:cs="Arial"/>
                <w:color w:val="000000"/>
                <w:sz w:val="22"/>
                <w:szCs w:val="22"/>
              </w:rPr>
              <w:t>5.</w:t>
            </w:r>
          </w:p>
        </w:tc>
        <w:tc>
          <w:tcPr>
            <w:tcW w:w="8505" w:type="dxa"/>
          </w:tcPr>
          <w:p w:rsidR="00C04038" w:rsidRPr="00C04038" w:rsidRDefault="00C04038" w:rsidP="00C04038">
            <w:pPr>
              <w:jc w:val="both"/>
              <w:rPr>
                <w:rFonts w:ascii="Cambria" w:hAnsi="Cambria" w:cs="Arial"/>
                <w:color w:val="000000"/>
                <w:sz w:val="22"/>
                <w:szCs w:val="22"/>
              </w:rPr>
            </w:pPr>
          </w:p>
        </w:tc>
      </w:tr>
    </w:tbl>
    <w:p w:rsidR="00C04038" w:rsidRPr="00C04038" w:rsidRDefault="00C04038" w:rsidP="00C04038">
      <w:pPr>
        <w:jc w:val="both"/>
        <w:rPr>
          <w:rFonts w:ascii="Cambria" w:hAnsi="Cambria" w:cs="Arial"/>
          <w:b/>
          <w:sz w:val="28"/>
          <w:szCs w:val="28"/>
        </w:rPr>
      </w:pPr>
    </w:p>
    <w:p w:rsidR="00C04038" w:rsidRPr="00F12BBA" w:rsidRDefault="000D404A" w:rsidP="00C04038">
      <w:pPr>
        <w:tabs>
          <w:tab w:val="left" w:pos="1080"/>
        </w:tabs>
        <w:jc w:val="both"/>
        <w:rPr>
          <w:rFonts w:ascii="Cambria" w:hAnsi="Cambria" w:cs="Arial"/>
          <w:color w:val="222222"/>
          <w:sz w:val="24"/>
          <w:szCs w:val="24"/>
          <w:lang w:eastAsia="sl-SI"/>
        </w:rPr>
      </w:pPr>
      <w:r>
        <w:rPr>
          <w:rFonts w:ascii="Cambria" w:hAnsi="Cambria" w:cs="Arial"/>
          <w:color w:val="222222"/>
          <w:sz w:val="24"/>
          <w:szCs w:val="24"/>
          <w:lang w:eastAsia="sl-SI"/>
        </w:rPr>
        <w:t>The bidder shall complete</w:t>
      </w:r>
      <w:r w:rsidR="00C04038" w:rsidRPr="00F12BBA">
        <w:rPr>
          <w:rFonts w:ascii="Cambria" w:hAnsi="Cambria" w:cs="Arial"/>
          <w:color w:val="222222"/>
          <w:sz w:val="24"/>
          <w:szCs w:val="24"/>
          <w:lang w:eastAsia="sl-SI"/>
        </w:rPr>
        <w:t xml:space="preserve"> the table </w:t>
      </w:r>
      <w:r w:rsidR="00F7316B">
        <w:rPr>
          <w:rFonts w:ascii="Cambria" w:hAnsi="Cambria" w:cs="Arial"/>
          <w:iCs/>
          <w:color w:val="000000"/>
          <w:sz w:val="24"/>
          <w:szCs w:val="24"/>
        </w:rPr>
        <w:t>”</w:t>
      </w:r>
      <w:r w:rsidR="00C04038" w:rsidRPr="00F12BBA">
        <w:rPr>
          <w:rFonts w:ascii="Cambria" w:hAnsi="Cambria" w:cs="Arial"/>
          <w:color w:val="222222"/>
          <w:sz w:val="24"/>
          <w:szCs w:val="24"/>
          <w:lang w:eastAsia="sl-SI"/>
        </w:rPr>
        <w:t>Part of the execution of the contract, which will be performed by a subcontractor</w:t>
      </w:r>
      <w:r w:rsidR="00F7316B">
        <w:rPr>
          <w:rFonts w:ascii="Cambria" w:hAnsi="Cambria" w:cs="Arial"/>
          <w:iCs/>
          <w:color w:val="000000"/>
          <w:sz w:val="24"/>
          <w:szCs w:val="24"/>
        </w:rPr>
        <w:t>”</w:t>
      </w:r>
      <w:r w:rsidR="00C04038" w:rsidRPr="00F12BBA">
        <w:rPr>
          <w:rFonts w:ascii="Cambria" w:hAnsi="Cambria" w:cs="Arial"/>
          <w:color w:val="222222"/>
          <w:sz w:val="24"/>
          <w:szCs w:val="24"/>
          <w:lang w:eastAsia="sl-SI"/>
        </w:rPr>
        <w:t xml:space="preserve"> for each subcontractor as many times as different parts of the execution of the contract will be taken by each subcontractor.</w:t>
      </w:r>
    </w:p>
    <w:p w:rsidR="00C04038" w:rsidRPr="00F12BBA" w:rsidRDefault="00C04038" w:rsidP="00C04038">
      <w:pPr>
        <w:tabs>
          <w:tab w:val="left" w:pos="1080"/>
        </w:tabs>
        <w:jc w:val="both"/>
        <w:rPr>
          <w:rFonts w:ascii="Cambria" w:hAnsi="Cambria" w:cs="Arial"/>
          <w:color w:val="222222"/>
          <w:sz w:val="24"/>
          <w:szCs w:val="24"/>
          <w:lang w:eastAsia="sl-SI"/>
        </w:rPr>
      </w:pPr>
    </w:p>
    <w:p w:rsidR="00C04038" w:rsidRPr="00F12BBA" w:rsidRDefault="00C04038" w:rsidP="00C04038">
      <w:pPr>
        <w:tabs>
          <w:tab w:val="left" w:pos="1080"/>
        </w:tabs>
        <w:jc w:val="both"/>
        <w:rPr>
          <w:rFonts w:ascii="Cambria" w:hAnsi="Cambria" w:cs="Arial"/>
          <w:color w:val="222222"/>
          <w:sz w:val="24"/>
          <w:szCs w:val="24"/>
          <w:lang w:eastAsia="sl-SI"/>
        </w:rPr>
      </w:pPr>
      <w:r w:rsidRPr="00F12BBA">
        <w:rPr>
          <w:rFonts w:ascii="Cambria" w:hAnsi="Cambria" w:cs="Arial"/>
          <w:color w:val="222222"/>
          <w:sz w:val="24"/>
          <w:szCs w:val="24"/>
          <w:lang w:eastAsia="sl-SI"/>
        </w:rPr>
        <w:br/>
        <w:t>Part of the</w:t>
      </w:r>
      <w:r w:rsidR="000D404A">
        <w:rPr>
          <w:rFonts w:ascii="Cambria" w:hAnsi="Cambria" w:cs="Arial"/>
          <w:color w:val="222222"/>
          <w:sz w:val="24"/>
          <w:szCs w:val="24"/>
          <w:lang w:eastAsia="sl-SI"/>
        </w:rPr>
        <w:t xml:space="preserve"> execution of the contract that</w:t>
      </w:r>
      <w:r w:rsidRPr="00F12BBA">
        <w:rPr>
          <w:rFonts w:ascii="Cambria" w:hAnsi="Cambria" w:cs="Arial"/>
          <w:color w:val="222222"/>
          <w:sz w:val="24"/>
          <w:szCs w:val="24"/>
          <w:lang w:eastAsia="sl-SI"/>
        </w:rPr>
        <w:t xml:space="preserve"> will be performed by a subcontractor:</w:t>
      </w:r>
    </w:p>
    <w:p w:rsidR="00C04038" w:rsidRPr="00C04038" w:rsidRDefault="00C04038" w:rsidP="00C04038">
      <w:pPr>
        <w:tabs>
          <w:tab w:val="left" w:pos="1080"/>
        </w:tabs>
        <w:jc w:val="both"/>
        <w:rPr>
          <w:rFonts w:ascii="Cambria" w:hAnsi="Cambria" w:cs="Arial"/>
          <w:color w:val="222222"/>
          <w:sz w:val="10"/>
          <w:szCs w:val="1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C04038" w:rsidRPr="00C04038" w:rsidTr="000A36B3">
        <w:trPr>
          <w:cantSplit/>
          <w:trHeight w:val="493"/>
        </w:trPr>
        <w:tc>
          <w:tcPr>
            <w:tcW w:w="3227" w:type="dxa"/>
            <w:vAlign w:val="center"/>
          </w:tcPr>
          <w:p w:rsidR="00C04038" w:rsidRDefault="00C04038" w:rsidP="00C04038">
            <w:pPr>
              <w:rPr>
                <w:rFonts w:ascii="Cambria" w:hAnsi="Cambria" w:cs="Arial"/>
                <w:color w:val="000000"/>
                <w:sz w:val="22"/>
                <w:szCs w:val="22"/>
              </w:rPr>
            </w:pPr>
            <w:r w:rsidRPr="00C04038">
              <w:rPr>
                <w:rFonts w:ascii="Cambria" w:hAnsi="Cambria" w:cs="Arial"/>
                <w:color w:val="000000"/>
                <w:sz w:val="22"/>
                <w:szCs w:val="22"/>
              </w:rPr>
              <w:t>Subcontractor</w:t>
            </w:r>
          </w:p>
          <w:p w:rsidR="00F12BBA" w:rsidRPr="00C04038" w:rsidRDefault="00F12BBA" w:rsidP="00C04038">
            <w:pPr>
              <w:rPr>
                <w:rFonts w:ascii="Cambria" w:hAnsi="Cambria"/>
                <w:sz w:val="22"/>
                <w:lang w:val="sl-SI"/>
              </w:rPr>
            </w:pPr>
          </w:p>
        </w:tc>
        <w:tc>
          <w:tcPr>
            <w:tcW w:w="6379" w:type="dxa"/>
            <w:vAlign w:val="center"/>
          </w:tcPr>
          <w:p w:rsidR="00C04038" w:rsidRPr="00C04038" w:rsidRDefault="00C04038" w:rsidP="00C04038">
            <w:pPr>
              <w:rPr>
                <w:rFonts w:ascii="Cambria" w:hAnsi="Cambria"/>
                <w:sz w:val="22"/>
                <w:szCs w:val="22"/>
                <w:lang w:val="sl-SI"/>
              </w:rPr>
            </w:pPr>
          </w:p>
        </w:tc>
      </w:tr>
      <w:tr w:rsidR="00C04038" w:rsidRPr="00C04038" w:rsidTr="000A36B3">
        <w:trPr>
          <w:cantSplit/>
          <w:trHeight w:val="493"/>
        </w:trPr>
        <w:tc>
          <w:tcPr>
            <w:tcW w:w="3227" w:type="dxa"/>
            <w:vAlign w:val="center"/>
          </w:tcPr>
          <w:p w:rsidR="00C04038" w:rsidRDefault="00C04038" w:rsidP="00C04038">
            <w:pPr>
              <w:rPr>
                <w:rFonts w:ascii="Cambria" w:hAnsi="Cambria" w:cs="Arial"/>
                <w:color w:val="000000"/>
                <w:sz w:val="22"/>
                <w:szCs w:val="22"/>
              </w:rPr>
            </w:pPr>
            <w:r w:rsidRPr="00C04038">
              <w:rPr>
                <w:rFonts w:ascii="Cambria" w:hAnsi="Cambria" w:cs="Arial"/>
                <w:color w:val="000000"/>
                <w:sz w:val="22"/>
                <w:szCs w:val="22"/>
              </w:rPr>
              <w:t>Description of work</w:t>
            </w:r>
          </w:p>
          <w:p w:rsidR="00F12BBA" w:rsidRPr="00C04038" w:rsidRDefault="00F12BBA" w:rsidP="00C04038">
            <w:pPr>
              <w:rPr>
                <w:rFonts w:ascii="Cambria" w:hAnsi="Cambria"/>
                <w:sz w:val="22"/>
                <w:lang w:val="sl-SI"/>
              </w:rPr>
            </w:pPr>
          </w:p>
        </w:tc>
        <w:tc>
          <w:tcPr>
            <w:tcW w:w="6379" w:type="dxa"/>
            <w:vAlign w:val="center"/>
          </w:tcPr>
          <w:p w:rsidR="00C04038" w:rsidRPr="00C04038" w:rsidRDefault="00C04038" w:rsidP="00C04038">
            <w:pPr>
              <w:rPr>
                <w:rFonts w:ascii="Cambria" w:hAnsi="Cambria"/>
                <w:sz w:val="22"/>
                <w:szCs w:val="22"/>
                <w:lang w:val="sl-SI"/>
              </w:rPr>
            </w:pPr>
          </w:p>
        </w:tc>
      </w:tr>
      <w:tr w:rsidR="00C04038" w:rsidRPr="00C04038" w:rsidTr="000A36B3">
        <w:trPr>
          <w:cantSplit/>
          <w:trHeight w:val="493"/>
        </w:trPr>
        <w:tc>
          <w:tcPr>
            <w:tcW w:w="3227" w:type="dxa"/>
            <w:vAlign w:val="center"/>
          </w:tcPr>
          <w:p w:rsidR="00C04038" w:rsidRDefault="00C04038" w:rsidP="00C04038">
            <w:pPr>
              <w:rPr>
                <w:rFonts w:ascii="Cambria" w:eastAsia="Calibri" w:hAnsi="Cambria" w:cs="Arial"/>
                <w:iCs/>
                <w:sz w:val="22"/>
                <w:szCs w:val="22"/>
                <w:lang w:val="sl-SI" w:eastAsia="sl-SI"/>
              </w:rPr>
            </w:pPr>
            <w:proofErr w:type="spellStart"/>
            <w:r w:rsidRPr="00C04038">
              <w:rPr>
                <w:rFonts w:ascii="Cambria" w:eastAsia="Calibri" w:hAnsi="Cambria" w:cs="Arial"/>
                <w:iCs/>
                <w:sz w:val="22"/>
                <w:szCs w:val="22"/>
                <w:lang w:val="sl-SI" w:eastAsia="sl-SI"/>
              </w:rPr>
              <w:t>Quantity</w:t>
            </w:r>
            <w:proofErr w:type="spellEnd"/>
          </w:p>
          <w:p w:rsidR="00F12BBA" w:rsidRPr="00C04038" w:rsidRDefault="00F12BBA" w:rsidP="00C04038">
            <w:pPr>
              <w:rPr>
                <w:rFonts w:ascii="Cambria" w:eastAsia="Calibri" w:hAnsi="Cambria" w:cs="Arial"/>
                <w:iCs/>
                <w:sz w:val="22"/>
                <w:szCs w:val="22"/>
                <w:lang w:val="sl-SI" w:eastAsia="sl-SI"/>
              </w:rPr>
            </w:pPr>
          </w:p>
        </w:tc>
        <w:tc>
          <w:tcPr>
            <w:tcW w:w="6379" w:type="dxa"/>
            <w:vAlign w:val="center"/>
          </w:tcPr>
          <w:p w:rsidR="00C04038" w:rsidRPr="00C04038" w:rsidRDefault="00C04038" w:rsidP="00C04038">
            <w:pPr>
              <w:rPr>
                <w:rFonts w:ascii="Cambria" w:hAnsi="Cambria"/>
                <w:sz w:val="22"/>
                <w:szCs w:val="22"/>
                <w:lang w:val="sl-SI"/>
              </w:rPr>
            </w:pPr>
          </w:p>
        </w:tc>
      </w:tr>
      <w:tr w:rsidR="00C04038" w:rsidRPr="00C04038" w:rsidTr="000A36B3">
        <w:trPr>
          <w:cantSplit/>
          <w:trHeight w:val="493"/>
        </w:trPr>
        <w:tc>
          <w:tcPr>
            <w:tcW w:w="3227" w:type="dxa"/>
            <w:vAlign w:val="center"/>
          </w:tcPr>
          <w:p w:rsidR="00C04038" w:rsidRDefault="00C04038" w:rsidP="00C04038">
            <w:pPr>
              <w:rPr>
                <w:rFonts w:ascii="Cambria" w:eastAsia="Calibri" w:hAnsi="Cambria" w:cs="Arial"/>
                <w:iCs/>
                <w:sz w:val="22"/>
                <w:szCs w:val="22"/>
                <w:lang w:val="sl-SI" w:eastAsia="sl-SI"/>
              </w:rPr>
            </w:pPr>
            <w:proofErr w:type="spellStart"/>
            <w:r w:rsidRPr="00C04038">
              <w:rPr>
                <w:rFonts w:ascii="Cambria" w:eastAsia="Calibri" w:hAnsi="Cambria" w:cs="Arial"/>
                <w:iCs/>
                <w:sz w:val="22"/>
                <w:szCs w:val="22"/>
                <w:lang w:val="sl-SI" w:eastAsia="sl-SI"/>
              </w:rPr>
              <w:t>Value</w:t>
            </w:r>
            <w:proofErr w:type="spellEnd"/>
          </w:p>
          <w:p w:rsidR="00F12BBA" w:rsidRPr="00C04038" w:rsidRDefault="00F12BBA" w:rsidP="00C04038">
            <w:pPr>
              <w:rPr>
                <w:rFonts w:ascii="Cambria" w:hAnsi="Cambria"/>
                <w:sz w:val="22"/>
                <w:lang w:val="sl-SI"/>
              </w:rPr>
            </w:pPr>
          </w:p>
        </w:tc>
        <w:tc>
          <w:tcPr>
            <w:tcW w:w="6379" w:type="dxa"/>
            <w:vAlign w:val="center"/>
          </w:tcPr>
          <w:p w:rsidR="00C04038" w:rsidRPr="00C04038" w:rsidRDefault="00C04038" w:rsidP="00C04038">
            <w:pPr>
              <w:rPr>
                <w:rFonts w:ascii="Cambria" w:hAnsi="Cambria"/>
                <w:sz w:val="22"/>
                <w:szCs w:val="22"/>
                <w:lang w:val="sl-SI"/>
              </w:rPr>
            </w:pPr>
          </w:p>
        </w:tc>
      </w:tr>
      <w:tr w:rsidR="00C04038" w:rsidRPr="00C04038" w:rsidTr="000A36B3">
        <w:trPr>
          <w:cantSplit/>
          <w:trHeight w:val="493"/>
        </w:trPr>
        <w:tc>
          <w:tcPr>
            <w:tcW w:w="3227" w:type="dxa"/>
            <w:vAlign w:val="center"/>
          </w:tcPr>
          <w:p w:rsidR="00C04038" w:rsidRDefault="00C04038" w:rsidP="00C04038">
            <w:pPr>
              <w:rPr>
                <w:rFonts w:ascii="Cambria" w:eastAsia="Calibri" w:hAnsi="Cambria" w:cs="Arial"/>
                <w:iCs/>
                <w:sz w:val="22"/>
                <w:szCs w:val="22"/>
                <w:lang w:val="sl-SI" w:eastAsia="sl-SI"/>
              </w:rPr>
            </w:pPr>
            <w:proofErr w:type="spellStart"/>
            <w:r w:rsidRPr="00C04038">
              <w:rPr>
                <w:rFonts w:ascii="Cambria" w:eastAsia="Calibri" w:hAnsi="Cambria" w:cs="Arial"/>
                <w:iCs/>
                <w:sz w:val="22"/>
                <w:szCs w:val="22"/>
                <w:lang w:val="sl-SI" w:eastAsia="sl-SI"/>
              </w:rPr>
              <w:t>Place</w:t>
            </w:r>
            <w:proofErr w:type="spellEnd"/>
          </w:p>
          <w:p w:rsidR="00F12BBA" w:rsidRPr="00C04038" w:rsidRDefault="00F12BBA" w:rsidP="00C04038">
            <w:pPr>
              <w:rPr>
                <w:rFonts w:ascii="Cambria" w:hAnsi="Cambria"/>
                <w:sz w:val="22"/>
                <w:lang w:val="sl-SI"/>
              </w:rPr>
            </w:pPr>
          </w:p>
        </w:tc>
        <w:tc>
          <w:tcPr>
            <w:tcW w:w="6379" w:type="dxa"/>
            <w:vAlign w:val="center"/>
          </w:tcPr>
          <w:p w:rsidR="00C04038" w:rsidRPr="00C04038" w:rsidRDefault="00C04038" w:rsidP="00C04038">
            <w:pPr>
              <w:rPr>
                <w:rFonts w:ascii="Cambria" w:hAnsi="Cambria"/>
                <w:sz w:val="22"/>
                <w:szCs w:val="22"/>
                <w:lang w:val="sl-SI"/>
              </w:rPr>
            </w:pPr>
          </w:p>
        </w:tc>
      </w:tr>
      <w:tr w:rsidR="00C04038" w:rsidRPr="00C04038" w:rsidTr="000A36B3">
        <w:trPr>
          <w:cantSplit/>
          <w:trHeight w:val="493"/>
        </w:trPr>
        <w:tc>
          <w:tcPr>
            <w:tcW w:w="3227" w:type="dxa"/>
            <w:vAlign w:val="center"/>
          </w:tcPr>
          <w:p w:rsidR="00C04038" w:rsidRDefault="00C04038" w:rsidP="00C04038">
            <w:pPr>
              <w:rPr>
                <w:rFonts w:ascii="Cambria" w:eastAsia="Calibri" w:hAnsi="Cambria" w:cs="Arial"/>
                <w:iCs/>
                <w:sz w:val="22"/>
                <w:szCs w:val="22"/>
                <w:lang w:val="sl-SI" w:eastAsia="sl-SI"/>
              </w:rPr>
            </w:pPr>
            <w:r w:rsidRPr="00C04038">
              <w:rPr>
                <w:rFonts w:ascii="Cambria" w:eastAsia="Calibri" w:hAnsi="Cambria" w:cs="Arial"/>
                <w:iCs/>
                <w:sz w:val="22"/>
                <w:szCs w:val="22"/>
                <w:lang w:val="sl-SI" w:eastAsia="sl-SI"/>
              </w:rPr>
              <w:t xml:space="preserve">Time </w:t>
            </w:r>
            <w:proofErr w:type="spellStart"/>
            <w:r w:rsidRPr="00C04038">
              <w:rPr>
                <w:rFonts w:ascii="Cambria" w:eastAsia="Calibri" w:hAnsi="Cambria" w:cs="Arial"/>
                <w:iCs/>
                <w:sz w:val="22"/>
                <w:szCs w:val="22"/>
                <w:lang w:val="sl-SI" w:eastAsia="sl-SI"/>
              </w:rPr>
              <w:t>of</w:t>
            </w:r>
            <w:proofErr w:type="spellEnd"/>
            <w:r w:rsidRPr="00C04038">
              <w:rPr>
                <w:rFonts w:ascii="Cambria" w:eastAsia="Calibri" w:hAnsi="Cambria" w:cs="Arial"/>
                <w:iCs/>
                <w:sz w:val="22"/>
                <w:szCs w:val="22"/>
                <w:lang w:val="sl-SI" w:eastAsia="sl-SI"/>
              </w:rPr>
              <w:t xml:space="preserve"> </w:t>
            </w:r>
            <w:proofErr w:type="spellStart"/>
            <w:r w:rsidRPr="00C04038">
              <w:rPr>
                <w:rFonts w:ascii="Cambria" w:eastAsia="Calibri" w:hAnsi="Cambria" w:cs="Arial"/>
                <w:iCs/>
                <w:sz w:val="22"/>
                <w:szCs w:val="22"/>
                <w:lang w:val="sl-SI" w:eastAsia="sl-SI"/>
              </w:rPr>
              <w:t>completion</w:t>
            </w:r>
            <w:proofErr w:type="spellEnd"/>
          </w:p>
          <w:p w:rsidR="00F12BBA" w:rsidRPr="00C04038" w:rsidRDefault="00F12BBA" w:rsidP="00C04038">
            <w:pPr>
              <w:rPr>
                <w:rFonts w:ascii="Cambria" w:hAnsi="Cambria"/>
                <w:sz w:val="22"/>
                <w:lang w:val="sl-SI"/>
              </w:rPr>
            </w:pPr>
          </w:p>
        </w:tc>
        <w:tc>
          <w:tcPr>
            <w:tcW w:w="6379" w:type="dxa"/>
            <w:vAlign w:val="center"/>
          </w:tcPr>
          <w:p w:rsidR="00C04038" w:rsidRPr="00C04038" w:rsidRDefault="00C04038" w:rsidP="00C04038">
            <w:pPr>
              <w:rPr>
                <w:rFonts w:ascii="Cambria" w:hAnsi="Cambria"/>
                <w:sz w:val="22"/>
                <w:szCs w:val="22"/>
                <w:lang w:val="sl-SI"/>
              </w:rPr>
            </w:pPr>
          </w:p>
        </w:tc>
      </w:tr>
    </w:tbl>
    <w:p w:rsidR="00C04038" w:rsidRPr="00C04038" w:rsidRDefault="00C04038" w:rsidP="00C04038">
      <w:pPr>
        <w:jc w:val="both"/>
        <w:rPr>
          <w:rFonts w:ascii="Cambria" w:hAnsi="Cambria" w:cs="Arial"/>
          <w:szCs w:val="24"/>
        </w:rPr>
      </w:pPr>
    </w:p>
    <w:p w:rsidR="00C04038" w:rsidRPr="00C04038" w:rsidRDefault="00C04038" w:rsidP="00C04038">
      <w:pPr>
        <w:jc w:val="both"/>
        <w:rPr>
          <w:rFonts w:ascii="Cambria" w:hAnsi="Cambria" w:cs="Arial"/>
          <w:szCs w:val="24"/>
        </w:rPr>
      </w:pPr>
    </w:p>
    <w:p w:rsidR="00C04038" w:rsidRPr="00C04038" w:rsidRDefault="00C04038" w:rsidP="00C04038">
      <w:pPr>
        <w:jc w:val="both"/>
        <w:rPr>
          <w:rFonts w:ascii="Cambria" w:hAnsi="Cambria" w:cs="Arial"/>
          <w:szCs w:val="24"/>
        </w:rPr>
      </w:pPr>
    </w:p>
    <w:p w:rsidR="00C04038" w:rsidRPr="00C04038" w:rsidRDefault="00C04038" w:rsidP="00C04038">
      <w:pPr>
        <w:jc w:val="both"/>
        <w:rPr>
          <w:rFonts w:ascii="Cambria" w:hAnsi="Cambria" w:cs="Arial"/>
          <w:szCs w:val="24"/>
        </w:rPr>
      </w:pPr>
      <w:r w:rsidRPr="00C04038">
        <w:rPr>
          <w:rFonts w:ascii="Cambria" w:hAnsi="Cambria" w:cs="Arial"/>
          <w:szCs w:val="24"/>
        </w:rPr>
        <w:t xml:space="preserve">                                                                            </w:t>
      </w:r>
    </w:p>
    <w:tbl>
      <w:tblPr>
        <w:tblW w:w="0" w:type="auto"/>
        <w:tblLayout w:type="fixed"/>
        <w:tblLook w:val="0000" w:firstRow="0" w:lastRow="0" w:firstColumn="0" w:lastColumn="0" w:noHBand="0" w:noVBand="0"/>
      </w:tblPr>
      <w:tblGrid>
        <w:gridCol w:w="3190"/>
        <w:gridCol w:w="3190"/>
        <w:gridCol w:w="3190"/>
      </w:tblGrid>
      <w:tr w:rsidR="00C04038" w:rsidRPr="00C04038" w:rsidTr="000A36B3">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Cs w:val="24"/>
              </w:rPr>
            </w:pPr>
            <w:r w:rsidRPr="00C04038">
              <w:rPr>
                <w:rFonts w:ascii="Cambria" w:hAnsi="Cambria" w:cs="Arial"/>
                <w:szCs w:val="24"/>
              </w:rPr>
              <w:t>The bidder:</w:t>
            </w:r>
          </w:p>
        </w:tc>
      </w:tr>
      <w:tr w:rsidR="00C04038" w:rsidRPr="00C04038" w:rsidTr="000A36B3">
        <w:trPr>
          <w:trHeight w:hRule="exact" w:val="500"/>
        </w:trPr>
        <w:tc>
          <w:tcPr>
            <w:tcW w:w="3190" w:type="dxa"/>
          </w:tcPr>
          <w:p w:rsidR="00C04038" w:rsidRPr="00C04038" w:rsidRDefault="00C04038" w:rsidP="00C04038">
            <w:pPr>
              <w:jc w:val="both"/>
              <w:rPr>
                <w:rFonts w:ascii="Cambria" w:hAnsi="Cambria" w:cs="Arial"/>
                <w:szCs w:val="24"/>
              </w:rPr>
            </w:pPr>
          </w:p>
        </w:tc>
        <w:tc>
          <w:tcPr>
            <w:tcW w:w="3190" w:type="dxa"/>
          </w:tcPr>
          <w:p w:rsidR="00C04038" w:rsidRPr="00C04038" w:rsidRDefault="00C04038" w:rsidP="00C04038">
            <w:pPr>
              <w:jc w:val="center"/>
              <w:rPr>
                <w:rFonts w:ascii="Cambria" w:hAnsi="Cambria" w:cs="Arial"/>
                <w:szCs w:val="24"/>
              </w:rPr>
            </w:pPr>
          </w:p>
        </w:tc>
        <w:tc>
          <w:tcPr>
            <w:tcW w:w="3190" w:type="dxa"/>
            <w:tcBorders>
              <w:bottom w:val="dashed" w:sz="6" w:space="0" w:color="auto"/>
            </w:tcBorders>
          </w:tcPr>
          <w:p w:rsidR="00C04038" w:rsidRPr="00C04038" w:rsidRDefault="00C04038" w:rsidP="00C04038">
            <w:pPr>
              <w:jc w:val="center"/>
              <w:rPr>
                <w:rFonts w:ascii="Cambria" w:hAnsi="Cambria" w:cs="Arial"/>
                <w:i/>
                <w:szCs w:val="24"/>
              </w:rPr>
            </w:pPr>
          </w:p>
        </w:tc>
      </w:tr>
      <w:tr w:rsidR="00C04038" w:rsidRPr="00C04038" w:rsidTr="000A36B3">
        <w:trPr>
          <w:trHeight w:val="86"/>
        </w:trPr>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(place, date)</w:t>
            </w:r>
          </w:p>
        </w:tc>
        <w:tc>
          <w:tcPr>
            <w:tcW w:w="3190" w:type="dxa"/>
          </w:tcPr>
          <w:p w:rsidR="00C04038" w:rsidRPr="00C04038" w:rsidRDefault="00C04038" w:rsidP="00C04038">
            <w:pPr>
              <w:jc w:val="center"/>
              <w:rPr>
                <w:rFonts w:ascii="Cambria" w:hAnsi="Cambria"/>
                <w:i/>
                <w:sz w:val="16"/>
              </w:rPr>
            </w:pPr>
            <w:r w:rsidRPr="00C04038">
              <w:rPr>
                <w:rFonts w:ascii="Cambria" w:hAnsi="Cambria"/>
                <w:i/>
                <w:sz w:val="16"/>
              </w:rPr>
              <w:t>(stamp)</w:t>
            </w:r>
          </w:p>
        </w:tc>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(signature of the representative)</w:t>
            </w:r>
          </w:p>
        </w:tc>
      </w:tr>
      <w:tr w:rsidR="00C04038" w:rsidRPr="00C04038" w:rsidTr="000A36B3">
        <w:tc>
          <w:tcPr>
            <w:tcW w:w="3190" w:type="dxa"/>
          </w:tcPr>
          <w:p w:rsidR="00C04038" w:rsidRPr="00C04038" w:rsidRDefault="00C04038" w:rsidP="00C04038">
            <w:pPr>
              <w:jc w:val="center"/>
              <w:rPr>
                <w:rFonts w:ascii="Cambria" w:hAnsi="Cambria" w:cs="Arial"/>
                <w:szCs w:val="24"/>
              </w:rPr>
            </w:pPr>
          </w:p>
        </w:tc>
        <w:tc>
          <w:tcPr>
            <w:tcW w:w="3190" w:type="dxa"/>
          </w:tcPr>
          <w:p w:rsidR="00C04038" w:rsidRPr="00C04038" w:rsidRDefault="00C04038" w:rsidP="00C04038">
            <w:pPr>
              <w:jc w:val="center"/>
              <w:rPr>
                <w:rFonts w:ascii="Cambria" w:hAnsi="Cambria" w:cs="Arial"/>
                <w:i/>
                <w:sz w:val="16"/>
                <w:szCs w:val="16"/>
              </w:rPr>
            </w:pPr>
          </w:p>
        </w:tc>
        <w:tc>
          <w:tcPr>
            <w:tcW w:w="3190" w:type="dxa"/>
          </w:tcPr>
          <w:p w:rsidR="00C04038" w:rsidRPr="00C04038" w:rsidRDefault="00C04038" w:rsidP="00C04038">
            <w:pPr>
              <w:jc w:val="center"/>
              <w:rPr>
                <w:rFonts w:ascii="Cambria" w:hAnsi="Cambria" w:cs="Arial"/>
                <w:sz w:val="16"/>
                <w:szCs w:val="16"/>
              </w:rPr>
            </w:pPr>
          </w:p>
        </w:tc>
      </w:tr>
    </w:tbl>
    <w:p w:rsidR="00C04038" w:rsidRPr="00C04038" w:rsidRDefault="00C04038" w:rsidP="00C04038">
      <w:pPr>
        <w:tabs>
          <w:tab w:val="left" w:pos="1080"/>
        </w:tabs>
        <w:jc w:val="both"/>
        <w:rPr>
          <w:rFonts w:ascii="Cambria" w:hAnsi="Cambria" w:cs="Arial"/>
          <w:b/>
          <w:szCs w:val="24"/>
        </w:rPr>
      </w:pPr>
    </w:p>
    <w:p w:rsidR="00C04038" w:rsidRPr="00C04038" w:rsidRDefault="00C04038" w:rsidP="00C04038">
      <w:pPr>
        <w:keepNext/>
        <w:keepLines/>
        <w:jc w:val="both"/>
        <w:rPr>
          <w:rFonts w:ascii="Cambria" w:hAnsi="Cambria" w:cs="Arial"/>
          <w:bCs/>
          <w:sz w:val="22"/>
          <w:szCs w:val="22"/>
        </w:rPr>
      </w:pPr>
    </w:p>
    <w:p w:rsidR="00C04038" w:rsidRPr="00C04038" w:rsidRDefault="00C04038" w:rsidP="00C04038">
      <w:pPr>
        <w:jc w:val="both"/>
        <w:rPr>
          <w:rFonts w:ascii="Cambria" w:hAnsi="Cambria" w:cs="Arial"/>
          <w:b/>
          <w:color w:val="333333"/>
          <w:sz w:val="18"/>
          <w:szCs w:val="18"/>
        </w:rPr>
      </w:pPr>
      <w:r w:rsidRPr="00C04038">
        <w:rPr>
          <w:rFonts w:ascii="Cambria" w:hAnsi="Cambria" w:cs="Arial"/>
          <w:b/>
          <w:sz w:val="18"/>
          <w:szCs w:val="18"/>
        </w:rPr>
        <w:t xml:space="preserve">The contracting authority’s note: </w:t>
      </w:r>
      <w:r w:rsidRPr="00C04038">
        <w:rPr>
          <w:rFonts w:ascii="Cambria" w:hAnsi="Cambria" w:cs="Arial"/>
          <w:b/>
          <w:color w:val="333333"/>
          <w:sz w:val="18"/>
          <w:szCs w:val="18"/>
        </w:rPr>
        <w:t>Form must be completed and attached to the bid, re</w:t>
      </w:r>
      <w:r w:rsidR="001627B5">
        <w:rPr>
          <w:rFonts w:ascii="Cambria" w:hAnsi="Cambria" w:cs="Arial"/>
          <w:b/>
          <w:color w:val="333333"/>
          <w:sz w:val="18"/>
          <w:szCs w:val="18"/>
        </w:rPr>
        <w:t xml:space="preserve">gardless the fact if you submit </w:t>
      </w:r>
      <w:r w:rsidRPr="00C04038">
        <w:rPr>
          <w:rFonts w:ascii="Cambria" w:hAnsi="Cambria" w:cs="Arial"/>
          <w:b/>
          <w:color w:val="333333"/>
          <w:sz w:val="18"/>
          <w:szCs w:val="18"/>
        </w:rPr>
        <w:t>bid</w:t>
      </w:r>
      <w:r w:rsidRPr="00C04038">
        <w:rPr>
          <w:rFonts w:ascii="Cambria" w:hAnsi="Cambria" w:cs="Arial"/>
          <w:bCs/>
          <w:sz w:val="22"/>
          <w:szCs w:val="22"/>
        </w:rPr>
        <w:t xml:space="preserve"> </w:t>
      </w:r>
      <w:r w:rsidRPr="00C04038">
        <w:rPr>
          <w:rFonts w:ascii="Cambria" w:hAnsi="Cambria" w:cs="Arial"/>
          <w:b/>
          <w:bCs/>
          <w:sz w:val="18"/>
          <w:szCs w:val="18"/>
        </w:rPr>
        <w:t>individually</w:t>
      </w:r>
      <w:r w:rsidRPr="00C04038">
        <w:rPr>
          <w:rFonts w:ascii="Cambria" w:hAnsi="Cambria" w:cs="Arial"/>
          <w:b/>
          <w:color w:val="333333"/>
          <w:sz w:val="18"/>
          <w:szCs w:val="18"/>
        </w:rPr>
        <w:t xml:space="preserve"> or with a joint bid with subcontract</w:t>
      </w:r>
    </w:p>
    <w:p w:rsidR="00A52EBF" w:rsidRDefault="00C04038" w:rsidP="008A781E">
      <w:pPr>
        <w:jc w:val="both"/>
        <w:rPr>
          <w:rFonts w:ascii="Cambria" w:hAnsi="Cambria" w:cs="Arial"/>
          <w:b/>
          <w:caps/>
          <w:sz w:val="24"/>
          <w:szCs w:val="24"/>
          <w:lang w:val="sl-SI" w:eastAsia="sl-SI"/>
        </w:rPr>
      </w:pPr>
      <w:r w:rsidRPr="00C04038">
        <w:rPr>
          <w:rFonts w:ascii="Cambria" w:hAnsi="Cambria" w:cs="Arial"/>
          <w:b/>
          <w:caps/>
          <w:sz w:val="24"/>
          <w:szCs w:val="24"/>
          <w:lang w:val="sl-SI" w:eastAsia="sl-SI"/>
        </w:rPr>
        <w:t xml:space="preserve">  </w:t>
      </w:r>
      <w:r w:rsidRPr="00C04038">
        <w:rPr>
          <w:rFonts w:ascii="Cambria" w:hAnsi="Cambria" w:cs="Arial"/>
          <w:b/>
          <w:caps/>
          <w:sz w:val="24"/>
          <w:szCs w:val="24"/>
          <w:lang w:val="sl-SI" w:eastAsia="sl-SI"/>
        </w:rPr>
        <w:tab/>
      </w:r>
    </w:p>
    <w:p w:rsidR="00A52EBF" w:rsidRPr="00C04038" w:rsidRDefault="00A52EBF" w:rsidP="00A52EBF">
      <w:pPr>
        <w:ind w:left="6480" w:firstLine="720"/>
        <w:jc w:val="both"/>
        <w:rPr>
          <w:rFonts w:ascii="Cambria" w:hAnsi="Cambria" w:cs="Arial"/>
          <w:b/>
          <w:caps/>
          <w:sz w:val="24"/>
          <w:szCs w:val="24"/>
          <w:lang w:val="sl-SI" w:eastAsia="sl-SI"/>
        </w:rPr>
      </w:pPr>
      <w:r>
        <w:rPr>
          <w:rFonts w:ascii="Cambria" w:hAnsi="Cambria" w:cs="Arial"/>
          <w:b/>
          <w:caps/>
          <w:sz w:val="24"/>
          <w:szCs w:val="24"/>
          <w:lang w:val="sl-SI" w:eastAsia="sl-SI"/>
        </w:rPr>
        <w:lastRenderedPageBreak/>
        <w:t xml:space="preserve">                     </w:t>
      </w:r>
      <w:r w:rsidRPr="00C04038">
        <w:rPr>
          <w:rFonts w:ascii="Cambria" w:hAnsi="Cambria" w:cs="Arial"/>
          <w:b/>
          <w:caps/>
          <w:sz w:val="24"/>
          <w:szCs w:val="24"/>
          <w:lang w:val="sl-SI" w:eastAsia="sl-SI"/>
        </w:rPr>
        <w:t xml:space="preserve">FORM  </w:t>
      </w:r>
      <w:r w:rsidR="003D290B">
        <w:rPr>
          <w:rFonts w:ascii="Cambria" w:hAnsi="Cambria" w:cs="Arial"/>
          <w:b/>
          <w:caps/>
          <w:sz w:val="24"/>
          <w:szCs w:val="24"/>
          <w:lang w:val="sl-SI" w:eastAsia="sl-SI"/>
        </w:rPr>
        <w:t>2</w:t>
      </w:r>
      <w:r w:rsidRPr="00C04038">
        <w:rPr>
          <w:rFonts w:ascii="Cambria" w:hAnsi="Cambria" w:cs="Arial"/>
          <w:b/>
          <w:caps/>
          <w:sz w:val="24"/>
          <w:szCs w:val="24"/>
          <w:lang w:val="sl-SI" w:eastAsia="sl-SI"/>
        </w:rPr>
        <w:t>.</w:t>
      </w:r>
      <w:r w:rsidR="003D290B">
        <w:rPr>
          <w:rFonts w:ascii="Cambria" w:hAnsi="Cambria" w:cs="Arial"/>
          <w:b/>
          <w:caps/>
          <w:sz w:val="24"/>
          <w:szCs w:val="24"/>
          <w:lang w:val="sl-SI" w:eastAsia="sl-SI"/>
        </w:rPr>
        <w:t>1</w:t>
      </w:r>
    </w:p>
    <w:p w:rsidR="00A52EBF" w:rsidRPr="00C04038" w:rsidRDefault="00A52EBF" w:rsidP="00A52EBF">
      <w:pPr>
        <w:jc w:val="both"/>
        <w:rPr>
          <w:rFonts w:ascii="Cambria" w:hAnsi="Cambria" w:cs="Arial"/>
          <w:b/>
          <w:caps/>
          <w:sz w:val="28"/>
          <w:lang w:val="sl-SI" w:eastAsia="sl-SI"/>
        </w:rPr>
      </w:pPr>
    </w:p>
    <w:p w:rsidR="00A52EBF" w:rsidRPr="00C04038" w:rsidRDefault="00A52EBF" w:rsidP="00A52EBF">
      <w:pPr>
        <w:jc w:val="both"/>
        <w:rPr>
          <w:rFonts w:ascii="Cambria" w:hAnsi="Cambria" w:cs="Arial"/>
          <w:b/>
          <w:caps/>
          <w:sz w:val="28"/>
          <w:lang w:val="sl-SI" w:eastAsia="sl-SI"/>
        </w:rPr>
      </w:pPr>
    </w:p>
    <w:p w:rsidR="00A52EBF" w:rsidRPr="00C04038" w:rsidRDefault="00A52EBF" w:rsidP="00A52EBF">
      <w:pPr>
        <w:jc w:val="both"/>
        <w:rPr>
          <w:rFonts w:ascii="Cambria" w:hAnsi="Cambria" w:cs="Arial"/>
          <w:b/>
          <w:sz w:val="27"/>
          <w:szCs w:val="27"/>
        </w:rPr>
      </w:pPr>
      <w:r w:rsidRPr="00C04038">
        <w:rPr>
          <w:rFonts w:ascii="Cambria" w:hAnsi="Cambria" w:cs="Arial"/>
          <w:b/>
          <w:sz w:val="27"/>
          <w:szCs w:val="27"/>
        </w:rPr>
        <w:t>THE SUBCONTRACTOR’S AUTHORISATION TO DIRECT PAYMENTS</w:t>
      </w:r>
    </w:p>
    <w:p w:rsidR="00A52EBF" w:rsidRPr="00C04038" w:rsidRDefault="00A52EBF" w:rsidP="00A52EBF">
      <w:pPr>
        <w:jc w:val="both"/>
        <w:rPr>
          <w:rFonts w:ascii="Cambria" w:hAnsi="Cambria" w:cs="Arial"/>
          <w:b/>
          <w:sz w:val="27"/>
          <w:szCs w:val="27"/>
        </w:rPr>
      </w:pPr>
      <w:r w:rsidRPr="00C04038">
        <w:rPr>
          <w:rFonts w:ascii="Cambria" w:hAnsi="Cambria" w:cs="Arial"/>
          <w:b/>
          <w:sz w:val="27"/>
          <w:szCs w:val="27"/>
        </w:rPr>
        <w:t xml:space="preserve">MADE BY THE CONTRACTING AUTHORITY TO THE SUBCONTRACTOR(S) </w:t>
      </w:r>
    </w:p>
    <w:p w:rsidR="00A52EBF" w:rsidRPr="00C04038" w:rsidRDefault="00A52EBF" w:rsidP="00A52EBF">
      <w:pPr>
        <w:jc w:val="both"/>
        <w:rPr>
          <w:rFonts w:ascii="Cambria" w:hAnsi="Cambria" w:cs="Arial"/>
          <w:b/>
          <w:caps/>
          <w:sz w:val="28"/>
          <w:szCs w:val="28"/>
          <w:lang w:val="sl-SI" w:eastAsia="sl-SI"/>
        </w:rPr>
      </w:pPr>
      <w:r w:rsidRPr="00C04038">
        <w:rPr>
          <w:rFonts w:ascii="Cambria" w:hAnsi="Cambria" w:cs="Arial"/>
          <w:b/>
          <w:sz w:val="27"/>
          <w:szCs w:val="27"/>
        </w:rPr>
        <w:t>AND CONSENT</w:t>
      </w:r>
    </w:p>
    <w:p w:rsidR="00A52EBF" w:rsidRPr="00C04038" w:rsidRDefault="00A52EBF" w:rsidP="00A52EBF">
      <w:pPr>
        <w:rPr>
          <w:rFonts w:ascii="Cambria" w:hAnsi="Cambria" w:cs="Arial"/>
          <w:color w:val="000000"/>
          <w:sz w:val="22"/>
          <w:szCs w:val="22"/>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920"/>
      </w:tblGrid>
      <w:tr w:rsidR="00A52EBF" w:rsidRPr="00C04038" w:rsidTr="00DA16CA">
        <w:tc>
          <w:tcPr>
            <w:tcW w:w="4111" w:type="dxa"/>
          </w:tcPr>
          <w:p w:rsidR="00A52EBF" w:rsidRPr="00C04038" w:rsidRDefault="00A52EBF" w:rsidP="00DA16CA">
            <w:pPr>
              <w:jc w:val="both"/>
              <w:rPr>
                <w:rFonts w:ascii="Cambria" w:hAnsi="Cambria" w:cs="Arial"/>
                <w:color w:val="000000"/>
                <w:sz w:val="22"/>
                <w:szCs w:val="22"/>
                <w:lang w:val="sl-SI"/>
              </w:rPr>
            </w:pPr>
            <w:r w:rsidRPr="00C04038">
              <w:rPr>
                <w:rFonts w:ascii="Cambria" w:hAnsi="Cambria" w:cs="Arial"/>
                <w:color w:val="000000"/>
                <w:sz w:val="22"/>
                <w:szCs w:val="22"/>
              </w:rPr>
              <w:t>Name of the subcontractor:</w:t>
            </w:r>
          </w:p>
        </w:tc>
        <w:tc>
          <w:tcPr>
            <w:tcW w:w="5920" w:type="dxa"/>
          </w:tcPr>
          <w:p w:rsidR="00A52EBF" w:rsidRPr="00C04038" w:rsidRDefault="00A52EBF" w:rsidP="00DA16CA">
            <w:pPr>
              <w:jc w:val="both"/>
              <w:rPr>
                <w:rFonts w:ascii="Cambria" w:hAnsi="Cambria" w:cs="Arial"/>
                <w:color w:val="000000"/>
                <w:sz w:val="22"/>
                <w:szCs w:val="22"/>
                <w:lang w:val="sl-SI"/>
              </w:rPr>
            </w:pPr>
          </w:p>
        </w:tc>
      </w:tr>
      <w:tr w:rsidR="00A52EBF" w:rsidRPr="00C04038" w:rsidTr="00DA16CA">
        <w:tc>
          <w:tcPr>
            <w:tcW w:w="4111" w:type="dxa"/>
          </w:tcPr>
          <w:p w:rsidR="00A52EBF" w:rsidRPr="00C04038" w:rsidRDefault="00A52EBF" w:rsidP="00DA16CA">
            <w:pPr>
              <w:rPr>
                <w:rFonts w:ascii="Cambria" w:hAnsi="Cambria" w:cs="Arial"/>
                <w:color w:val="000000"/>
                <w:sz w:val="22"/>
                <w:szCs w:val="22"/>
                <w:lang w:val="sl-SI"/>
              </w:rPr>
            </w:pPr>
            <w:proofErr w:type="spellStart"/>
            <w:r w:rsidRPr="00C04038">
              <w:rPr>
                <w:rFonts w:ascii="Cambria" w:hAnsi="Cambria" w:cs="Arial"/>
                <w:color w:val="000000"/>
                <w:sz w:val="22"/>
                <w:szCs w:val="22"/>
                <w:lang w:val="sl-SI"/>
              </w:rPr>
              <w:t>Address</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of</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the</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subcontractor</w:t>
            </w:r>
            <w:proofErr w:type="spellEnd"/>
            <w:r w:rsidRPr="00C04038">
              <w:rPr>
                <w:rFonts w:ascii="Cambria" w:hAnsi="Cambria" w:cs="Arial"/>
                <w:color w:val="000000"/>
                <w:sz w:val="22"/>
                <w:szCs w:val="22"/>
                <w:lang w:val="sl-SI"/>
              </w:rPr>
              <w:t>:</w:t>
            </w:r>
          </w:p>
        </w:tc>
        <w:tc>
          <w:tcPr>
            <w:tcW w:w="5920" w:type="dxa"/>
          </w:tcPr>
          <w:p w:rsidR="00A52EBF" w:rsidRPr="00C04038" w:rsidRDefault="00A52EBF" w:rsidP="00DA16CA">
            <w:pPr>
              <w:jc w:val="both"/>
              <w:rPr>
                <w:rFonts w:ascii="Cambria" w:hAnsi="Cambria" w:cs="Arial"/>
                <w:color w:val="000000"/>
                <w:sz w:val="22"/>
                <w:szCs w:val="22"/>
                <w:lang w:val="sl-SI"/>
              </w:rPr>
            </w:pPr>
          </w:p>
        </w:tc>
      </w:tr>
      <w:tr w:rsidR="00A52EBF" w:rsidRPr="00C04038" w:rsidTr="00DA16CA">
        <w:tc>
          <w:tcPr>
            <w:tcW w:w="4111" w:type="dxa"/>
          </w:tcPr>
          <w:p w:rsidR="00A52EBF" w:rsidRPr="00C04038" w:rsidRDefault="00A52EBF" w:rsidP="00DA16CA">
            <w:pPr>
              <w:rPr>
                <w:rFonts w:ascii="Cambria" w:hAnsi="Cambria" w:cs="Arial"/>
                <w:color w:val="000000"/>
                <w:sz w:val="22"/>
                <w:szCs w:val="22"/>
                <w:lang w:val="sl-SI"/>
              </w:rPr>
            </w:pPr>
            <w:r>
              <w:rPr>
                <w:rFonts w:ascii="Cambria" w:hAnsi="Cambria" w:cs="Arial"/>
                <w:color w:val="000000"/>
                <w:sz w:val="22"/>
                <w:szCs w:val="22"/>
              </w:rPr>
              <w:t>Municipali</w:t>
            </w:r>
            <w:r w:rsidRPr="00C04038">
              <w:rPr>
                <w:rFonts w:ascii="Cambria" w:hAnsi="Cambria" w:cs="Arial"/>
                <w:color w:val="000000"/>
                <w:sz w:val="22"/>
                <w:szCs w:val="22"/>
              </w:rPr>
              <w:t>ty of the subcontractor:</w:t>
            </w:r>
          </w:p>
        </w:tc>
        <w:tc>
          <w:tcPr>
            <w:tcW w:w="5920" w:type="dxa"/>
          </w:tcPr>
          <w:p w:rsidR="00A52EBF" w:rsidRPr="00C04038" w:rsidRDefault="00A52EBF" w:rsidP="00DA16CA">
            <w:pPr>
              <w:jc w:val="both"/>
              <w:rPr>
                <w:rFonts w:ascii="Cambria" w:hAnsi="Cambria" w:cs="Arial"/>
                <w:color w:val="000000"/>
                <w:sz w:val="22"/>
                <w:szCs w:val="22"/>
                <w:lang w:val="sl-SI"/>
              </w:rPr>
            </w:pPr>
          </w:p>
        </w:tc>
      </w:tr>
      <w:tr w:rsidR="00A52EBF" w:rsidRPr="00C04038" w:rsidTr="00DA16CA">
        <w:tc>
          <w:tcPr>
            <w:tcW w:w="4111" w:type="dxa"/>
          </w:tcPr>
          <w:p w:rsidR="00A52EBF" w:rsidRPr="00C04038" w:rsidRDefault="00A52EBF" w:rsidP="00DA16CA">
            <w:pPr>
              <w:rPr>
                <w:rFonts w:ascii="Cambria" w:hAnsi="Cambria" w:cs="Arial"/>
                <w:sz w:val="21"/>
                <w:szCs w:val="21"/>
              </w:rPr>
            </w:pPr>
            <w:r w:rsidRPr="00C04038">
              <w:rPr>
                <w:rFonts w:ascii="Cambria" w:hAnsi="Cambria" w:cs="Arial"/>
                <w:sz w:val="21"/>
                <w:szCs w:val="21"/>
              </w:rPr>
              <w:t>Legal representative of the subcontractor:</w:t>
            </w:r>
          </w:p>
        </w:tc>
        <w:tc>
          <w:tcPr>
            <w:tcW w:w="5920" w:type="dxa"/>
          </w:tcPr>
          <w:p w:rsidR="00A52EBF" w:rsidRPr="00C04038" w:rsidRDefault="00A52EBF" w:rsidP="00DA16CA">
            <w:pPr>
              <w:jc w:val="both"/>
              <w:rPr>
                <w:rFonts w:ascii="Cambria" w:hAnsi="Cambria" w:cs="Arial"/>
                <w:color w:val="000000"/>
                <w:sz w:val="22"/>
                <w:szCs w:val="22"/>
                <w:lang w:val="sl-SI"/>
              </w:rPr>
            </w:pPr>
          </w:p>
        </w:tc>
      </w:tr>
      <w:tr w:rsidR="00A52EBF" w:rsidRPr="00C04038" w:rsidTr="00DA16CA">
        <w:tc>
          <w:tcPr>
            <w:tcW w:w="4111" w:type="dxa"/>
          </w:tcPr>
          <w:p w:rsidR="00A52EBF" w:rsidRPr="00C04038" w:rsidRDefault="00A52EBF" w:rsidP="00DA16CA">
            <w:pPr>
              <w:rPr>
                <w:rFonts w:ascii="Cambria" w:hAnsi="Cambria" w:cs="Arial"/>
                <w:color w:val="000000"/>
                <w:sz w:val="22"/>
                <w:szCs w:val="22"/>
                <w:lang w:val="sl-SI"/>
              </w:rPr>
            </w:pPr>
            <w:r w:rsidRPr="00C04038">
              <w:rPr>
                <w:rFonts w:ascii="Cambria" w:hAnsi="Cambria"/>
                <w:sz w:val="22"/>
                <w:lang w:val="sl-SI"/>
              </w:rPr>
              <w:t xml:space="preserve">VAT </w:t>
            </w:r>
            <w:proofErr w:type="spellStart"/>
            <w:r w:rsidRPr="00C04038">
              <w:rPr>
                <w:rFonts w:ascii="Cambria" w:hAnsi="Cambria"/>
                <w:sz w:val="22"/>
                <w:lang w:val="sl-SI"/>
              </w:rPr>
              <w:t>identification</w:t>
            </w:r>
            <w:proofErr w:type="spellEnd"/>
            <w:r w:rsidRPr="00C04038">
              <w:rPr>
                <w:rFonts w:ascii="Cambria" w:hAnsi="Cambria"/>
                <w:sz w:val="22"/>
                <w:lang w:val="sl-SI"/>
              </w:rPr>
              <w:t xml:space="preserve"> </w:t>
            </w:r>
            <w:proofErr w:type="spellStart"/>
            <w:r w:rsidRPr="00C04038">
              <w:rPr>
                <w:rFonts w:ascii="Cambria" w:hAnsi="Cambria"/>
                <w:sz w:val="22"/>
                <w:lang w:val="sl-SI"/>
              </w:rPr>
              <w:t>number</w:t>
            </w:r>
            <w:proofErr w:type="spellEnd"/>
            <w:r w:rsidRPr="00C04038">
              <w:rPr>
                <w:rFonts w:ascii="Cambria" w:hAnsi="Cambria"/>
                <w:sz w:val="22"/>
                <w:lang w:val="sl-SI"/>
              </w:rPr>
              <w:t>:</w:t>
            </w:r>
          </w:p>
        </w:tc>
        <w:tc>
          <w:tcPr>
            <w:tcW w:w="5920" w:type="dxa"/>
          </w:tcPr>
          <w:p w:rsidR="00A52EBF" w:rsidRPr="00C04038" w:rsidRDefault="00A52EBF" w:rsidP="00DA16CA">
            <w:pPr>
              <w:jc w:val="both"/>
              <w:rPr>
                <w:rFonts w:ascii="Cambria" w:hAnsi="Cambria" w:cs="Arial"/>
                <w:color w:val="000000"/>
                <w:sz w:val="22"/>
                <w:szCs w:val="22"/>
                <w:lang w:val="sl-SI"/>
              </w:rPr>
            </w:pPr>
          </w:p>
        </w:tc>
      </w:tr>
    </w:tbl>
    <w:p w:rsidR="00A52EBF" w:rsidRPr="00C04038" w:rsidRDefault="00A52EBF" w:rsidP="00A52EBF">
      <w:pPr>
        <w:rPr>
          <w:rFonts w:ascii="Cambria" w:hAnsi="Cambria" w:cs="Arial"/>
          <w:color w:val="000000"/>
          <w:sz w:val="22"/>
          <w:szCs w:val="22"/>
        </w:rPr>
      </w:pPr>
    </w:p>
    <w:p w:rsidR="00A52EBF" w:rsidRPr="00C04038" w:rsidRDefault="00A52EBF" w:rsidP="00A52EBF">
      <w:pPr>
        <w:spacing w:after="200" w:line="276" w:lineRule="auto"/>
        <w:jc w:val="both"/>
        <w:rPr>
          <w:rFonts w:ascii="Cambria" w:eastAsia="Calibri" w:hAnsi="Cambria" w:cs="Arial"/>
          <w:sz w:val="22"/>
          <w:szCs w:val="22"/>
          <w:lang w:val="sl-SI"/>
        </w:rPr>
      </w:pPr>
      <w:r w:rsidRPr="00C04038">
        <w:rPr>
          <w:rFonts w:ascii="Cambria" w:hAnsi="Cambria" w:cs="Arial"/>
          <w:sz w:val="22"/>
          <w:szCs w:val="22"/>
          <w:lang w:eastAsia="sl-SI"/>
        </w:rPr>
        <w:t>In accordance with paragraph 5 of Article 94 of PPA-3 we declare (tick):</w:t>
      </w:r>
    </w:p>
    <w:p w:rsidR="00A52EBF" w:rsidRPr="00C04038" w:rsidRDefault="00A52EBF" w:rsidP="00A52EBF">
      <w:pPr>
        <w:spacing w:after="200" w:line="276" w:lineRule="auto"/>
        <w:ind w:left="720"/>
        <w:jc w:val="both"/>
        <w:rPr>
          <w:rFonts w:ascii="Cambria" w:eastAsia="Calibri" w:hAnsi="Cambria" w:cs="Arial"/>
          <w:sz w:val="22"/>
          <w:szCs w:val="22"/>
          <w:lang w:val="sl-SI"/>
        </w:rPr>
      </w:pPr>
      <w:r w:rsidRPr="00C04038">
        <w:rPr>
          <w:rFonts w:ascii="Cambria" w:eastAsia="Calibri" w:hAnsi="Cambria" w:cs="Arial"/>
          <w:sz w:val="22"/>
          <w:szCs w:val="22"/>
          <w:lang w:val="sl-SI"/>
        </w:rPr>
        <w:fldChar w:fldCharType="begin">
          <w:ffData>
            <w:name w:val="Check1"/>
            <w:enabled/>
            <w:calcOnExit w:val="0"/>
            <w:checkBox>
              <w:sizeAuto/>
              <w:default w:val="0"/>
            </w:checkBox>
          </w:ffData>
        </w:fldChar>
      </w:r>
      <w:r w:rsidRPr="00C04038">
        <w:rPr>
          <w:rFonts w:ascii="Cambria" w:eastAsia="Calibri" w:hAnsi="Cambria" w:cs="Arial"/>
          <w:sz w:val="22"/>
          <w:szCs w:val="22"/>
          <w:lang w:val="sl-SI"/>
        </w:rPr>
        <w:instrText xml:space="preserve"> FORMCHECKBOX </w:instrText>
      </w:r>
      <w:r w:rsidR="00A331E2">
        <w:rPr>
          <w:rFonts w:ascii="Cambria" w:eastAsia="Calibri" w:hAnsi="Cambria" w:cs="Arial"/>
          <w:sz w:val="22"/>
          <w:szCs w:val="22"/>
          <w:lang w:val="sl-SI"/>
        </w:rPr>
      </w:r>
      <w:r w:rsidR="00A331E2">
        <w:rPr>
          <w:rFonts w:ascii="Cambria" w:eastAsia="Calibri" w:hAnsi="Cambria" w:cs="Arial"/>
          <w:sz w:val="22"/>
          <w:szCs w:val="22"/>
          <w:lang w:val="sl-SI"/>
        </w:rPr>
        <w:fldChar w:fldCharType="separate"/>
      </w:r>
      <w:r w:rsidRPr="00C04038">
        <w:rPr>
          <w:rFonts w:ascii="Cambria" w:eastAsia="Calibri" w:hAnsi="Cambria" w:cs="Arial"/>
          <w:sz w:val="22"/>
          <w:szCs w:val="22"/>
          <w:lang w:val="sl-SI"/>
        </w:rPr>
        <w:fldChar w:fldCharType="end"/>
      </w:r>
      <w:r w:rsidRPr="00C04038">
        <w:rPr>
          <w:rFonts w:ascii="Cambria" w:eastAsia="Calibri" w:hAnsi="Cambria" w:cs="Arial"/>
          <w:sz w:val="22"/>
          <w:szCs w:val="22"/>
          <w:lang w:val="sl-SI"/>
        </w:rPr>
        <w:tab/>
        <w:t xml:space="preserve">YES, </w:t>
      </w:r>
      <w:proofErr w:type="spellStart"/>
      <w:r w:rsidRPr="00C04038">
        <w:rPr>
          <w:rFonts w:ascii="Cambria" w:eastAsia="Calibri" w:hAnsi="Cambria" w:cs="Arial"/>
          <w:sz w:val="22"/>
          <w:szCs w:val="22"/>
          <w:lang w:val="sl-SI"/>
        </w:rPr>
        <w:t>we</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authorise</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the</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Contracting</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Authority</w:t>
      </w:r>
      <w:proofErr w:type="spellEnd"/>
      <w:r w:rsidRPr="00C04038">
        <w:rPr>
          <w:rFonts w:ascii="Cambria" w:eastAsia="Calibri" w:hAnsi="Cambria" w:cs="Arial"/>
          <w:sz w:val="22"/>
          <w:szCs w:val="22"/>
          <w:lang w:val="sl-SI"/>
        </w:rPr>
        <w:t xml:space="preserve"> to make </w:t>
      </w:r>
      <w:proofErr w:type="spellStart"/>
      <w:r w:rsidRPr="00C04038">
        <w:rPr>
          <w:rFonts w:ascii="Cambria" w:eastAsia="Calibri" w:hAnsi="Cambria" w:cs="Arial"/>
          <w:sz w:val="22"/>
          <w:szCs w:val="22"/>
          <w:lang w:val="sl-SI"/>
        </w:rPr>
        <w:t>direct</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payments</w:t>
      </w:r>
      <w:proofErr w:type="spellEnd"/>
      <w:r w:rsidRPr="00C04038">
        <w:rPr>
          <w:rFonts w:ascii="Cambria" w:eastAsia="Calibri" w:hAnsi="Cambria" w:cs="Arial"/>
          <w:sz w:val="22"/>
          <w:szCs w:val="22"/>
          <w:lang w:val="sl-SI"/>
        </w:rPr>
        <w:t>;</w:t>
      </w:r>
    </w:p>
    <w:p w:rsidR="00A52EBF" w:rsidRPr="00C04038" w:rsidRDefault="00A52EBF" w:rsidP="00A52EBF">
      <w:pPr>
        <w:spacing w:after="200" w:line="276" w:lineRule="auto"/>
        <w:ind w:left="720"/>
        <w:jc w:val="both"/>
        <w:rPr>
          <w:rFonts w:ascii="Cambria" w:eastAsia="Calibri" w:hAnsi="Cambria" w:cs="Arial"/>
          <w:sz w:val="22"/>
          <w:szCs w:val="22"/>
          <w:lang w:val="sl-SI"/>
        </w:rPr>
      </w:pPr>
      <w:r w:rsidRPr="00C04038">
        <w:rPr>
          <w:rFonts w:ascii="Cambria" w:eastAsia="Calibri" w:hAnsi="Cambria" w:cs="Arial"/>
          <w:sz w:val="22"/>
          <w:szCs w:val="22"/>
          <w:lang w:val="sl-SI"/>
        </w:rPr>
        <w:fldChar w:fldCharType="begin">
          <w:ffData>
            <w:name w:val="Check1"/>
            <w:enabled/>
            <w:calcOnExit w:val="0"/>
            <w:checkBox>
              <w:sizeAuto/>
              <w:default w:val="0"/>
            </w:checkBox>
          </w:ffData>
        </w:fldChar>
      </w:r>
      <w:r w:rsidRPr="00C04038">
        <w:rPr>
          <w:rFonts w:ascii="Cambria" w:eastAsia="Calibri" w:hAnsi="Cambria" w:cs="Arial"/>
          <w:sz w:val="22"/>
          <w:szCs w:val="22"/>
          <w:lang w:val="sl-SI"/>
        </w:rPr>
        <w:instrText xml:space="preserve"> FORMCHECKBOX </w:instrText>
      </w:r>
      <w:r w:rsidR="00A331E2">
        <w:rPr>
          <w:rFonts w:ascii="Cambria" w:eastAsia="Calibri" w:hAnsi="Cambria" w:cs="Arial"/>
          <w:sz w:val="22"/>
          <w:szCs w:val="22"/>
          <w:lang w:val="sl-SI"/>
        </w:rPr>
      </w:r>
      <w:r w:rsidR="00A331E2">
        <w:rPr>
          <w:rFonts w:ascii="Cambria" w:eastAsia="Calibri" w:hAnsi="Cambria" w:cs="Arial"/>
          <w:sz w:val="22"/>
          <w:szCs w:val="22"/>
          <w:lang w:val="sl-SI"/>
        </w:rPr>
        <w:fldChar w:fldCharType="separate"/>
      </w:r>
      <w:r w:rsidRPr="00C04038">
        <w:rPr>
          <w:rFonts w:ascii="Cambria" w:eastAsia="Calibri" w:hAnsi="Cambria" w:cs="Arial"/>
          <w:sz w:val="22"/>
          <w:szCs w:val="22"/>
          <w:lang w:val="sl-SI"/>
        </w:rPr>
        <w:fldChar w:fldCharType="end"/>
      </w:r>
      <w:r w:rsidRPr="00C04038">
        <w:rPr>
          <w:rFonts w:ascii="Cambria" w:eastAsia="Calibri" w:hAnsi="Cambria" w:cs="Arial"/>
          <w:sz w:val="22"/>
          <w:szCs w:val="22"/>
          <w:lang w:val="sl-SI"/>
        </w:rPr>
        <w:tab/>
        <w:t xml:space="preserve">NO, </w:t>
      </w:r>
      <w:proofErr w:type="spellStart"/>
      <w:r w:rsidRPr="00C04038">
        <w:rPr>
          <w:rFonts w:ascii="Cambria" w:eastAsia="Calibri" w:hAnsi="Cambria" w:cs="Arial"/>
          <w:sz w:val="22"/>
          <w:szCs w:val="22"/>
          <w:lang w:val="sl-SI"/>
        </w:rPr>
        <w:t>we</w:t>
      </w:r>
      <w:proofErr w:type="spellEnd"/>
      <w:r w:rsidRPr="00C04038">
        <w:rPr>
          <w:rFonts w:ascii="Cambria" w:eastAsia="Calibri" w:hAnsi="Cambria" w:cs="Arial"/>
          <w:sz w:val="22"/>
          <w:szCs w:val="22"/>
          <w:lang w:val="sl-SI"/>
        </w:rPr>
        <w:t xml:space="preserve"> do not </w:t>
      </w:r>
      <w:proofErr w:type="spellStart"/>
      <w:r w:rsidRPr="00C04038">
        <w:rPr>
          <w:rFonts w:ascii="Cambria" w:eastAsia="Calibri" w:hAnsi="Cambria" w:cs="Arial"/>
          <w:sz w:val="22"/>
          <w:szCs w:val="22"/>
          <w:lang w:val="sl-SI"/>
        </w:rPr>
        <w:t>require</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direct</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payments</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by</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the</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Contracting</w:t>
      </w:r>
      <w:proofErr w:type="spellEnd"/>
      <w:r w:rsidRPr="00C04038">
        <w:rPr>
          <w:rFonts w:ascii="Cambria" w:eastAsia="Calibri" w:hAnsi="Cambria" w:cs="Arial"/>
          <w:sz w:val="22"/>
          <w:szCs w:val="22"/>
          <w:lang w:val="sl-SI"/>
        </w:rPr>
        <w:t xml:space="preserve"> </w:t>
      </w:r>
      <w:proofErr w:type="spellStart"/>
      <w:r w:rsidRPr="00C04038">
        <w:rPr>
          <w:rFonts w:ascii="Cambria" w:eastAsia="Calibri" w:hAnsi="Cambria" w:cs="Arial"/>
          <w:sz w:val="22"/>
          <w:szCs w:val="22"/>
          <w:lang w:val="sl-SI"/>
        </w:rPr>
        <w:t>Authority</w:t>
      </w:r>
      <w:proofErr w:type="spellEnd"/>
      <w:r>
        <w:rPr>
          <w:rFonts w:ascii="Cambria" w:eastAsia="Calibri" w:hAnsi="Cambria" w:cs="Arial"/>
          <w:sz w:val="22"/>
          <w:szCs w:val="22"/>
          <w:lang w:val="sl-SI"/>
        </w:rPr>
        <w:t>.</w:t>
      </w:r>
    </w:p>
    <w:p w:rsidR="00A52EBF" w:rsidRPr="00C04038" w:rsidRDefault="00A52EBF" w:rsidP="00A52EBF">
      <w:pPr>
        <w:spacing w:after="200" w:line="276" w:lineRule="auto"/>
        <w:jc w:val="both"/>
        <w:rPr>
          <w:rFonts w:ascii="Cambria" w:eastAsia="Calibri" w:hAnsi="Cambria" w:cs="Arial"/>
          <w:sz w:val="22"/>
          <w:szCs w:val="22"/>
          <w:lang w:val="sl-SI"/>
        </w:rPr>
      </w:pPr>
      <w:r w:rsidRPr="00C04038">
        <w:rPr>
          <w:rFonts w:ascii="Cambria" w:hAnsi="Cambria" w:cs="Arial"/>
          <w:sz w:val="22"/>
          <w:szCs w:val="22"/>
          <w:lang w:eastAsia="sl-SI"/>
        </w:rPr>
        <w:t>Subcontractors who authorize the Contracting Authority to make direct payments and above tick YES, by signing this statement give consent to the Contracting Authority to pay the subcontractors' claims against the bidder.</w:t>
      </w:r>
    </w:p>
    <w:p w:rsidR="00A52EBF" w:rsidRPr="00C04038" w:rsidRDefault="00A52EBF" w:rsidP="00A52EBF">
      <w:pPr>
        <w:jc w:val="both"/>
        <w:rPr>
          <w:rFonts w:ascii="Cambria" w:hAnsi="Cambria" w:cs="Arial"/>
          <w:sz w:val="22"/>
          <w:szCs w:val="22"/>
          <w:lang w:val="sl-SI"/>
        </w:rPr>
      </w:pPr>
      <w:r>
        <w:rPr>
          <w:rFonts w:ascii="Cambria" w:hAnsi="Cambria" w:cs="Arial"/>
          <w:sz w:val="22"/>
          <w:szCs w:val="22"/>
          <w:lang w:eastAsia="sl-SI"/>
        </w:rPr>
        <w:t>If the bidder is carrying</w:t>
      </w:r>
      <w:r w:rsidRPr="00C04038">
        <w:rPr>
          <w:rFonts w:ascii="Cambria" w:hAnsi="Cambria" w:cs="Arial"/>
          <w:sz w:val="22"/>
          <w:szCs w:val="22"/>
          <w:lang w:eastAsia="sl-SI"/>
        </w:rPr>
        <w:t xml:space="preserve"> out the contract with sub</w:t>
      </w:r>
      <w:r>
        <w:rPr>
          <w:rFonts w:ascii="Cambria" w:hAnsi="Cambria" w:cs="Arial"/>
          <w:sz w:val="22"/>
          <w:szCs w:val="22"/>
          <w:lang w:eastAsia="sl-SI"/>
        </w:rPr>
        <w:t>contractors, it must provide a</w:t>
      </w:r>
      <w:r w:rsidRPr="00C04038">
        <w:rPr>
          <w:rFonts w:ascii="Cambria" w:hAnsi="Cambria" w:cs="Arial"/>
          <w:sz w:val="22"/>
          <w:szCs w:val="22"/>
          <w:lang w:eastAsia="sl-SI"/>
        </w:rPr>
        <w:t xml:space="preserve"> list of all </w:t>
      </w:r>
      <w:r>
        <w:rPr>
          <w:rFonts w:ascii="Cambria" w:hAnsi="Cambria" w:cs="Arial"/>
          <w:sz w:val="22"/>
          <w:szCs w:val="22"/>
          <w:lang w:eastAsia="sl-SI"/>
        </w:rPr>
        <w:t xml:space="preserve">the </w:t>
      </w:r>
      <w:r w:rsidRPr="00C04038">
        <w:rPr>
          <w:rFonts w:ascii="Cambria" w:hAnsi="Cambria" w:cs="Arial"/>
          <w:sz w:val="22"/>
          <w:szCs w:val="22"/>
          <w:lang w:eastAsia="sl-SI"/>
        </w:rPr>
        <w:t>subcontractors and</w:t>
      </w:r>
      <w:r>
        <w:rPr>
          <w:rFonts w:ascii="Cambria" w:hAnsi="Cambria" w:cs="Arial"/>
          <w:sz w:val="22"/>
          <w:szCs w:val="22"/>
          <w:lang w:eastAsia="sl-SI"/>
        </w:rPr>
        <w:t xml:space="preserve"> the</w:t>
      </w:r>
      <w:r w:rsidRPr="00C04038">
        <w:rPr>
          <w:rFonts w:ascii="Cambria" w:hAnsi="Cambria" w:cs="Arial"/>
          <w:sz w:val="22"/>
          <w:szCs w:val="22"/>
          <w:lang w:eastAsia="sl-SI"/>
        </w:rPr>
        <w:t xml:space="preserve"> </w:t>
      </w:r>
      <w:proofErr w:type="spellStart"/>
      <w:r w:rsidRPr="00C04038">
        <w:rPr>
          <w:rFonts w:ascii="Cambria" w:hAnsi="Cambria" w:cs="Arial"/>
          <w:color w:val="000000"/>
          <w:sz w:val="22"/>
          <w:szCs w:val="22"/>
          <w:lang w:val="sl-SI"/>
        </w:rPr>
        <w:t>type</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of</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work</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that</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the</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subcontractors</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will</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be</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undertaking</w:t>
      </w:r>
      <w:proofErr w:type="spellEnd"/>
      <w:r w:rsidRPr="00C04038">
        <w:rPr>
          <w:rFonts w:ascii="Cambria" w:hAnsi="Cambria" w:cs="Arial"/>
          <w:sz w:val="22"/>
          <w:szCs w:val="22"/>
          <w:lang w:eastAsia="sl-SI"/>
        </w:rPr>
        <w:t xml:space="preserve">, </w:t>
      </w:r>
      <w:r w:rsidRPr="00C04038">
        <w:rPr>
          <w:rFonts w:ascii="Cambria" w:hAnsi="Cambria" w:cs="Arial"/>
          <w:sz w:val="22"/>
          <w:szCs w:val="22"/>
        </w:rPr>
        <w:t>contact information and legal representatives of subcontractors</w:t>
      </w:r>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and</w:t>
      </w:r>
      <w:proofErr w:type="spellEnd"/>
      <w:r w:rsidRPr="00C04038">
        <w:rPr>
          <w:rFonts w:ascii="Cambria" w:hAnsi="Cambria" w:cs="Arial"/>
          <w:color w:val="000000"/>
          <w:sz w:val="22"/>
          <w:szCs w:val="22"/>
          <w:lang w:val="sl-SI"/>
        </w:rPr>
        <w:t xml:space="preserve"> </w:t>
      </w:r>
      <w:proofErr w:type="spellStart"/>
      <w:r w:rsidRPr="00C04038">
        <w:rPr>
          <w:rFonts w:ascii="Cambria" w:hAnsi="Cambria" w:cs="Arial"/>
          <w:color w:val="000000"/>
          <w:sz w:val="22"/>
          <w:szCs w:val="22"/>
          <w:lang w:val="sl-SI"/>
        </w:rPr>
        <w:t>complete</w:t>
      </w:r>
      <w:proofErr w:type="spellEnd"/>
      <w:r w:rsidRPr="00C04038">
        <w:rPr>
          <w:rFonts w:ascii="Cambria" w:hAnsi="Cambria" w:cs="Arial"/>
          <w:color w:val="000000"/>
          <w:sz w:val="22"/>
          <w:szCs w:val="22"/>
          <w:lang w:val="sl-SI"/>
        </w:rPr>
        <w:t xml:space="preserve"> </w:t>
      </w:r>
      <w:r w:rsidR="009B5AFE">
        <w:rPr>
          <w:rFonts w:ascii="Cambria" w:hAnsi="Cambria" w:cs="Arial"/>
          <w:color w:val="000000"/>
          <w:sz w:val="22"/>
          <w:szCs w:val="22"/>
          <w:lang w:val="sl-SI"/>
        </w:rPr>
        <w:t xml:space="preserve">a </w:t>
      </w:r>
      <w:proofErr w:type="spellStart"/>
      <w:r w:rsidR="009B5AFE">
        <w:rPr>
          <w:rFonts w:ascii="Cambria" w:hAnsi="Cambria" w:cs="Arial"/>
          <w:color w:val="000000"/>
          <w:sz w:val="22"/>
          <w:szCs w:val="22"/>
          <w:lang w:val="sl-SI"/>
        </w:rPr>
        <w:t>Declaration</w:t>
      </w:r>
      <w:proofErr w:type="spellEnd"/>
      <w:r w:rsidR="009B5AFE">
        <w:rPr>
          <w:rFonts w:ascii="Cambria" w:hAnsi="Cambria" w:cs="Arial"/>
          <w:color w:val="000000"/>
          <w:sz w:val="22"/>
          <w:szCs w:val="22"/>
          <w:lang w:val="sl-SI"/>
        </w:rPr>
        <w:t xml:space="preserve"> </w:t>
      </w:r>
      <w:proofErr w:type="spellStart"/>
      <w:r w:rsidR="009B5AFE">
        <w:rPr>
          <w:rFonts w:ascii="Cambria" w:hAnsi="Cambria" w:cs="Arial"/>
          <w:color w:val="000000"/>
          <w:sz w:val="22"/>
          <w:szCs w:val="22"/>
          <w:lang w:val="sl-SI"/>
        </w:rPr>
        <w:t>of</w:t>
      </w:r>
      <w:proofErr w:type="spellEnd"/>
      <w:r w:rsidR="009B5AFE">
        <w:rPr>
          <w:rFonts w:ascii="Cambria" w:hAnsi="Cambria" w:cs="Arial"/>
          <w:color w:val="000000"/>
          <w:sz w:val="22"/>
          <w:szCs w:val="22"/>
          <w:lang w:val="sl-SI"/>
        </w:rPr>
        <w:t xml:space="preserve"> </w:t>
      </w:r>
      <w:proofErr w:type="spellStart"/>
      <w:r w:rsidR="009B5AFE">
        <w:rPr>
          <w:rFonts w:ascii="Cambria" w:hAnsi="Cambria" w:cs="Arial"/>
          <w:color w:val="000000"/>
          <w:sz w:val="22"/>
          <w:szCs w:val="22"/>
          <w:lang w:val="sl-SI"/>
        </w:rPr>
        <w:t>compliance</w:t>
      </w:r>
      <w:proofErr w:type="spellEnd"/>
      <w:r w:rsidR="009B5AFE">
        <w:rPr>
          <w:rFonts w:ascii="Cambria" w:hAnsi="Cambria" w:cs="Arial"/>
          <w:color w:val="000000"/>
          <w:sz w:val="22"/>
          <w:szCs w:val="22"/>
          <w:lang w:val="sl-SI"/>
        </w:rPr>
        <w:t xml:space="preserve"> </w:t>
      </w:r>
      <w:proofErr w:type="spellStart"/>
      <w:r w:rsidR="009B5AFE">
        <w:rPr>
          <w:rFonts w:ascii="Cambria" w:hAnsi="Cambria" w:cs="Arial"/>
          <w:color w:val="000000"/>
          <w:sz w:val="22"/>
          <w:szCs w:val="22"/>
          <w:lang w:val="sl-SI"/>
        </w:rPr>
        <w:t>with</w:t>
      </w:r>
      <w:proofErr w:type="spellEnd"/>
      <w:r w:rsidR="009B5AFE">
        <w:rPr>
          <w:rFonts w:ascii="Cambria" w:hAnsi="Cambria" w:cs="Arial"/>
          <w:color w:val="000000"/>
          <w:sz w:val="22"/>
          <w:szCs w:val="22"/>
          <w:lang w:val="sl-SI"/>
        </w:rPr>
        <w:t xml:space="preserve"> </w:t>
      </w:r>
      <w:proofErr w:type="spellStart"/>
      <w:r w:rsidR="009B5AFE">
        <w:rPr>
          <w:rFonts w:ascii="Cambria" w:hAnsi="Cambria" w:cs="Arial"/>
          <w:color w:val="000000"/>
          <w:sz w:val="22"/>
          <w:szCs w:val="22"/>
          <w:lang w:val="sl-SI"/>
        </w:rPr>
        <w:t>the</w:t>
      </w:r>
      <w:proofErr w:type="spellEnd"/>
      <w:r w:rsidR="009B5AFE">
        <w:rPr>
          <w:rFonts w:ascii="Cambria" w:hAnsi="Cambria" w:cs="Arial"/>
          <w:color w:val="000000"/>
          <w:sz w:val="22"/>
          <w:szCs w:val="22"/>
          <w:lang w:val="sl-SI"/>
        </w:rPr>
        <w:t xml:space="preserve"> </w:t>
      </w:r>
      <w:proofErr w:type="spellStart"/>
      <w:r w:rsidR="009B5AFE">
        <w:rPr>
          <w:rFonts w:ascii="Cambria" w:hAnsi="Cambria" w:cs="Arial"/>
          <w:color w:val="000000"/>
          <w:sz w:val="22"/>
          <w:szCs w:val="22"/>
          <w:lang w:val="sl-SI"/>
        </w:rPr>
        <w:t>conditions</w:t>
      </w:r>
      <w:proofErr w:type="spellEnd"/>
      <w:r w:rsidR="009B5AFE">
        <w:rPr>
          <w:rFonts w:ascii="Cambria" w:hAnsi="Cambria" w:cs="Arial"/>
          <w:color w:val="000000"/>
          <w:sz w:val="22"/>
          <w:szCs w:val="22"/>
          <w:lang w:val="sl-SI"/>
        </w:rPr>
        <w:t xml:space="preserve"> (FORM 4.1) or </w:t>
      </w:r>
      <w:r w:rsidRPr="00C04038">
        <w:rPr>
          <w:rFonts w:ascii="Cambria" w:hAnsi="Cambria" w:cs="Arial"/>
          <w:sz w:val="22"/>
          <w:szCs w:val="22"/>
          <w:lang w:eastAsia="sl-SI"/>
        </w:rPr>
        <w:t xml:space="preserve">ESPD form </w:t>
      </w:r>
      <w:r>
        <w:rPr>
          <w:rFonts w:ascii="Cambria" w:hAnsi="Cambria" w:cs="Arial"/>
          <w:sz w:val="22"/>
          <w:szCs w:val="22"/>
          <w:lang w:eastAsia="sl-SI"/>
        </w:rPr>
        <w:t xml:space="preserve">for this </w:t>
      </w:r>
      <w:r w:rsidRPr="00C04038">
        <w:rPr>
          <w:rFonts w:ascii="Cambria" w:hAnsi="Cambria" w:cs="Arial"/>
          <w:sz w:val="22"/>
          <w:szCs w:val="22"/>
          <w:lang w:eastAsia="sl-SI"/>
        </w:rPr>
        <w:t>subcon</w:t>
      </w:r>
      <w:r>
        <w:rPr>
          <w:rFonts w:ascii="Cambria" w:hAnsi="Cambria" w:cs="Arial"/>
          <w:sz w:val="22"/>
          <w:szCs w:val="22"/>
          <w:lang w:eastAsia="sl-SI"/>
        </w:rPr>
        <w:t xml:space="preserve">tractors in accordance with </w:t>
      </w:r>
      <w:r w:rsidRPr="00C04038">
        <w:rPr>
          <w:rFonts w:ascii="Cambria" w:hAnsi="Cambria" w:cs="Arial"/>
          <w:sz w:val="22"/>
          <w:szCs w:val="22"/>
          <w:lang w:eastAsia="sl-SI"/>
        </w:rPr>
        <w:t>Article</w:t>
      </w:r>
      <w:r>
        <w:rPr>
          <w:rFonts w:ascii="Cambria" w:hAnsi="Cambria" w:cs="Arial"/>
          <w:sz w:val="22"/>
          <w:szCs w:val="22"/>
          <w:lang w:eastAsia="sl-SI"/>
        </w:rPr>
        <w:t xml:space="preserve"> 79</w:t>
      </w:r>
      <w:r w:rsidRPr="00C04038">
        <w:rPr>
          <w:rFonts w:ascii="Cambria" w:hAnsi="Cambria" w:cs="Arial"/>
          <w:sz w:val="22"/>
          <w:szCs w:val="22"/>
          <w:lang w:eastAsia="sl-SI"/>
        </w:rPr>
        <w:t xml:space="preserve"> of PPA-3 and accompanied by a request for direct payment </w:t>
      </w:r>
      <w:r>
        <w:rPr>
          <w:rFonts w:ascii="Cambria" w:hAnsi="Cambria" w:cs="Arial"/>
          <w:sz w:val="22"/>
          <w:szCs w:val="22"/>
          <w:lang w:eastAsia="sl-SI"/>
        </w:rPr>
        <w:t>to</w:t>
      </w:r>
      <w:r w:rsidRPr="00C04038">
        <w:rPr>
          <w:rFonts w:ascii="Cambria" w:hAnsi="Cambria" w:cs="Arial"/>
          <w:sz w:val="22"/>
          <w:szCs w:val="22"/>
          <w:lang w:eastAsia="sl-SI"/>
        </w:rPr>
        <w:t xml:space="preserve"> the subcontractor if </w:t>
      </w:r>
      <w:r>
        <w:rPr>
          <w:rFonts w:ascii="Cambria" w:hAnsi="Cambria" w:cs="Arial"/>
          <w:sz w:val="22"/>
          <w:szCs w:val="22"/>
          <w:lang w:eastAsia="sl-SI"/>
        </w:rPr>
        <w:t xml:space="preserve">requested by </w:t>
      </w:r>
      <w:r w:rsidRPr="00C04038">
        <w:rPr>
          <w:rFonts w:ascii="Cambria" w:hAnsi="Cambria" w:cs="Arial"/>
          <w:sz w:val="22"/>
          <w:szCs w:val="22"/>
          <w:lang w:eastAsia="sl-SI"/>
        </w:rPr>
        <w:t>the subcontractor</w:t>
      </w:r>
      <w:r w:rsidRPr="00C04038">
        <w:rPr>
          <w:rFonts w:ascii="Cambria" w:hAnsi="Cambria" w:cs="Arial"/>
          <w:sz w:val="24"/>
          <w:lang w:eastAsia="sl-SI"/>
        </w:rPr>
        <w:t>.</w:t>
      </w:r>
    </w:p>
    <w:p w:rsidR="00A52EBF" w:rsidRPr="00C04038" w:rsidRDefault="00A52EBF" w:rsidP="00A52EBF">
      <w:pPr>
        <w:rPr>
          <w:rFonts w:ascii="Cambria" w:hAnsi="Cambria" w:cs="Arial"/>
          <w:color w:val="000000"/>
          <w:sz w:val="22"/>
          <w:szCs w:val="22"/>
          <w:lang w:val="sl-SI"/>
        </w:rPr>
      </w:pPr>
    </w:p>
    <w:p w:rsidR="00A52EBF" w:rsidRPr="00C04038" w:rsidRDefault="00A52EBF" w:rsidP="00A52EBF">
      <w:pPr>
        <w:jc w:val="both"/>
        <w:rPr>
          <w:rFonts w:ascii="Cambria" w:hAnsi="Cambria" w:cs="Arial"/>
          <w:color w:val="000000"/>
          <w:sz w:val="24"/>
          <w:lang w:val="sl-SI"/>
        </w:rPr>
      </w:pPr>
    </w:p>
    <w:p w:rsidR="00A52EBF" w:rsidRPr="00C04038" w:rsidRDefault="00A52EBF" w:rsidP="00A52EBF">
      <w:pPr>
        <w:jc w:val="both"/>
        <w:rPr>
          <w:rFonts w:ascii="Cambria" w:hAnsi="Cambria" w:cs="Arial"/>
          <w:color w:val="000000"/>
          <w:sz w:val="24"/>
          <w:lang w:val="sl-SI"/>
        </w:rPr>
      </w:pPr>
    </w:p>
    <w:p w:rsidR="00FC1776" w:rsidRDefault="00FC1776" w:rsidP="00A52EBF">
      <w:pPr>
        <w:jc w:val="both"/>
        <w:rPr>
          <w:rFonts w:ascii="Cambria" w:hAnsi="Cambria" w:cs="Arial"/>
          <w:color w:val="000000"/>
          <w:sz w:val="24"/>
          <w:lang w:val="sl-SI"/>
        </w:rPr>
      </w:pPr>
    </w:p>
    <w:p w:rsidR="00FC1776" w:rsidRDefault="00FC1776" w:rsidP="00A52EBF">
      <w:pPr>
        <w:jc w:val="both"/>
        <w:rPr>
          <w:rFonts w:ascii="Cambria" w:hAnsi="Cambria" w:cs="Arial"/>
          <w:color w:val="000000"/>
          <w:sz w:val="24"/>
          <w:lang w:val="sl-SI"/>
        </w:rPr>
      </w:pPr>
    </w:p>
    <w:p w:rsidR="00A52EBF" w:rsidRDefault="00A52EBF" w:rsidP="00A52EBF">
      <w:pPr>
        <w:jc w:val="both"/>
        <w:rPr>
          <w:rFonts w:ascii="Cambria" w:hAnsi="Cambria" w:cs="Arial"/>
          <w:color w:val="000000"/>
          <w:sz w:val="24"/>
          <w:lang w:val="sl-SI"/>
        </w:rPr>
      </w:pPr>
    </w:p>
    <w:p w:rsidR="00A52EBF" w:rsidRPr="00C04038" w:rsidRDefault="00A52EBF" w:rsidP="00A52EBF">
      <w:pPr>
        <w:jc w:val="both"/>
        <w:rPr>
          <w:rFonts w:ascii="Cambria" w:hAnsi="Cambria" w:cs="Arial"/>
          <w:color w:val="000000"/>
          <w:sz w:val="24"/>
          <w:lang w:val="sl-SI"/>
        </w:rPr>
      </w:pPr>
    </w:p>
    <w:p w:rsidR="00A52EBF" w:rsidRPr="00C04038" w:rsidRDefault="00A52EBF" w:rsidP="00A52EBF">
      <w:pPr>
        <w:jc w:val="both"/>
        <w:rPr>
          <w:rFonts w:ascii="Cambria" w:hAnsi="Cambria" w:cs="Arial"/>
          <w:color w:val="000000"/>
          <w:sz w:val="24"/>
          <w:lang w:val="sl-SI"/>
        </w:rPr>
      </w:pPr>
    </w:p>
    <w:tbl>
      <w:tblPr>
        <w:tblW w:w="0" w:type="auto"/>
        <w:tblLayout w:type="fixed"/>
        <w:tblLook w:val="0000" w:firstRow="0" w:lastRow="0" w:firstColumn="0" w:lastColumn="0" w:noHBand="0" w:noVBand="0"/>
      </w:tblPr>
      <w:tblGrid>
        <w:gridCol w:w="3190"/>
        <w:gridCol w:w="3190"/>
        <w:gridCol w:w="3190"/>
      </w:tblGrid>
      <w:tr w:rsidR="00A52EBF" w:rsidRPr="00C04038" w:rsidTr="00DA16CA">
        <w:tc>
          <w:tcPr>
            <w:tcW w:w="3190" w:type="dxa"/>
          </w:tcPr>
          <w:p w:rsidR="00A52EBF" w:rsidRPr="00C04038" w:rsidRDefault="00A52EBF" w:rsidP="00DA16CA">
            <w:pPr>
              <w:jc w:val="both"/>
              <w:rPr>
                <w:rFonts w:ascii="Cambria" w:hAnsi="Cambria"/>
                <w:color w:val="000000"/>
                <w:lang w:val="sl-SI"/>
              </w:rPr>
            </w:pPr>
          </w:p>
        </w:tc>
        <w:tc>
          <w:tcPr>
            <w:tcW w:w="3190" w:type="dxa"/>
          </w:tcPr>
          <w:p w:rsidR="00A52EBF" w:rsidRPr="00C04038" w:rsidRDefault="00A52EBF" w:rsidP="00DA16CA">
            <w:pPr>
              <w:jc w:val="both"/>
              <w:rPr>
                <w:rFonts w:ascii="Cambria" w:hAnsi="Cambria"/>
                <w:color w:val="000000"/>
                <w:lang w:val="sl-SI"/>
              </w:rPr>
            </w:pPr>
          </w:p>
        </w:tc>
        <w:tc>
          <w:tcPr>
            <w:tcW w:w="3190" w:type="dxa"/>
          </w:tcPr>
          <w:p w:rsidR="00A52EBF" w:rsidRPr="00C04038" w:rsidRDefault="00A52EBF" w:rsidP="00DA16CA">
            <w:pPr>
              <w:jc w:val="center"/>
              <w:rPr>
                <w:rFonts w:ascii="Cambria" w:hAnsi="Cambria"/>
                <w:color w:val="000000"/>
                <w:sz w:val="22"/>
                <w:szCs w:val="22"/>
                <w:lang w:val="sl-SI"/>
              </w:rPr>
            </w:pPr>
            <w:proofErr w:type="spellStart"/>
            <w:r>
              <w:rPr>
                <w:rFonts w:ascii="Cambria" w:hAnsi="Cambria"/>
                <w:color w:val="000000"/>
                <w:sz w:val="22"/>
                <w:szCs w:val="22"/>
                <w:lang w:val="sl-SI"/>
              </w:rPr>
              <w:t>The</w:t>
            </w:r>
            <w:proofErr w:type="spellEnd"/>
            <w:r>
              <w:rPr>
                <w:rFonts w:ascii="Cambria" w:hAnsi="Cambria"/>
                <w:color w:val="000000"/>
                <w:sz w:val="22"/>
                <w:szCs w:val="22"/>
                <w:lang w:val="sl-SI"/>
              </w:rPr>
              <w:t xml:space="preserve"> </w:t>
            </w:r>
            <w:proofErr w:type="spellStart"/>
            <w:r>
              <w:rPr>
                <w:rFonts w:ascii="Cambria" w:hAnsi="Cambria"/>
                <w:color w:val="000000"/>
                <w:sz w:val="22"/>
                <w:szCs w:val="22"/>
                <w:lang w:val="sl-SI"/>
              </w:rPr>
              <w:t>subcontractor</w:t>
            </w:r>
            <w:proofErr w:type="spellEnd"/>
            <w:r w:rsidRPr="00C04038">
              <w:rPr>
                <w:rFonts w:ascii="Cambria" w:hAnsi="Cambria"/>
                <w:color w:val="000000"/>
                <w:sz w:val="22"/>
                <w:szCs w:val="22"/>
                <w:lang w:val="sl-SI"/>
              </w:rPr>
              <w:t>:</w:t>
            </w:r>
          </w:p>
        </w:tc>
      </w:tr>
      <w:tr w:rsidR="00A52EBF" w:rsidRPr="00C04038" w:rsidTr="00DA16CA">
        <w:trPr>
          <w:trHeight w:hRule="exact" w:val="500"/>
        </w:trPr>
        <w:tc>
          <w:tcPr>
            <w:tcW w:w="3190" w:type="dxa"/>
          </w:tcPr>
          <w:p w:rsidR="00A52EBF" w:rsidRPr="00C04038" w:rsidRDefault="00A52EBF" w:rsidP="00DA16CA">
            <w:pPr>
              <w:jc w:val="center"/>
              <w:rPr>
                <w:rFonts w:ascii="Cambria" w:hAnsi="Cambria"/>
                <w:i/>
                <w:color w:val="000000"/>
                <w:vertAlign w:val="superscript"/>
                <w:lang w:val="sl-SI"/>
              </w:rPr>
            </w:pPr>
          </w:p>
        </w:tc>
        <w:tc>
          <w:tcPr>
            <w:tcW w:w="3190" w:type="dxa"/>
          </w:tcPr>
          <w:p w:rsidR="00A52EBF" w:rsidRPr="00C04038" w:rsidRDefault="00A52EBF" w:rsidP="00DA16CA">
            <w:pPr>
              <w:jc w:val="center"/>
              <w:rPr>
                <w:rFonts w:ascii="Cambria" w:hAnsi="Cambria"/>
                <w:i/>
                <w:color w:val="000000"/>
                <w:vertAlign w:val="superscript"/>
                <w:lang w:val="sl-SI"/>
              </w:rPr>
            </w:pPr>
          </w:p>
        </w:tc>
        <w:tc>
          <w:tcPr>
            <w:tcW w:w="3190" w:type="dxa"/>
          </w:tcPr>
          <w:p w:rsidR="00A52EBF" w:rsidRPr="00C04038" w:rsidRDefault="00A52EBF" w:rsidP="00DA16CA">
            <w:pPr>
              <w:jc w:val="center"/>
              <w:rPr>
                <w:rFonts w:ascii="Cambria" w:hAnsi="Cambria"/>
                <w:i/>
                <w:color w:val="000000"/>
                <w:vertAlign w:val="superscript"/>
                <w:lang w:val="sl-SI"/>
              </w:rPr>
            </w:pPr>
          </w:p>
        </w:tc>
      </w:tr>
      <w:tr w:rsidR="00A52EBF" w:rsidRPr="00C04038" w:rsidTr="00DA16CA">
        <w:trPr>
          <w:trHeight w:val="86"/>
        </w:trPr>
        <w:tc>
          <w:tcPr>
            <w:tcW w:w="3190" w:type="dxa"/>
            <w:tcBorders>
              <w:top w:val="dashed" w:sz="4" w:space="0" w:color="auto"/>
            </w:tcBorders>
          </w:tcPr>
          <w:p w:rsidR="00A52EBF" w:rsidRPr="00C04038" w:rsidRDefault="00A52EBF" w:rsidP="00DA16CA">
            <w:pPr>
              <w:jc w:val="center"/>
              <w:rPr>
                <w:rFonts w:ascii="Cambria" w:hAnsi="Cambria"/>
                <w:i/>
                <w:color w:val="000000"/>
                <w:sz w:val="16"/>
                <w:lang w:val="sl-SI"/>
              </w:rPr>
            </w:pPr>
            <w:r w:rsidRPr="00C04038">
              <w:rPr>
                <w:rFonts w:ascii="Cambria" w:hAnsi="Cambria"/>
                <w:i/>
                <w:color w:val="000000"/>
                <w:sz w:val="16"/>
                <w:lang w:val="sl-SI"/>
              </w:rPr>
              <w:t>(</w:t>
            </w:r>
            <w:proofErr w:type="spellStart"/>
            <w:r>
              <w:rPr>
                <w:rFonts w:ascii="Cambria" w:hAnsi="Cambria"/>
                <w:i/>
                <w:color w:val="000000"/>
                <w:sz w:val="16"/>
                <w:lang w:val="sl-SI"/>
              </w:rPr>
              <w:t>place</w:t>
            </w:r>
            <w:proofErr w:type="spellEnd"/>
            <w:r>
              <w:rPr>
                <w:rFonts w:ascii="Cambria" w:hAnsi="Cambria"/>
                <w:i/>
                <w:color w:val="000000"/>
                <w:sz w:val="16"/>
                <w:lang w:val="sl-SI"/>
              </w:rPr>
              <w:t xml:space="preserve">, </w:t>
            </w:r>
            <w:proofErr w:type="spellStart"/>
            <w:r>
              <w:rPr>
                <w:rFonts w:ascii="Cambria" w:hAnsi="Cambria"/>
                <w:i/>
                <w:color w:val="000000"/>
                <w:sz w:val="16"/>
                <w:lang w:val="sl-SI"/>
              </w:rPr>
              <w:t>date</w:t>
            </w:r>
            <w:proofErr w:type="spellEnd"/>
            <w:r w:rsidRPr="00C04038">
              <w:rPr>
                <w:rFonts w:ascii="Cambria" w:hAnsi="Cambria"/>
                <w:i/>
                <w:color w:val="000000"/>
                <w:sz w:val="16"/>
                <w:lang w:val="sl-SI"/>
              </w:rPr>
              <w:t>)</w:t>
            </w:r>
          </w:p>
        </w:tc>
        <w:tc>
          <w:tcPr>
            <w:tcW w:w="3190" w:type="dxa"/>
          </w:tcPr>
          <w:p w:rsidR="00A52EBF" w:rsidRPr="00C04038" w:rsidRDefault="00A52EBF" w:rsidP="00DA16CA">
            <w:pPr>
              <w:jc w:val="center"/>
              <w:rPr>
                <w:rFonts w:ascii="Cambria" w:hAnsi="Cambria"/>
                <w:i/>
                <w:color w:val="000000"/>
                <w:sz w:val="16"/>
                <w:lang w:val="sl-SI"/>
              </w:rPr>
            </w:pPr>
            <w:r w:rsidRPr="00C04038">
              <w:rPr>
                <w:rFonts w:ascii="Cambria" w:hAnsi="Cambria"/>
                <w:i/>
                <w:color w:val="000000"/>
                <w:sz w:val="16"/>
                <w:lang w:val="sl-SI"/>
              </w:rPr>
              <w:t>(</w:t>
            </w:r>
            <w:proofErr w:type="spellStart"/>
            <w:r>
              <w:rPr>
                <w:rFonts w:ascii="Cambria" w:hAnsi="Cambria"/>
                <w:i/>
                <w:color w:val="000000"/>
                <w:sz w:val="16"/>
                <w:lang w:val="sl-SI"/>
              </w:rPr>
              <w:t>stamp</w:t>
            </w:r>
            <w:proofErr w:type="spellEnd"/>
            <w:r w:rsidRPr="00C04038">
              <w:rPr>
                <w:rFonts w:ascii="Cambria" w:hAnsi="Cambria"/>
                <w:i/>
                <w:color w:val="000000"/>
                <w:sz w:val="16"/>
                <w:lang w:val="sl-SI"/>
              </w:rPr>
              <w:t>)</w:t>
            </w:r>
          </w:p>
        </w:tc>
        <w:tc>
          <w:tcPr>
            <w:tcW w:w="3190" w:type="dxa"/>
            <w:tcBorders>
              <w:top w:val="dashed" w:sz="4" w:space="0" w:color="auto"/>
            </w:tcBorders>
          </w:tcPr>
          <w:p w:rsidR="00A52EBF" w:rsidRPr="00C04038" w:rsidRDefault="00A52EBF" w:rsidP="00DA16CA">
            <w:pPr>
              <w:jc w:val="center"/>
              <w:rPr>
                <w:rFonts w:ascii="Cambria" w:hAnsi="Cambria"/>
                <w:i/>
                <w:color w:val="000000"/>
                <w:sz w:val="16"/>
                <w:lang w:val="sl-SI"/>
              </w:rPr>
            </w:pPr>
            <w:r w:rsidRPr="00C04038">
              <w:rPr>
                <w:rFonts w:ascii="Cambria" w:hAnsi="Cambria"/>
                <w:i/>
                <w:color w:val="000000"/>
                <w:sz w:val="16"/>
                <w:lang w:val="sl-SI"/>
              </w:rPr>
              <w:t>(</w:t>
            </w:r>
            <w:r>
              <w:rPr>
                <w:rFonts w:ascii="Cambria" w:hAnsi="Cambria"/>
                <w:i/>
                <w:color w:val="000000"/>
                <w:sz w:val="16"/>
                <w:lang w:val="sl-SI"/>
              </w:rPr>
              <w:t xml:space="preserve">signature </w:t>
            </w:r>
            <w:proofErr w:type="spellStart"/>
            <w:r>
              <w:rPr>
                <w:rFonts w:ascii="Cambria" w:hAnsi="Cambria"/>
                <w:i/>
                <w:color w:val="000000"/>
                <w:sz w:val="16"/>
                <w:lang w:val="sl-SI"/>
              </w:rPr>
              <w:t>of</w:t>
            </w:r>
            <w:proofErr w:type="spellEnd"/>
            <w:r>
              <w:rPr>
                <w:rFonts w:ascii="Cambria" w:hAnsi="Cambria"/>
                <w:i/>
                <w:color w:val="000000"/>
                <w:sz w:val="16"/>
                <w:lang w:val="sl-SI"/>
              </w:rPr>
              <w:t xml:space="preserve"> </w:t>
            </w:r>
            <w:proofErr w:type="spellStart"/>
            <w:r>
              <w:rPr>
                <w:rFonts w:ascii="Cambria" w:hAnsi="Cambria"/>
                <w:i/>
                <w:color w:val="000000"/>
                <w:sz w:val="16"/>
                <w:lang w:val="sl-SI"/>
              </w:rPr>
              <w:t>the</w:t>
            </w:r>
            <w:proofErr w:type="spellEnd"/>
            <w:r>
              <w:rPr>
                <w:rFonts w:ascii="Cambria" w:hAnsi="Cambria"/>
                <w:i/>
                <w:color w:val="000000"/>
                <w:sz w:val="16"/>
                <w:lang w:val="sl-SI"/>
              </w:rPr>
              <w:t xml:space="preserve"> </w:t>
            </w:r>
            <w:proofErr w:type="spellStart"/>
            <w:r>
              <w:rPr>
                <w:rFonts w:ascii="Cambria" w:hAnsi="Cambria"/>
                <w:i/>
                <w:color w:val="000000"/>
                <w:sz w:val="16"/>
                <w:lang w:val="sl-SI"/>
              </w:rPr>
              <w:t>representative</w:t>
            </w:r>
            <w:proofErr w:type="spellEnd"/>
            <w:r w:rsidRPr="00C04038">
              <w:rPr>
                <w:rFonts w:ascii="Cambria" w:hAnsi="Cambria"/>
                <w:i/>
                <w:color w:val="000000"/>
                <w:sz w:val="16"/>
                <w:lang w:val="sl-SI"/>
              </w:rPr>
              <w:t>)</w:t>
            </w:r>
          </w:p>
        </w:tc>
      </w:tr>
    </w:tbl>
    <w:p w:rsidR="00A52EBF" w:rsidRPr="00C04038" w:rsidRDefault="00A52EBF" w:rsidP="00A52EBF">
      <w:pPr>
        <w:rPr>
          <w:rFonts w:ascii="Cambria" w:hAnsi="Cambria" w:cs="Arial"/>
          <w:color w:val="000000"/>
          <w:sz w:val="22"/>
          <w:szCs w:val="22"/>
          <w:u w:val="single"/>
          <w:lang w:val="sl-SI"/>
        </w:rPr>
      </w:pPr>
    </w:p>
    <w:p w:rsidR="00A52EBF" w:rsidRPr="00C04038" w:rsidRDefault="00A52EBF" w:rsidP="00A52EBF">
      <w:pPr>
        <w:jc w:val="both"/>
        <w:rPr>
          <w:rFonts w:ascii="Cambria" w:hAnsi="Cambria"/>
          <w:b/>
          <w:sz w:val="24"/>
          <w:lang w:val="sl-SI" w:eastAsia="sl-SI"/>
        </w:rPr>
      </w:pPr>
    </w:p>
    <w:p w:rsidR="00A52EBF" w:rsidRPr="00C04038" w:rsidRDefault="00A52EBF" w:rsidP="00A52EBF">
      <w:pPr>
        <w:jc w:val="both"/>
        <w:rPr>
          <w:rFonts w:ascii="Cambria" w:hAnsi="Cambria"/>
          <w:b/>
          <w:sz w:val="24"/>
          <w:lang w:val="sl-SI" w:eastAsia="sl-SI"/>
        </w:rPr>
      </w:pPr>
    </w:p>
    <w:p w:rsidR="00A52EBF" w:rsidRPr="00C04038" w:rsidRDefault="00A52EBF" w:rsidP="00A52EBF">
      <w:pPr>
        <w:ind w:left="-142" w:firstLine="142"/>
        <w:jc w:val="both"/>
        <w:rPr>
          <w:rFonts w:ascii="Cambria" w:hAnsi="Cambria" w:cs="Arial"/>
          <w:sz w:val="18"/>
          <w:szCs w:val="18"/>
        </w:rPr>
      </w:pPr>
      <w:r w:rsidRPr="00C04038">
        <w:rPr>
          <w:rFonts w:ascii="Cambria" w:hAnsi="Cambria" w:cs="Arial"/>
          <w:b/>
          <w:sz w:val="16"/>
          <w:szCs w:val="16"/>
        </w:rPr>
        <w:t xml:space="preserve">                                                     </w:t>
      </w:r>
    </w:p>
    <w:p w:rsidR="00A52EBF" w:rsidRPr="00C04038" w:rsidRDefault="00A52EBF" w:rsidP="00A52EBF">
      <w:pPr>
        <w:jc w:val="both"/>
        <w:rPr>
          <w:rFonts w:ascii="Cambria" w:hAnsi="Cambria" w:cs="Arial"/>
          <w:sz w:val="18"/>
          <w:szCs w:val="18"/>
        </w:rPr>
      </w:pPr>
      <w:r w:rsidRPr="00C04038">
        <w:rPr>
          <w:rFonts w:ascii="Cambria" w:hAnsi="Cambria" w:cs="Arial"/>
          <w:b/>
          <w:sz w:val="18"/>
          <w:szCs w:val="18"/>
        </w:rPr>
        <w:t xml:space="preserve">The contracting authority’s note: </w:t>
      </w:r>
      <w:r w:rsidRPr="00C04038">
        <w:rPr>
          <w:rFonts w:ascii="Cambria" w:hAnsi="Cambria" w:cs="Arial"/>
          <w:b/>
          <w:color w:val="333333"/>
          <w:sz w:val="18"/>
          <w:szCs w:val="18"/>
        </w:rPr>
        <w:t>Form must be completed and attached to the bid, for each subcontractor.</w:t>
      </w:r>
    </w:p>
    <w:p w:rsidR="00A52EBF" w:rsidRPr="00C04038" w:rsidRDefault="00A52EBF" w:rsidP="001627B5">
      <w:pPr>
        <w:jc w:val="both"/>
        <w:rPr>
          <w:rFonts w:ascii="Cambria" w:hAnsi="Cambria" w:cs="Arial"/>
          <w:b/>
          <w:sz w:val="18"/>
          <w:szCs w:val="18"/>
        </w:rPr>
      </w:pPr>
      <w:r w:rsidRPr="00C04038">
        <w:rPr>
          <w:rFonts w:ascii="Cambria" w:hAnsi="Cambria" w:cs="Arial"/>
          <w:b/>
          <w:sz w:val="18"/>
          <w:szCs w:val="18"/>
        </w:rPr>
        <w:t>The bidder, who does not act with subcontractors, does not need to submit this form.</w:t>
      </w:r>
    </w:p>
    <w:p w:rsidR="00A52EBF" w:rsidRPr="00C04038" w:rsidRDefault="00A52EBF" w:rsidP="00A52EBF">
      <w:pPr>
        <w:jc w:val="both"/>
        <w:rPr>
          <w:rFonts w:ascii="Cambria" w:hAnsi="Cambria" w:cs="Arial"/>
          <w:b/>
          <w:sz w:val="18"/>
          <w:szCs w:val="18"/>
          <w:lang w:val="sl-SI"/>
        </w:rPr>
      </w:pPr>
    </w:p>
    <w:p w:rsidR="001627B5" w:rsidRDefault="001627B5" w:rsidP="00654031">
      <w:pPr>
        <w:jc w:val="right"/>
        <w:rPr>
          <w:rFonts w:ascii="Cambria" w:hAnsi="Cambria" w:cs="Arial"/>
          <w:b/>
        </w:rPr>
      </w:pPr>
    </w:p>
    <w:p w:rsidR="00654031" w:rsidRPr="001627B5" w:rsidRDefault="00654031" w:rsidP="00654031">
      <w:pPr>
        <w:jc w:val="right"/>
        <w:rPr>
          <w:rFonts w:ascii="Cambria" w:hAnsi="Cambria" w:cs="Arial"/>
          <w:b/>
          <w:sz w:val="24"/>
          <w:szCs w:val="24"/>
        </w:rPr>
      </w:pPr>
      <w:r w:rsidRPr="001627B5">
        <w:rPr>
          <w:rFonts w:ascii="Cambria" w:hAnsi="Cambria" w:cs="Arial"/>
          <w:b/>
          <w:sz w:val="24"/>
          <w:szCs w:val="24"/>
        </w:rPr>
        <w:lastRenderedPageBreak/>
        <w:t xml:space="preserve">FORM 3           </w:t>
      </w:r>
    </w:p>
    <w:p w:rsidR="00654031" w:rsidRDefault="00654031" w:rsidP="00654031">
      <w:pPr>
        <w:jc w:val="both"/>
        <w:rPr>
          <w:rFonts w:ascii="Cambria" w:hAnsi="Cambria" w:cs="Arial"/>
          <w:b/>
          <w:sz w:val="28"/>
          <w:szCs w:val="28"/>
        </w:rPr>
      </w:pPr>
      <w:r>
        <w:rPr>
          <w:rFonts w:ascii="Cambria" w:hAnsi="Cambria" w:cs="Arial"/>
          <w:b/>
          <w:sz w:val="28"/>
          <w:szCs w:val="28"/>
        </w:rPr>
        <w:t xml:space="preserve">5. BID                                                           </w:t>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p>
    <w:p w:rsidR="00654031" w:rsidRPr="001627B5" w:rsidRDefault="00654031" w:rsidP="00654031">
      <w:pPr>
        <w:rPr>
          <w:rFonts w:asciiTheme="majorHAnsi" w:hAnsiTheme="majorHAnsi"/>
          <w:b/>
          <w:sz w:val="22"/>
          <w:szCs w:val="22"/>
          <w:u w:val="single"/>
        </w:rPr>
      </w:pPr>
      <w:r w:rsidRPr="001627B5">
        <w:rPr>
          <w:rFonts w:asciiTheme="majorHAnsi" w:hAnsiTheme="majorHAnsi"/>
          <w:b/>
          <w:sz w:val="22"/>
          <w:szCs w:val="22"/>
          <w:u w:val="single"/>
        </w:rPr>
        <w:t xml:space="preserve">Details about the bidder:                                                                                                 </w:t>
      </w:r>
    </w:p>
    <w:tbl>
      <w:tblPr>
        <w:tblW w:w="9854" w:type="dxa"/>
        <w:tblLook w:val="0000" w:firstRow="0" w:lastRow="0" w:firstColumn="0" w:lastColumn="0" w:noHBand="0" w:noVBand="0"/>
      </w:tblPr>
      <w:tblGrid>
        <w:gridCol w:w="4645"/>
        <w:gridCol w:w="4677"/>
        <w:gridCol w:w="284"/>
        <w:gridCol w:w="248"/>
      </w:tblGrid>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Name:</w:t>
            </w:r>
          </w:p>
        </w:tc>
        <w:tc>
          <w:tcPr>
            <w:tcW w:w="5209" w:type="dxa"/>
            <w:gridSpan w:val="3"/>
            <w:tcBorders>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Address:</w:t>
            </w:r>
          </w:p>
        </w:tc>
        <w:tc>
          <w:tcPr>
            <w:tcW w:w="5209" w:type="dxa"/>
            <w:gridSpan w:val="3"/>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 xml:space="preserve">VAT identification number: </w:t>
            </w:r>
          </w:p>
        </w:tc>
        <w:tc>
          <w:tcPr>
            <w:tcW w:w="5209" w:type="dxa"/>
            <w:gridSpan w:val="3"/>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Bank account and the name of the bank:</w:t>
            </w:r>
          </w:p>
        </w:tc>
        <w:tc>
          <w:tcPr>
            <w:tcW w:w="4677" w:type="dxa"/>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c>
          <w:tcPr>
            <w:tcW w:w="284" w:type="dxa"/>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c>
          <w:tcPr>
            <w:tcW w:w="248" w:type="dxa"/>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Contact person:</w:t>
            </w:r>
          </w:p>
        </w:tc>
        <w:tc>
          <w:tcPr>
            <w:tcW w:w="5209" w:type="dxa"/>
            <w:gridSpan w:val="3"/>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Contact person's E-mail address:</w:t>
            </w:r>
          </w:p>
        </w:tc>
        <w:tc>
          <w:tcPr>
            <w:tcW w:w="5209" w:type="dxa"/>
            <w:gridSpan w:val="3"/>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r w:rsidR="00654031" w:rsidTr="00480EDC">
        <w:trPr>
          <w:trHeight w:hRule="exact" w:val="284"/>
        </w:trPr>
        <w:tc>
          <w:tcPr>
            <w:tcW w:w="4644" w:type="dxa"/>
            <w:vAlign w:val="bottom"/>
          </w:tcPr>
          <w:p w:rsidR="00654031" w:rsidRDefault="00654031" w:rsidP="00480EDC">
            <w:pPr>
              <w:rPr>
                <w:rFonts w:ascii="Cambria" w:hAnsi="Cambria" w:cs="Cambria"/>
                <w:sz w:val="22"/>
              </w:rPr>
            </w:pPr>
            <w:r>
              <w:rPr>
                <w:rFonts w:ascii="Cambria" w:hAnsi="Cambria" w:cs="Cambria"/>
                <w:sz w:val="22"/>
              </w:rPr>
              <w:t>Person responsible for signing the contract:</w:t>
            </w:r>
          </w:p>
          <w:p w:rsidR="00654031" w:rsidRDefault="00654031" w:rsidP="00480EDC">
            <w:pPr>
              <w:rPr>
                <w:rFonts w:ascii="Cambria" w:hAnsi="Cambria" w:cs="Cambria"/>
                <w:sz w:val="22"/>
              </w:rPr>
            </w:pPr>
          </w:p>
          <w:p w:rsidR="00654031" w:rsidRDefault="00654031" w:rsidP="00480EDC">
            <w:pPr>
              <w:rPr>
                <w:rFonts w:ascii="Cambria" w:hAnsi="Cambria" w:cs="Cambria"/>
                <w:sz w:val="22"/>
              </w:rPr>
            </w:pPr>
            <w:proofErr w:type="spellStart"/>
            <w:r>
              <w:rPr>
                <w:rFonts w:ascii="Cambria" w:hAnsi="Cambria" w:cs="Cambria"/>
                <w:sz w:val="22"/>
              </w:rPr>
              <w:t>podpis</w:t>
            </w:r>
            <w:proofErr w:type="spellEnd"/>
            <w:r>
              <w:rPr>
                <w:rFonts w:ascii="Cambria" w:hAnsi="Cambria" w:cs="Cambria"/>
                <w:sz w:val="22"/>
              </w:rPr>
              <w:t xml:space="preserve"> </w:t>
            </w:r>
            <w:proofErr w:type="spellStart"/>
            <w:r>
              <w:rPr>
                <w:rFonts w:ascii="Cambria" w:hAnsi="Cambria" w:cs="Cambria"/>
                <w:sz w:val="22"/>
              </w:rPr>
              <w:t>pogodbe</w:t>
            </w:r>
            <w:proofErr w:type="spellEnd"/>
            <w:r>
              <w:rPr>
                <w:rFonts w:ascii="Cambria" w:hAnsi="Cambria" w:cs="Cambria"/>
                <w:sz w:val="22"/>
              </w:rPr>
              <w:t>:</w:t>
            </w:r>
          </w:p>
        </w:tc>
        <w:tc>
          <w:tcPr>
            <w:tcW w:w="5209" w:type="dxa"/>
            <w:gridSpan w:val="3"/>
            <w:tcBorders>
              <w:top w:val="dashed" w:sz="4" w:space="0" w:color="000001"/>
              <w:bottom w:val="dashed" w:sz="4" w:space="0" w:color="000001"/>
            </w:tcBorders>
            <w:vAlign w:val="bottom"/>
          </w:tcPr>
          <w:p w:rsidR="00654031" w:rsidRDefault="00654031" w:rsidP="00480EDC">
            <w:pPr>
              <w:snapToGrid w:val="0"/>
              <w:rPr>
                <w:rFonts w:ascii="Cambria" w:hAnsi="Cambria" w:cs="Cambria"/>
                <w:sz w:val="22"/>
              </w:rPr>
            </w:pPr>
          </w:p>
        </w:tc>
      </w:tr>
    </w:tbl>
    <w:p w:rsidR="00654031" w:rsidRDefault="00654031" w:rsidP="00654031">
      <w:pPr>
        <w:rPr>
          <w:rFonts w:ascii="Cambria" w:hAnsi="Cambria" w:cs="Cambria"/>
          <w:sz w:val="10"/>
          <w:szCs w:val="10"/>
        </w:rPr>
      </w:pPr>
    </w:p>
    <w:tbl>
      <w:tblPr>
        <w:tblW w:w="6394" w:type="dxa"/>
        <w:tblInd w:w="-10" w:type="dxa"/>
        <w:tblBorders>
          <w:top w:val="single" w:sz="4" w:space="0" w:color="000001"/>
          <w:left w:val="single" w:sz="4" w:space="0" w:color="000001"/>
          <w:right w:val="single" w:sz="4" w:space="0" w:color="000001"/>
          <w:insideV w:val="single" w:sz="4" w:space="0" w:color="000001"/>
        </w:tblBorders>
        <w:tblCellMar>
          <w:left w:w="98" w:type="dxa"/>
        </w:tblCellMar>
        <w:tblLook w:val="0000" w:firstRow="0" w:lastRow="0" w:firstColumn="0" w:lastColumn="0" w:noHBand="0" w:noVBand="0"/>
      </w:tblPr>
      <w:tblGrid>
        <w:gridCol w:w="6394"/>
      </w:tblGrid>
      <w:tr w:rsidR="00654031" w:rsidTr="005273FB">
        <w:tc>
          <w:tcPr>
            <w:tcW w:w="6394" w:type="dxa"/>
            <w:tcBorders>
              <w:top w:val="single" w:sz="4" w:space="0" w:color="000001"/>
              <w:bottom w:val="nil"/>
            </w:tcBorders>
            <w:tcMar>
              <w:left w:w="98" w:type="dxa"/>
            </w:tcMar>
            <w:vAlign w:val="bottom"/>
          </w:tcPr>
          <w:p w:rsidR="00654031" w:rsidRDefault="00654031" w:rsidP="00480EDC">
            <w:pPr>
              <w:rPr>
                <w:rFonts w:ascii="Cambria" w:hAnsi="Cambria" w:cs="Cambria"/>
                <w:b/>
                <w:sz w:val="22"/>
              </w:rPr>
            </w:pPr>
            <w:smartTag w:uri="urn:schemas-microsoft-com:office:smarttags" w:element="place">
              <w:smartTag w:uri="urn:schemas-microsoft-com:office:smarttags" w:element="PlaceType">
                <w:r>
                  <w:rPr>
                    <w:rFonts w:ascii="Cambria" w:hAnsi="Cambria" w:cs="Cambria"/>
                    <w:b/>
                    <w:sz w:val="22"/>
                  </w:rPr>
                  <w:t>Institute</w:t>
                </w:r>
              </w:smartTag>
              <w:r>
                <w:rPr>
                  <w:rFonts w:ascii="Cambria" w:hAnsi="Cambria" w:cs="Cambria"/>
                  <w:b/>
                  <w:sz w:val="22"/>
                </w:rPr>
                <w:t xml:space="preserve"> of </w:t>
              </w:r>
              <w:smartTag w:uri="urn:schemas-microsoft-com:office:smarttags" w:element="PlaceName">
                <w:r>
                  <w:rPr>
                    <w:rFonts w:ascii="Cambria" w:hAnsi="Cambria" w:cs="Cambria"/>
                    <w:b/>
                    <w:sz w:val="22"/>
                  </w:rPr>
                  <w:t>Mathematics</w:t>
                </w:r>
              </w:smartTag>
            </w:smartTag>
            <w:r>
              <w:rPr>
                <w:rFonts w:ascii="Cambria" w:hAnsi="Cambria" w:cs="Cambria"/>
                <w:b/>
                <w:sz w:val="22"/>
              </w:rPr>
              <w:t>, Physics and Mechanics</w:t>
            </w:r>
          </w:p>
        </w:tc>
      </w:tr>
      <w:tr w:rsidR="005273FB" w:rsidTr="005273FB">
        <w:trPr>
          <w:trHeight w:val="208"/>
        </w:trPr>
        <w:tc>
          <w:tcPr>
            <w:tcW w:w="6394" w:type="dxa"/>
            <w:tcBorders>
              <w:top w:val="nil"/>
              <w:bottom w:val="single" w:sz="4" w:space="0" w:color="auto"/>
            </w:tcBorders>
            <w:tcMar>
              <w:left w:w="98" w:type="dxa"/>
            </w:tcMar>
            <w:vAlign w:val="bottom"/>
          </w:tcPr>
          <w:p w:rsidR="00002D74" w:rsidRDefault="005273FB" w:rsidP="00A331E2">
            <w:pPr>
              <w:rPr>
                <w:rFonts w:ascii="Cambria" w:hAnsi="Cambria" w:cs="Cambria"/>
                <w:sz w:val="22"/>
              </w:rPr>
            </w:pPr>
            <w:proofErr w:type="spellStart"/>
            <w:r>
              <w:rPr>
                <w:rFonts w:ascii="Cambria" w:hAnsi="Cambria" w:cs="Cambria"/>
                <w:sz w:val="22"/>
              </w:rPr>
              <w:t>Jadranska</w:t>
            </w:r>
            <w:proofErr w:type="spellEnd"/>
            <w:r>
              <w:rPr>
                <w:rFonts w:ascii="Cambria" w:hAnsi="Cambria" w:cs="Cambria"/>
                <w:sz w:val="22"/>
              </w:rPr>
              <w:t xml:space="preserve"> </w:t>
            </w:r>
            <w:proofErr w:type="spellStart"/>
            <w:r>
              <w:rPr>
                <w:rFonts w:ascii="Cambria" w:hAnsi="Cambria" w:cs="Cambria"/>
                <w:sz w:val="22"/>
              </w:rPr>
              <w:t>ulica</w:t>
            </w:r>
            <w:proofErr w:type="spellEnd"/>
            <w:r>
              <w:rPr>
                <w:rFonts w:ascii="Cambria" w:hAnsi="Cambria" w:cs="Cambria"/>
                <w:sz w:val="22"/>
              </w:rPr>
              <w:t xml:space="preserve"> 19</w:t>
            </w:r>
          </w:p>
          <w:p w:rsidR="005273FB" w:rsidRDefault="005273FB" w:rsidP="00A331E2">
            <w:pPr>
              <w:rPr>
                <w:rFonts w:ascii="Cambria" w:hAnsi="Cambria" w:cs="Cambria"/>
                <w:sz w:val="22"/>
              </w:rPr>
            </w:pPr>
            <w:r>
              <w:rPr>
                <w:rFonts w:ascii="Cambria" w:hAnsi="Cambria" w:cs="Cambria"/>
                <w:sz w:val="22"/>
              </w:rPr>
              <w:t>1000 Ljubljana</w:t>
            </w:r>
          </w:p>
        </w:tc>
      </w:tr>
    </w:tbl>
    <w:p w:rsidR="00654031" w:rsidRDefault="00654031" w:rsidP="00654031">
      <w:pPr>
        <w:rPr>
          <w:rFonts w:ascii="Cambria" w:hAnsi="Cambria" w:cs="Cambria"/>
          <w:sz w:val="10"/>
          <w:szCs w:val="10"/>
        </w:rPr>
      </w:pPr>
    </w:p>
    <w:p w:rsidR="00654031" w:rsidRDefault="00654031" w:rsidP="00654031">
      <w:pPr>
        <w:rPr>
          <w:rFonts w:ascii="Cambria" w:hAnsi="Cambria" w:cs="Cambria"/>
          <w:sz w:val="10"/>
          <w:szCs w:val="10"/>
        </w:rPr>
      </w:pPr>
    </w:p>
    <w:p w:rsidR="00654031" w:rsidRDefault="00654031" w:rsidP="00654031">
      <w:pPr>
        <w:rPr>
          <w:rFonts w:ascii="Cambria" w:hAnsi="Cambria" w:cs="Cambria"/>
        </w:rPr>
      </w:pPr>
      <w:r>
        <w:rPr>
          <w:rFonts w:ascii="Cambria" w:hAnsi="Cambria" w:cs="Cambria"/>
        </w:rPr>
        <w:t xml:space="preserve">On the basis of the invitation to </w:t>
      </w:r>
      <w:r w:rsidRPr="00675888">
        <w:rPr>
          <w:rFonts w:ascii="Cambria" w:hAnsi="Cambria" w:cs="Cambria"/>
        </w:rPr>
        <w:t>tender No.</w:t>
      </w:r>
      <w:r w:rsidR="00C216CC" w:rsidRPr="00675888">
        <w:rPr>
          <w:rFonts w:ascii="Cambria" w:hAnsi="Cambria" w:cs="Cambria"/>
        </w:rPr>
        <w:t xml:space="preserve"> </w:t>
      </w:r>
      <w:r w:rsidR="00675888">
        <w:rPr>
          <w:rFonts w:ascii="Cambria" w:hAnsi="Cambria" w:cs="Cambria"/>
          <w:b/>
        </w:rPr>
        <w:t>3644</w:t>
      </w:r>
      <w:r w:rsidR="00C216CC" w:rsidRPr="00675888">
        <w:rPr>
          <w:rFonts w:ascii="Cambria" w:hAnsi="Cambria" w:cs="Cambria"/>
          <w:b/>
        </w:rPr>
        <w:t>/2018</w:t>
      </w:r>
      <w:r w:rsidRPr="00675888">
        <w:rPr>
          <w:rFonts w:ascii="Cambria" w:hAnsi="Cambria" w:cs="Cambria"/>
          <w:b/>
        </w:rPr>
        <w:t xml:space="preserve"> </w:t>
      </w:r>
      <w:r w:rsidRPr="00675888">
        <w:rPr>
          <w:rFonts w:ascii="Cambria" w:hAnsi="Cambria" w:cs="Cambria"/>
        </w:rPr>
        <w:t>we are pleased</w:t>
      </w:r>
      <w:r>
        <w:rPr>
          <w:rFonts w:ascii="Cambria" w:hAnsi="Cambria" w:cs="Cambria"/>
        </w:rPr>
        <w:t xml:space="preserve"> to submit the following bid:</w:t>
      </w:r>
    </w:p>
    <w:p w:rsidR="005273FB" w:rsidRDefault="005273FB" w:rsidP="005273FB">
      <w:pPr>
        <w:rPr>
          <w:rFonts w:ascii="Cambria" w:hAnsi="Cambria"/>
          <w:sz w:val="10"/>
          <w:szCs w:val="10"/>
        </w:rPr>
      </w:pPr>
    </w:p>
    <w:tbl>
      <w:tblPr>
        <w:tblW w:w="10369" w:type="dxa"/>
        <w:tblLayout w:type="fixed"/>
        <w:tblLook w:val="0000" w:firstRow="0" w:lastRow="0" w:firstColumn="0" w:lastColumn="0" w:noHBand="0" w:noVBand="0"/>
      </w:tblPr>
      <w:tblGrid>
        <w:gridCol w:w="2235"/>
        <w:gridCol w:w="284"/>
        <w:gridCol w:w="1562"/>
        <w:gridCol w:w="284"/>
        <w:gridCol w:w="1584"/>
        <w:gridCol w:w="284"/>
        <w:gridCol w:w="1592"/>
        <w:gridCol w:w="284"/>
        <w:gridCol w:w="1922"/>
        <w:gridCol w:w="338"/>
      </w:tblGrid>
      <w:tr w:rsidR="005273FB" w:rsidRPr="00C04038" w:rsidTr="00A331E2">
        <w:tc>
          <w:tcPr>
            <w:tcW w:w="10369" w:type="dxa"/>
            <w:gridSpan w:val="10"/>
            <w:vAlign w:val="bottom"/>
          </w:tcPr>
          <w:tbl>
            <w:tblPr>
              <w:tblW w:w="9287" w:type="dxa"/>
              <w:tblLayout w:type="fixed"/>
              <w:tblLook w:val="0000" w:firstRow="0" w:lastRow="0" w:firstColumn="0" w:lastColumn="0" w:noHBand="0" w:noVBand="0"/>
            </w:tblPr>
            <w:tblGrid>
              <w:gridCol w:w="5495"/>
              <w:gridCol w:w="1134"/>
              <w:gridCol w:w="2658"/>
            </w:tblGrid>
            <w:tr w:rsidR="005273FB" w:rsidRPr="00C04038" w:rsidTr="00A331E2">
              <w:tc>
                <w:tcPr>
                  <w:tcW w:w="5495" w:type="dxa"/>
                  <w:vAlign w:val="bottom"/>
                </w:tcPr>
                <w:p w:rsidR="005273FB" w:rsidRPr="00C04038" w:rsidRDefault="005273FB" w:rsidP="00A331E2">
                  <w:pPr>
                    <w:jc w:val="right"/>
                    <w:rPr>
                      <w:rFonts w:ascii="Cambria" w:hAnsi="Cambria"/>
                      <w:b/>
                      <w:sz w:val="32"/>
                    </w:rPr>
                  </w:pPr>
                  <w:r w:rsidRPr="00C04038">
                    <w:rPr>
                      <w:rFonts w:ascii="Cambria" w:hAnsi="Cambria"/>
                      <w:b/>
                      <w:sz w:val="32"/>
                    </w:rPr>
                    <w:t>BID</w:t>
                  </w:r>
                </w:p>
              </w:tc>
              <w:tc>
                <w:tcPr>
                  <w:tcW w:w="1134" w:type="dxa"/>
                  <w:vAlign w:val="bottom"/>
                </w:tcPr>
                <w:p w:rsidR="005273FB" w:rsidRPr="00C04038" w:rsidRDefault="005273FB" w:rsidP="00A331E2">
                  <w:pPr>
                    <w:jc w:val="right"/>
                    <w:rPr>
                      <w:rFonts w:ascii="Cambria" w:hAnsi="Cambria"/>
                      <w:sz w:val="28"/>
                    </w:rPr>
                  </w:pPr>
                  <w:r w:rsidRPr="00C04038">
                    <w:rPr>
                      <w:rFonts w:ascii="Cambria" w:hAnsi="Cambria"/>
                      <w:sz w:val="28"/>
                    </w:rPr>
                    <w:t>No.</w:t>
                  </w:r>
                </w:p>
              </w:tc>
              <w:tc>
                <w:tcPr>
                  <w:tcW w:w="2658" w:type="dxa"/>
                  <w:tcBorders>
                    <w:bottom w:val="dashed" w:sz="4" w:space="0" w:color="auto"/>
                  </w:tcBorders>
                  <w:vAlign w:val="bottom"/>
                </w:tcPr>
                <w:p w:rsidR="005273FB" w:rsidRPr="00C04038" w:rsidRDefault="005273FB" w:rsidP="00A331E2">
                  <w:pPr>
                    <w:rPr>
                      <w:rFonts w:ascii="Cambria" w:hAnsi="Cambria"/>
                    </w:rPr>
                  </w:pPr>
                </w:p>
              </w:tc>
            </w:tr>
            <w:tr w:rsidR="005273FB" w:rsidRPr="00C04038" w:rsidTr="00A331E2">
              <w:tc>
                <w:tcPr>
                  <w:tcW w:w="5495" w:type="dxa"/>
                  <w:vAlign w:val="bottom"/>
                </w:tcPr>
                <w:p w:rsidR="005273FB" w:rsidRPr="00C04038" w:rsidRDefault="005273FB" w:rsidP="00A331E2">
                  <w:pPr>
                    <w:jc w:val="right"/>
                    <w:rPr>
                      <w:rFonts w:ascii="Cambria" w:hAnsi="Cambria"/>
                      <w:b/>
                      <w:sz w:val="32"/>
                    </w:rPr>
                  </w:pPr>
                </w:p>
              </w:tc>
              <w:tc>
                <w:tcPr>
                  <w:tcW w:w="1134" w:type="dxa"/>
                  <w:vAlign w:val="bottom"/>
                </w:tcPr>
                <w:p w:rsidR="005273FB" w:rsidRPr="00C04038" w:rsidRDefault="005273FB" w:rsidP="00A331E2">
                  <w:pPr>
                    <w:jc w:val="right"/>
                    <w:rPr>
                      <w:rFonts w:ascii="Cambria" w:hAnsi="Cambria"/>
                    </w:rPr>
                  </w:pPr>
                  <w:r w:rsidRPr="00C04038">
                    <w:rPr>
                      <w:rFonts w:ascii="Cambria" w:hAnsi="Cambria"/>
                    </w:rPr>
                    <w:t xml:space="preserve">Place: </w:t>
                  </w:r>
                </w:p>
              </w:tc>
              <w:tc>
                <w:tcPr>
                  <w:tcW w:w="2658" w:type="dxa"/>
                  <w:tcBorders>
                    <w:bottom w:val="dashed" w:sz="4" w:space="0" w:color="auto"/>
                  </w:tcBorders>
                  <w:vAlign w:val="bottom"/>
                </w:tcPr>
                <w:p w:rsidR="005273FB" w:rsidRPr="00C04038" w:rsidRDefault="005273FB" w:rsidP="00A331E2">
                  <w:pPr>
                    <w:rPr>
                      <w:rFonts w:ascii="Cambria" w:hAnsi="Cambria"/>
                    </w:rPr>
                  </w:pPr>
                </w:p>
              </w:tc>
            </w:tr>
            <w:tr w:rsidR="005273FB" w:rsidRPr="00C04038" w:rsidTr="00A331E2">
              <w:tc>
                <w:tcPr>
                  <w:tcW w:w="5495" w:type="dxa"/>
                  <w:vAlign w:val="bottom"/>
                </w:tcPr>
                <w:p w:rsidR="005273FB" w:rsidRPr="00C04038" w:rsidRDefault="005273FB" w:rsidP="00A331E2">
                  <w:pPr>
                    <w:jc w:val="right"/>
                    <w:rPr>
                      <w:rFonts w:ascii="Cambria" w:hAnsi="Cambria"/>
                      <w:b/>
                      <w:sz w:val="32"/>
                    </w:rPr>
                  </w:pPr>
                </w:p>
              </w:tc>
              <w:tc>
                <w:tcPr>
                  <w:tcW w:w="1134" w:type="dxa"/>
                  <w:vAlign w:val="bottom"/>
                </w:tcPr>
                <w:p w:rsidR="005273FB" w:rsidRPr="00C04038" w:rsidRDefault="005273FB" w:rsidP="00A331E2">
                  <w:pPr>
                    <w:jc w:val="right"/>
                    <w:rPr>
                      <w:rFonts w:ascii="Cambria" w:hAnsi="Cambria"/>
                    </w:rPr>
                  </w:pPr>
                  <w:r w:rsidRPr="00C04038">
                    <w:rPr>
                      <w:rFonts w:ascii="Cambria" w:hAnsi="Cambria"/>
                    </w:rPr>
                    <w:t>Date:</w:t>
                  </w:r>
                </w:p>
              </w:tc>
              <w:tc>
                <w:tcPr>
                  <w:tcW w:w="2658" w:type="dxa"/>
                  <w:tcBorders>
                    <w:top w:val="dashed" w:sz="4" w:space="0" w:color="auto"/>
                    <w:bottom w:val="dashed" w:sz="4" w:space="0" w:color="auto"/>
                  </w:tcBorders>
                  <w:vAlign w:val="bottom"/>
                </w:tcPr>
                <w:p w:rsidR="005273FB" w:rsidRPr="00C04038" w:rsidRDefault="005273FB" w:rsidP="00A331E2">
                  <w:pPr>
                    <w:rPr>
                      <w:rFonts w:ascii="Cambria" w:hAnsi="Cambria"/>
                    </w:rPr>
                  </w:pPr>
                </w:p>
              </w:tc>
            </w:tr>
          </w:tbl>
          <w:p w:rsidR="005273FB" w:rsidRPr="00C04038" w:rsidRDefault="005273FB" w:rsidP="00A331E2">
            <w:pPr>
              <w:rPr>
                <w:rFonts w:ascii="Cambria" w:hAnsi="Cambria"/>
                <w:sz w:val="10"/>
                <w:szCs w:val="10"/>
              </w:rPr>
            </w:pPr>
          </w:p>
        </w:tc>
      </w:tr>
      <w:tr w:rsidR="005273FB" w:rsidRPr="00C04038" w:rsidTr="00A331E2">
        <w:tc>
          <w:tcPr>
            <w:tcW w:w="10369" w:type="dxa"/>
            <w:gridSpan w:val="10"/>
            <w:vAlign w:val="bottom"/>
          </w:tcPr>
          <w:p w:rsidR="005273FB" w:rsidRPr="00C04038" w:rsidRDefault="005273FB" w:rsidP="00A331E2">
            <w:pPr>
              <w:jc w:val="both"/>
              <w:rPr>
                <w:rFonts w:ascii="Cambria" w:hAnsi="Cambria"/>
                <w:sz w:val="22"/>
              </w:rPr>
            </w:pPr>
          </w:p>
        </w:tc>
      </w:tr>
      <w:tr w:rsidR="005273FB" w:rsidRPr="00C04038" w:rsidTr="00A331E2">
        <w:tc>
          <w:tcPr>
            <w:tcW w:w="10369" w:type="dxa"/>
            <w:gridSpan w:val="10"/>
            <w:vAlign w:val="bottom"/>
          </w:tcPr>
          <w:p w:rsidR="005273FB" w:rsidRPr="00C04038" w:rsidRDefault="005273FB" w:rsidP="00A331E2">
            <w:pPr>
              <w:rPr>
                <w:rFonts w:ascii="Cambria" w:hAnsi="Cambria"/>
                <w:sz w:val="16"/>
                <w:szCs w:val="16"/>
              </w:rPr>
            </w:pPr>
          </w:p>
        </w:tc>
      </w:tr>
      <w:tr w:rsidR="005273FB" w:rsidRPr="00C04038" w:rsidTr="00A331E2">
        <w:trPr>
          <w:gridAfter w:val="1"/>
          <w:wAfter w:w="338" w:type="dxa"/>
        </w:trPr>
        <w:tc>
          <w:tcPr>
            <w:tcW w:w="2235" w:type="dxa"/>
            <w:tcBorders>
              <w:right w:val="single" w:sz="4" w:space="0" w:color="auto"/>
            </w:tcBorders>
          </w:tcPr>
          <w:p w:rsidR="005273FB" w:rsidRPr="00C04038" w:rsidRDefault="005273FB" w:rsidP="00A331E2">
            <w:pPr>
              <w:rPr>
                <w:rFonts w:ascii="Cambria" w:hAnsi="Cambria"/>
                <w:sz w:val="22"/>
                <w:szCs w:val="22"/>
              </w:rPr>
            </w:pPr>
            <w:r w:rsidRPr="00C04038">
              <w:rPr>
                <w:rFonts w:ascii="Cambria" w:hAnsi="Cambria"/>
                <w:sz w:val="22"/>
                <w:szCs w:val="22"/>
              </w:rPr>
              <w:t>Type of purchasing:</w:t>
            </w:r>
          </w:p>
        </w:tc>
        <w:tc>
          <w:tcPr>
            <w:tcW w:w="284" w:type="dxa"/>
            <w:tcBorders>
              <w:top w:val="single" w:sz="4" w:space="0" w:color="auto"/>
              <w:left w:val="single" w:sz="4" w:space="0" w:color="auto"/>
              <w:bottom w:val="single" w:sz="4" w:space="0" w:color="auto"/>
              <w:right w:val="single" w:sz="4" w:space="0" w:color="auto"/>
            </w:tcBorders>
            <w:vAlign w:val="center"/>
          </w:tcPr>
          <w:p w:rsidR="005273FB" w:rsidRPr="00C04038" w:rsidRDefault="005273FB" w:rsidP="00A331E2">
            <w:pPr>
              <w:jc w:val="center"/>
              <w:rPr>
                <w:rFonts w:ascii="Cambria" w:hAnsi="Cambria"/>
                <w:b/>
                <w:sz w:val="22"/>
                <w:szCs w:val="22"/>
              </w:rPr>
            </w:pPr>
          </w:p>
        </w:tc>
        <w:tc>
          <w:tcPr>
            <w:tcW w:w="1562" w:type="dxa"/>
            <w:tcBorders>
              <w:left w:val="single" w:sz="4" w:space="0" w:color="auto"/>
              <w:right w:val="single" w:sz="4" w:space="0" w:color="auto"/>
            </w:tcBorders>
          </w:tcPr>
          <w:p w:rsidR="005273FB" w:rsidRPr="00C04038" w:rsidRDefault="005273FB" w:rsidP="00A331E2">
            <w:pPr>
              <w:rPr>
                <w:rFonts w:ascii="Cambria" w:hAnsi="Cambria"/>
                <w:sz w:val="22"/>
                <w:szCs w:val="22"/>
              </w:rPr>
            </w:pPr>
            <w:r w:rsidRPr="00C04038">
              <w:rPr>
                <w:rFonts w:ascii="Cambria" w:hAnsi="Cambria"/>
                <w:sz w:val="22"/>
                <w:szCs w:val="22"/>
              </w:rPr>
              <w:t>Service</w:t>
            </w:r>
          </w:p>
        </w:tc>
        <w:tc>
          <w:tcPr>
            <w:tcW w:w="284" w:type="dxa"/>
            <w:tcBorders>
              <w:top w:val="single" w:sz="4" w:space="0" w:color="auto"/>
              <w:left w:val="single" w:sz="4" w:space="0" w:color="auto"/>
              <w:bottom w:val="single" w:sz="4" w:space="0" w:color="auto"/>
              <w:right w:val="single" w:sz="4" w:space="0" w:color="auto"/>
            </w:tcBorders>
            <w:vAlign w:val="center"/>
          </w:tcPr>
          <w:p w:rsidR="005273FB" w:rsidRPr="00C04038" w:rsidRDefault="005273FB" w:rsidP="00A331E2">
            <w:pPr>
              <w:jc w:val="center"/>
              <w:rPr>
                <w:rFonts w:ascii="Cambria" w:hAnsi="Cambria"/>
                <w:b/>
                <w:sz w:val="22"/>
                <w:szCs w:val="22"/>
              </w:rPr>
            </w:pPr>
          </w:p>
        </w:tc>
        <w:tc>
          <w:tcPr>
            <w:tcW w:w="1584" w:type="dxa"/>
            <w:tcBorders>
              <w:left w:val="single" w:sz="4" w:space="0" w:color="auto"/>
              <w:right w:val="single" w:sz="4" w:space="0" w:color="auto"/>
            </w:tcBorders>
          </w:tcPr>
          <w:p w:rsidR="005273FB" w:rsidRPr="00C04038" w:rsidRDefault="005273FB" w:rsidP="00A331E2">
            <w:pPr>
              <w:rPr>
                <w:rFonts w:ascii="Cambria" w:hAnsi="Cambria"/>
                <w:sz w:val="22"/>
                <w:szCs w:val="22"/>
              </w:rPr>
            </w:pPr>
            <w:r w:rsidRPr="00C04038">
              <w:rPr>
                <w:rFonts w:ascii="Cambria" w:hAnsi="Cambria"/>
                <w:sz w:val="22"/>
                <w:szCs w:val="22"/>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5273FB" w:rsidRPr="00C04038" w:rsidRDefault="005273FB" w:rsidP="00A331E2">
            <w:pPr>
              <w:jc w:val="center"/>
              <w:rPr>
                <w:rFonts w:ascii="Cambria" w:hAnsi="Cambria"/>
                <w:b/>
                <w:sz w:val="22"/>
                <w:szCs w:val="22"/>
              </w:rPr>
            </w:pPr>
            <w:r w:rsidRPr="00C04038">
              <w:rPr>
                <w:rFonts w:ascii="Cambria" w:hAnsi="Cambria"/>
                <w:b/>
                <w:sz w:val="22"/>
                <w:szCs w:val="22"/>
              </w:rPr>
              <w:t>x</w:t>
            </w:r>
          </w:p>
        </w:tc>
        <w:tc>
          <w:tcPr>
            <w:tcW w:w="1592" w:type="dxa"/>
            <w:tcBorders>
              <w:left w:val="single" w:sz="4" w:space="0" w:color="auto"/>
              <w:right w:val="single" w:sz="4" w:space="0" w:color="auto"/>
            </w:tcBorders>
          </w:tcPr>
          <w:p w:rsidR="005273FB" w:rsidRPr="00C04038" w:rsidRDefault="005273FB" w:rsidP="00A331E2">
            <w:pPr>
              <w:rPr>
                <w:rFonts w:ascii="Cambria" w:hAnsi="Cambria"/>
                <w:sz w:val="22"/>
                <w:szCs w:val="22"/>
              </w:rPr>
            </w:pPr>
            <w:r w:rsidRPr="00C04038">
              <w:rPr>
                <w:rFonts w:ascii="Cambria" w:hAnsi="Cambria"/>
                <w:sz w:val="22"/>
                <w:szCs w:val="22"/>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5273FB" w:rsidRPr="00C04038" w:rsidRDefault="005273FB" w:rsidP="00A331E2">
            <w:pPr>
              <w:jc w:val="center"/>
              <w:rPr>
                <w:rFonts w:ascii="Cambria" w:hAnsi="Cambria"/>
                <w:b/>
                <w:sz w:val="22"/>
                <w:szCs w:val="22"/>
              </w:rPr>
            </w:pPr>
          </w:p>
        </w:tc>
        <w:tc>
          <w:tcPr>
            <w:tcW w:w="1922" w:type="dxa"/>
            <w:tcBorders>
              <w:left w:val="single" w:sz="4" w:space="0" w:color="auto"/>
            </w:tcBorders>
          </w:tcPr>
          <w:p w:rsidR="005273FB" w:rsidRPr="00C04038" w:rsidRDefault="005273FB" w:rsidP="00A331E2">
            <w:pPr>
              <w:rPr>
                <w:rFonts w:ascii="Cambria" w:hAnsi="Cambria"/>
                <w:sz w:val="22"/>
                <w:szCs w:val="22"/>
              </w:rPr>
            </w:pPr>
            <w:r w:rsidRPr="00C04038">
              <w:rPr>
                <w:rFonts w:ascii="Cambria" w:hAnsi="Cambria"/>
                <w:sz w:val="22"/>
                <w:szCs w:val="22"/>
              </w:rPr>
              <w:t>Construction</w:t>
            </w:r>
          </w:p>
        </w:tc>
      </w:tr>
    </w:tbl>
    <w:p w:rsidR="005273FB" w:rsidRPr="00C04038" w:rsidRDefault="005273FB" w:rsidP="005273FB">
      <w:pPr>
        <w:rPr>
          <w:rFonts w:ascii="Cambria" w:hAnsi="Cambria"/>
          <w:b/>
          <w:sz w:val="10"/>
          <w:szCs w:val="10"/>
        </w:rPr>
      </w:pPr>
    </w:p>
    <w:tbl>
      <w:tblPr>
        <w:tblW w:w="1020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850"/>
        <w:gridCol w:w="1134"/>
        <w:gridCol w:w="1134"/>
        <w:gridCol w:w="1559"/>
      </w:tblGrid>
      <w:tr w:rsidR="005273FB" w:rsidRPr="00C04038" w:rsidTr="00002D74">
        <w:trPr>
          <w:cantSplit/>
        </w:trPr>
        <w:tc>
          <w:tcPr>
            <w:tcW w:w="567" w:type="dxa"/>
            <w:tcBorders>
              <w:top w:val="single" w:sz="12" w:space="0" w:color="auto"/>
              <w:bottom w:val="single" w:sz="12" w:space="0" w:color="auto"/>
            </w:tcBorders>
          </w:tcPr>
          <w:p w:rsidR="005273FB" w:rsidRPr="00C04038" w:rsidRDefault="005273FB" w:rsidP="00A331E2">
            <w:pPr>
              <w:jc w:val="center"/>
              <w:rPr>
                <w:rFonts w:ascii="Cambria" w:hAnsi="Cambria"/>
                <w:b/>
              </w:rPr>
            </w:pPr>
            <w:r w:rsidRPr="00C04038">
              <w:rPr>
                <w:rFonts w:ascii="Cambria" w:hAnsi="Cambria"/>
                <w:b/>
              </w:rPr>
              <w:t>No.</w:t>
            </w:r>
          </w:p>
        </w:tc>
        <w:tc>
          <w:tcPr>
            <w:tcW w:w="4962" w:type="dxa"/>
            <w:tcBorders>
              <w:top w:val="single" w:sz="12" w:space="0" w:color="auto"/>
              <w:bottom w:val="single" w:sz="12" w:space="0" w:color="auto"/>
            </w:tcBorders>
          </w:tcPr>
          <w:p w:rsidR="005273FB" w:rsidRPr="00C04038" w:rsidRDefault="005273FB" w:rsidP="00A331E2">
            <w:pPr>
              <w:jc w:val="center"/>
              <w:rPr>
                <w:rFonts w:ascii="Cambria" w:hAnsi="Cambria"/>
                <w:b/>
              </w:rPr>
            </w:pPr>
            <w:r w:rsidRPr="00C04038">
              <w:rPr>
                <w:rFonts w:ascii="Cambria" w:hAnsi="Cambria"/>
                <w:b/>
              </w:rPr>
              <w:t xml:space="preserve">Description of the goods </w:t>
            </w:r>
          </w:p>
        </w:tc>
        <w:tc>
          <w:tcPr>
            <w:tcW w:w="850" w:type="dxa"/>
            <w:tcBorders>
              <w:top w:val="single" w:sz="12" w:space="0" w:color="auto"/>
              <w:bottom w:val="single" w:sz="12" w:space="0" w:color="auto"/>
            </w:tcBorders>
          </w:tcPr>
          <w:p w:rsidR="005273FB" w:rsidRPr="00C04038" w:rsidRDefault="005273FB" w:rsidP="00A331E2">
            <w:pPr>
              <w:jc w:val="center"/>
              <w:rPr>
                <w:rFonts w:ascii="Cambria" w:hAnsi="Cambria"/>
                <w:b/>
              </w:rPr>
            </w:pPr>
            <w:proofErr w:type="spellStart"/>
            <w:r w:rsidRPr="00C04038">
              <w:rPr>
                <w:rFonts w:ascii="Cambria" w:hAnsi="Cambria"/>
                <w:b/>
              </w:rPr>
              <w:t>Quan</w:t>
            </w:r>
            <w:r>
              <w:rPr>
                <w:rFonts w:ascii="Cambria" w:hAnsi="Cambria"/>
                <w:b/>
              </w:rPr>
              <w:t>-</w:t>
            </w:r>
            <w:r w:rsidRPr="00C04038">
              <w:rPr>
                <w:rFonts w:ascii="Cambria" w:hAnsi="Cambria"/>
                <w:b/>
              </w:rPr>
              <w:t>tity</w:t>
            </w:r>
            <w:proofErr w:type="spellEnd"/>
          </w:p>
        </w:tc>
        <w:tc>
          <w:tcPr>
            <w:tcW w:w="1134" w:type="dxa"/>
            <w:tcBorders>
              <w:top w:val="single" w:sz="12" w:space="0" w:color="auto"/>
              <w:bottom w:val="single" w:sz="12" w:space="0" w:color="auto"/>
            </w:tcBorders>
          </w:tcPr>
          <w:p w:rsidR="005273FB" w:rsidRPr="00C04038" w:rsidRDefault="005273FB" w:rsidP="00A331E2">
            <w:pPr>
              <w:jc w:val="center"/>
              <w:rPr>
                <w:rFonts w:ascii="Cambria" w:hAnsi="Cambria"/>
                <w:b/>
              </w:rPr>
            </w:pPr>
            <w:r w:rsidRPr="00C04038">
              <w:rPr>
                <w:rFonts w:ascii="Cambria" w:hAnsi="Cambria"/>
                <w:b/>
              </w:rPr>
              <w:t>Price</w:t>
            </w:r>
          </w:p>
        </w:tc>
        <w:tc>
          <w:tcPr>
            <w:tcW w:w="1134" w:type="dxa"/>
            <w:tcBorders>
              <w:top w:val="single" w:sz="12" w:space="0" w:color="auto"/>
              <w:bottom w:val="single" w:sz="12" w:space="0" w:color="auto"/>
            </w:tcBorders>
          </w:tcPr>
          <w:p w:rsidR="005273FB" w:rsidRPr="00C04038" w:rsidRDefault="005273FB" w:rsidP="00A331E2">
            <w:pPr>
              <w:jc w:val="center"/>
              <w:rPr>
                <w:rFonts w:ascii="Cambria" w:hAnsi="Cambria"/>
                <w:b/>
              </w:rPr>
            </w:pPr>
            <w:r w:rsidRPr="00C04038">
              <w:rPr>
                <w:rFonts w:ascii="Cambria" w:hAnsi="Cambria"/>
                <w:b/>
              </w:rPr>
              <w:t>Discount  %</w:t>
            </w:r>
          </w:p>
        </w:tc>
        <w:tc>
          <w:tcPr>
            <w:tcW w:w="1559" w:type="dxa"/>
            <w:tcBorders>
              <w:top w:val="single" w:sz="12" w:space="0" w:color="auto"/>
              <w:bottom w:val="single" w:sz="12" w:space="0" w:color="auto"/>
            </w:tcBorders>
          </w:tcPr>
          <w:p w:rsidR="005273FB" w:rsidRPr="00C04038" w:rsidRDefault="005273FB" w:rsidP="00A331E2">
            <w:pPr>
              <w:jc w:val="center"/>
              <w:rPr>
                <w:rFonts w:ascii="Cambria" w:hAnsi="Cambria"/>
                <w:b/>
              </w:rPr>
            </w:pPr>
            <w:r w:rsidRPr="00C04038">
              <w:rPr>
                <w:rFonts w:ascii="Cambria" w:hAnsi="Cambria"/>
                <w:b/>
              </w:rPr>
              <w:t>Value</w:t>
            </w:r>
          </w:p>
        </w:tc>
      </w:tr>
      <w:tr w:rsidR="005273FB" w:rsidRPr="00C04038" w:rsidTr="00002D74">
        <w:trPr>
          <w:cantSplit/>
        </w:trPr>
        <w:tc>
          <w:tcPr>
            <w:tcW w:w="567" w:type="dxa"/>
            <w:tcBorders>
              <w:top w:val="single" w:sz="12" w:space="0" w:color="auto"/>
            </w:tcBorders>
            <w:vAlign w:val="center"/>
          </w:tcPr>
          <w:p w:rsidR="005273FB" w:rsidRPr="00C04038" w:rsidRDefault="005273FB" w:rsidP="00A331E2">
            <w:pPr>
              <w:jc w:val="center"/>
              <w:rPr>
                <w:rFonts w:ascii="Cambria" w:hAnsi="Cambria"/>
                <w:sz w:val="21"/>
              </w:rPr>
            </w:pPr>
            <w:r w:rsidRPr="00C04038">
              <w:rPr>
                <w:rFonts w:ascii="Cambria" w:hAnsi="Cambria"/>
                <w:sz w:val="21"/>
              </w:rPr>
              <w:t>1</w:t>
            </w:r>
          </w:p>
        </w:tc>
        <w:tc>
          <w:tcPr>
            <w:tcW w:w="4962" w:type="dxa"/>
            <w:tcBorders>
              <w:top w:val="single" w:sz="12" w:space="0" w:color="auto"/>
            </w:tcBorders>
            <w:vAlign w:val="center"/>
          </w:tcPr>
          <w:p w:rsidR="005273FB" w:rsidRPr="005273FB" w:rsidRDefault="005273FB" w:rsidP="00A331E2">
            <w:pPr>
              <w:rPr>
                <w:rFonts w:ascii="Cambria" w:hAnsi="Cambria"/>
                <w:sz w:val="22"/>
                <w:szCs w:val="22"/>
              </w:rPr>
            </w:pPr>
            <w:r w:rsidRPr="005273FB">
              <w:rPr>
                <w:rFonts w:ascii="Cambria" w:hAnsi="Cambria" w:cs="Arial"/>
                <w:sz w:val="22"/>
                <w:szCs w:val="22"/>
                <w:lang w:val="pt-PT"/>
              </w:rPr>
              <w:t>Ferroelectric analyzator with magnetic module - the complete measuring system with all additional parts required in the technical specification</w:t>
            </w:r>
          </w:p>
        </w:tc>
        <w:tc>
          <w:tcPr>
            <w:tcW w:w="850" w:type="dxa"/>
            <w:tcBorders>
              <w:top w:val="single" w:sz="12" w:space="0" w:color="auto"/>
            </w:tcBorders>
            <w:vAlign w:val="center"/>
          </w:tcPr>
          <w:p w:rsidR="005273FB" w:rsidRPr="00C04038" w:rsidRDefault="005273FB" w:rsidP="00A331E2">
            <w:pPr>
              <w:jc w:val="center"/>
              <w:rPr>
                <w:rFonts w:ascii="Cambria" w:hAnsi="Cambria"/>
                <w:sz w:val="6"/>
                <w:szCs w:val="6"/>
              </w:rPr>
            </w:pPr>
          </w:p>
          <w:p w:rsidR="005273FB" w:rsidRPr="00C04038" w:rsidRDefault="005273FB" w:rsidP="00A331E2">
            <w:pPr>
              <w:jc w:val="center"/>
              <w:rPr>
                <w:rFonts w:ascii="Cambria" w:hAnsi="Cambria"/>
                <w:sz w:val="22"/>
                <w:szCs w:val="22"/>
              </w:rPr>
            </w:pPr>
            <w:r w:rsidRPr="00C04038">
              <w:rPr>
                <w:rFonts w:ascii="Cambria" w:hAnsi="Cambria"/>
                <w:sz w:val="22"/>
                <w:szCs w:val="22"/>
              </w:rPr>
              <w:t>1 Set</w:t>
            </w:r>
          </w:p>
          <w:p w:rsidR="005273FB" w:rsidRPr="00C04038" w:rsidRDefault="005273FB" w:rsidP="00A331E2">
            <w:pPr>
              <w:jc w:val="center"/>
              <w:rPr>
                <w:rFonts w:ascii="Cambria" w:hAnsi="Cambria"/>
                <w:sz w:val="6"/>
                <w:szCs w:val="6"/>
              </w:rPr>
            </w:pPr>
          </w:p>
        </w:tc>
        <w:tc>
          <w:tcPr>
            <w:tcW w:w="1134" w:type="dxa"/>
            <w:tcBorders>
              <w:top w:val="single" w:sz="12" w:space="0" w:color="auto"/>
            </w:tcBorders>
            <w:vAlign w:val="center"/>
          </w:tcPr>
          <w:p w:rsidR="005273FB" w:rsidRPr="00C04038" w:rsidRDefault="005273FB" w:rsidP="00A331E2">
            <w:pPr>
              <w:jc w:val="right"/>
              <w:rPr>
                <w:rFonts w:ascii="Cambria" w:hAnsi="Cambria"/>
                <w:sz w:val="22"/>
                <w:szCs w:val="22"/>
              </w:rPr>
            </w:pPr>
          </w:p>
        </w:tc>
        <w:tc>
          <w:tcPr>
            <w:tcW w:w="1134" w:type="dxa"/>
            <w:tcBorders>
              <w:top w:val="single" w:sz="12" w:space="0" w:color="auto"/>
            </w:tcBorders>
            <w:vAlign w:val="center"/>
          </w:tcPr>
          <w:p w:rsidR="005273FB" w:rsidRPr="00C04038" w:rsidRDefault="005273FB" w:rsidP="00A331E2">
            <w:pPr>
              <w:jc w:val="center"/>
              <w:rPr>
                <w:rFonts w:ascii="Cambria" w:hAnsi="Cambria"/>
                <w:sz w:val="22"/>
                <w:szCs w:val="22"/>
              </w:rPr>
            </w:pPr>
          </w:p>
        </w:tc>
        <w:tc>
          <w:tcPr>
            <w:tcW w:w="1559" w:type="dxa"/>
            <w:tcBorders>
              <w:top w:val="single" w:sz="12" w:space="0" w:color="auto"/>
            </w:tcBorders>
            <w:vAlign w:val="center"/>
          </w:tcPr>
          <w:p w:rsidR="005273FB" w:rsidRPr="00C04038" w:rsidRDefault="005273FB" w:rsidP="00A331E2">
            <w:pPr>
              <w:jc w:val="right"/>
              <w:rPr>
                <w:rFonts w:ascii="Cambria" w:hAnsi="Cambria"/>
                <w:sz w:val="22"/>
                <w:szCs w:val="22"/>
              </w:rPr>
            </w:pPr>
          </w:p>
        </w:tc>
      </w:tr>
    </w:tbl>
    <w:p w:rsidR="005273FB" w:rsidRPr="00C04038" w:rsidRDefault="005273FB" w:rsidP="005273FB">
      <w:pPr>
        <w:rPr>
          <w:rFonts w:ascii="Cambria" w:hAnsi="Cambria"/>
          <w:sz w:val="8"/>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1101"/>
        <w:gridCol w:w="377"/>
        <w:gridCol w:w="930"/>
        <w:gridCol w:w="1061"/>
        <w:gridCol w:w="750"/>
        <w:gridCol w:w="378"/>
        <w:gridCol w:w="47"/>
        <w:gridCol w:w="2977"/>
        <w:gridCol w:w="1559"/>
        <w:gridCol w:w="709"/>
      </w:tblGrid>
      <w:tr w:rsidR="005273FB" w:rsidRPr="00C04038" w:rsidTr="00002D74">
        <w:trPr>
          <w:gridAfter w:val="1"/>
          <w:wAfter w:w="709" w:type="dxa"/>
          <w:cantSplit/>
        </w:trPr>
        <w:tc>
          <w:tcPr>
            <w:tcW w:w="567" w:type="dxa"/>
            <w:tcBorders>
              <w:top w:val="nil"/>
              <w:left w:val="nil"/>
              <w:bottom w:val="nil"/>
              <w:right w:val="nil"/>
            </w:tcBorders>
          </w:tcPr>
          <w:p w:rsidR="005273FB" w:rsidRPr="00C04038" w:rsidRDefault="005273FB" w:rsidP="00A331E2">
            <w:pPr>
              <w:jc w:val="center"/>
              <w:rPr>
                <w:rFonts w:ascii="Cambria" w:hAnsi="Cambria"/>
                <w:sz w:val="21"/>
              </w:rPr>
            </w:pPr>
          </w:p>
        </w:tc>
        <w:tc>
          <w:tcPr>
            <w:tcW w:w="4219" w:type="dxa"/>
            <w:gridSpan w:val="5"/>
            <w:tcBorders>
              <w:top w:val="nil"/>
              <w:left w:val="nil"/>
              <w:bottom w:val="nil"/>
              <w:right w:val="nil"/>
            </w:tcBorders>
          </w:tcPr>
          <w:p w:rsidR="005273FB" w:rsidRPr="00C04038" w:rsidRDefault="005273FB" w:rsidP="00A331E2">
            <w:pPr>
              <w:rPr>
                <w:rFonts w:ascii="Cambria" w:hAnsi="Cambria"/>
                <w:sz w:val="21"/>
              </w:rPr>
            </w:pPr>
          </w:p>
          <w:p w:rsidR="005273FB" w:rsidRPr="00C04038" w:rsidRDefault="005273FB" w:rsidP="00A331E2">
            <w:pPr>
              <w:rPr>
                <w:rFonts w:ascii="Cambria" w:hAnsi="Cambria"/>
                <w:sz w:val="21"/>
              </w:rPr>
            </w:pPr>
          </w:p>
        </w:tc>
        <w:tc>
          <w:tcPr>
            <w:tcW w:w="425" w:type="dxa"/>
            <w:gridSpan w:val="2"/>
            <w:tcBorders>
              <w:top w:val="nil"/>
              <w:left w:val="nil"/>
              <w:bottom w:val="nil"/>
              <w:right w:val="single" w:sz="12" w:space="0" w:color="auto"/>
            </w:tcBorders>
          </w:tcPr>
          <w:p w:rsidR="005273FB" w:rsidRPr="00C04038" w:rsidRDefault="005273FB" w:rsidP="00A331E2">
            <w:pPr>
              <w:rPr>
                <w:rFonts w:ascii="Cambria" w:hAnsi="Cambria"/>
                <w:sz w:val="21"/>
              </w:rPr>
            </w:pPr>
          </w:p>
        </w:tc>
        <w:tc>
          <w:tcPr>
            <w:tcW w:w="2977" w:type="dxa"/>
            <w:tcBorders>
              <w:top w:val="single" w:sz="12" w:space="0" w:color="auto"/>
              <w:left w:val="single" w:sz="12" w:space="0" w:color="auto"/>
              <w:bottom w:val="single" w:sz="4" w:space="0" w:color="auto"/>
            </w:tcBorders>
          </w:tcPr>
          <w:p w:rsidR="005273FB" w:rsidRPr="00C04038" w:rsidRDefault="005273FB" w:rsidP="00A331E2">
            <w:pPr>
              <w:jc w:val="right"/>
              <w:rPr>
                <w:rFonts w:ascii="Cambria" w:hAnsi="Cambria"/>
                <w:b/>
                <w:sz w:val="22"/>
                <w:szCs w:val="22"/>
              </w:rPr>
            </w:pPr>
            <w:r w:rsidRPr="00C04038">
              <w:rPr>
                <w:rFonts w:ascii="Cambria" w:hAnsi="Cambria"/>
                <w:b/>
                <w:sz w:val="22"/>
                <w:szCs w:val="22"/>
              </w:rPr>
              <w:t>TOTAL</w:t>
            </w:r>
          </w:p>
        </w:tc>
        <w:tc>
          <w:tcPr>
            <w:tcW w:w="1559" w:type="dxa"/>
            <w:vAlign w:val="center"/>
          </w:tcPr>
          <w:p w:rsidR="005273FB" w:rsidRPr="00C04038" w:rsidRDefault="005273FB" w:rsidP="00A331E2">
            <w:pPr>
              <w:jc w:val="right"/>
              <w:rPr>
                <w:rFonts w:ascii="Cambria" w:hAnsi="Cambria"/>
                <w:b/>
                <w:sz w:val="22"/>
                <w:szCs w:val="22"/>
              </w:rPr>
            </w:pPr>
          </w:p>
        </w:tc>
      </w:tr>
      <w:tr w:rsidR="005273FB" w:rsidRPr="00C04038" w:rsidTr="00002D74">
        <w:trPr>
          <w:gridAfter w:val="1"/>
          <w:wAfter w:w="709" w:type="dxa"/>
          <w:cantSplit/>
        </w:trPr>
        <w:tc>
          <w:tcPr>
            <w:tcW w:w="567" w:type="dxa"/>
            <w:tcBorders>
              <w:top w:val="nil"/>
              <w:left w:val="nil"/>
              <w:bottom w:val="nil"/>
              <w:right w:val="nil"/>
            </w:tcBorders>
          </w:tcPr>
          <w:p w:rsidR="005273FB" w:rsidRPr="00C04038" w:rsidRDefault="005273FB" w:rsidP="00A331E2">
            <w:pPr>
              <w:jc w:val="center"/>
              <w:rPr>
                <w:rFonts w:ascii="Cambria" w:hAnsi="Cambria"/>
                <w:sz w:val="21"/>
              </w:rPr>
            </w:pPr>
          </w:p>
        </w:tc>
        <w:tc>
          <w:tcPr>
            <w:tcW w:w="4219" w:type="dxa"/>
            <w:gridSpan w:val="5"/>
            <w:tcBorders>
              <w:top w:val="nil"/>
              <w:left w:val="nil"/>
              <w:bottom w:val="nil"/>
              <w:right w:val="nil"/>
            </w:tcBorders>
          </w:tcPr>
          <w:p w:rsidR="005273FB" w:rsidRPr="00C04038" w:rsidRDefault="005273FB" w:rsidP="00A331E2">
            <w:pPr>
              <w:rPr>
                <w:rFonts w:ascii="Cambria" w:hAnsi="Cambria"/>
                <w:sz w:val="21"/>
              </w:rPr>
            </w:pPr>
          </w:p>
        </w:tc>
        <w:tc>
          <w:tcPr>
            <w:tcW w:w="425" w:type="dxa"/>
            <w:gridSpan w:val="2"/>
            <w:tcBorders>
              <w:top w:val="nil"/>
              <w:left w:val="nil"/>
              <w:bottom w:val="nil"/>
              <w:right w:val="single" w:sz="12" w:space="0" w:color="auto"/>
            </w:tcBorders>
          </w:tcPr>
          <w:p w:rsidR="005273FB" w:rsidRPr="00C04038" w:rsidRDefault="005273FB" w:rsidP="00A331E2">
            <w:pPr>
              <w:rPr>
                <w:rFonts w:ascii="Cambria" w:hAnsi="Cambria"/>
                <w:sz w:val="21"/>
              </w:rPr>
            </w:pPr>
          </w:p>
        </w:tc>
        <w:tc>
          <w:tcPr>
            <w:tcW w:w="2977" w:type="dxa"/>
            <w:tcBorders>
              <w:top w:val="single" w:sz="4" w:space="0" w:color="auto"/>
              <w:left w:val="single" w:sz="12" w:space="0" w:color="auto"/>
              <w:bottom w:val="single" w:sz="4" w:space="0" w:color="auto"/>
            </w:tcBorders>
          </w:tcPr>
          <w:p w:rsidR="005273FB" w:rsidRPr="00C04038" w:rsidRDefault="005273FB" w:rsidP="00A331E2">
            <w:pPr>
              <w:jc w:val="right"/>
              <w:rPr>
                <w:rFonts w:ascii="Cambria" w:hAnsi="Cambria"/>
                <w:b/>
                <w:sz w:val="22"/>
                <w:szCs w:val="22"/>
              </w:rPr>
            </w:pPr>
            <w:r w:rsidRPr="00C04038">
              <w:rPr>
                <w:rFonts w:ascii="Cambria" w:hAnsi="Cambria"/>
                <w:b/>
                <w:sz w:val="22"/>
                <w:szCs w:val="22"/>
              </w:rPr>
              <w:t>DISCOUNT</w:t>
            </w:r>
          </w:p>
        </w:tc>
        <w:tc>
          <w:tcPr>
            <w:tcW w:w="1559" w:type="dxa"/>
            <w:vAlign w:val="center"/>
          </w:tcPr>
          <w:p w:rsidR="005273FB" w:rsidRPr="00C04038" w:rsidRDefault="005273FB" w:rsidP="00A331E2">
            <w:pPr>
              <w:jc w:val="right"/>
              <w:rPr>
                <w:rFonts w:ascii="Cambria" w:hAnsi="Cambria"/>
                <w:b/>
                <w:sz w:val="22"/>
                <w:szCs w:val="22"/>
              </w:rPr>
            </w:pPr>
          </w:p>
        </w:tc>
      </w:tr>
      <w:tr w:rsidR="005273FB" w:rsidRPr="00C04038" w:rsidTr="00002D74">
        <w:trPr>
          <w:gridAfter w:val="1"/>
          <w:wAfter w:w="709" w:type="dxa"/>
          <w:cantSplit/>
        </w:trPr>
        <w:tc>
          <w:tcPr>
            <w:tcW w:w="567" w:type="dxa"/>
            <w:tcBorders>
              <w:top w:val="nil"/>
              <w:left w:val="nil"/>
              <w:bottom w:val="nil"/>
              <w:right w:val="nil"/>
            </w:tcBorders>
          </w:tcPr>
          <w:p w:rsidR="005273FB" w:rsidRPr="00C04038" w:rsidRDefault="005273FB" w:rsidP="00A331E2">
            <w:pPr>
              <w:jc w:val="center"/>
              <w:rPr>
                <w:rFonts w:ascii="Cambria" w:hAnsi="Cambria"/>
                <w:sz w:val="21"/>
              </w:rPr>
            </w:pPr>
          </w:p>
        </w:tc>
        <w:tc>
          <w:tcPr>
            <w:tcW w:w="4219" w:type="dxa"/>
            <w:gridSpan w:val="5"/>
            <w:tcBorders>
              <w:top w:val="nil"/>
              <w:left w:val="nil"/>
              <w:bottom w:val="nil"/>
              <w:right w:val="nil"/>
            </w:tcBorders>
          </w:tcPr>
          <w:p w:rsidR="005273FB" w:rsidRPr="00C04038" w:rsidRDefault="005273FB" w:rsidP="00A331E2">
            <w:pPr>
              <w:rPr>
                <w:rFonts w:ascii="Cambria" w:hAnsi="Cambria"/>
                <w:sz w:val="21"/>
              </w:rPr>
            </w:pPr>
          </w:p>
        </w:tc>
        <w:tc>
          <w:tcPr>
            <w:tcW w:w="425" w:type="dxa"/>
            <w:gridSpan w:val="2"/>
            <w:tcBorders>
              <w:top w:val="nil"/>
              <w:left w:val="nil"/>
              <w:bottom w:val="nil"/>
              <w:right w:val="single" w:sz="12" w:space="0" w:color="auto"/>
            </w:tcBorders>
          </w:tcPr>
          <w:p w:rsidR="005273FB" w:rsidRPr="00C04038" w:rsidRDefault="005273FB" w:rsidP="00A331E2">
            <w:pPr>
              <w:rPr>
                <w:rFonts w:ascii="Cambria" w:hAnsi="Cambria"/>
                <w:sz w:val="21"/>
              </w:rPr>
            </w:pPr>
          </w:p>
        </w:tc>
        <w:tc>
          <w:tcPr>
            <w:tcW w:w="2977" w:type="dxa"/>
            <w:tcBorders>
              <w:top w:val="double" w:sz="4" w:space="0" w:color="auto"/>
              <w:left w:val="single" w:sz="12" w:space="0" w:color="auto"/>
              <w:bottom w:val="single" w:sz="12" w:space="0" w:color="auto"/>
            </w:tcBorders>
          </w:tcPr>
          <w:p w:rsidR="005273FB" w:rsidRPr="00C04038" w:rsidRDefault="005273FB" w:rsidP="00A331E2">
            <w:pPr>
              <w:jc w:val="right"/>
              <w:rPr>
                <w:rFonts w:ascii="Cambria" w:hAnsi="Cambria"/>
                <w:b/>
                <w:sz w:val="22"/>
                <w:szCs w:val="22"/>
              </w:rPr>
            </w:pPr>
            <w:r w:rsidRPr="00C04038">
              <w:rPr>
                <w:rFonts w:ascii="Cambria" w:hAnsi="Cambria"/>
                <w:b/>
                <w:sz w:val="22"/>
                <w:szCs w:val="22"/>
              </w:rPr>
              <w:t>VALUE  without VAT (EUR)</w:t>
            </w:r>
          </w:p>
        </w:tc>
        <w:tc>
          <w:tcPr>
            <w:tcW w:w="1559" w:type="dxa"/>
            <w:tcBorders>
              <w:top w:val="double" w:sz="4" w:space="0" w:color="auto"/>
              <w:bottom w:val="single" w:sz="12" w:space="0" w:color="auto"/>
            </w:tcBorders>
            <w:vAlign w:val="center"/>
          </w:tcPr>
          <w:p w:rsidR="005273FB" w:rsidRPr="00C04038" w:rsidRDefault="005273FB" w:rsidP="00A331E2">
            <w:pPr>
              <w:jc w:val="right"/>
              <w:rPr>
                <w:rFonts w:ascii="Cambria" w:hAnsi="Cambria"/>
                <w:b/>
                <w:sz w:val="22"/>
                <w:szCs w:val="22"/>
              </w:rPr>
            </w:pPr>
          </w:p>
        </w:tc>
      </w:tr>
      <w:tr w:rsidR="005273FB" w:rsidRPr="00C04038" w:rsidTr="00A33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5" w:type="dxa"/>
            <w:gridSpan w:val="4"/>
          </w:tcPr>
          <w:p w:rsidR="005273FB" w:rsidRDefault="005273FB" w:rsidP="00A331E2">
            <w:pPr>
              <w:rPr>
                <w:rFonts w:ascii="Cambria" w:hAnsi="Cambria"/>
                <w:sz w:val="22"/>
              </w:rPr>
            </w:pPr>
          </w:p>
          <w:p w:rsidR="005273FB" w:rsidRPr="00C04038" w:rsidRDefault="005273FB" w:rsidP="00A331E2">
            <w:pPr>
              <w:rPr>
                <w:rFonts w:ascii="Cambria" w:hAnsi="Cambria"/>
                <w:sz w:val="22"/>
              </w:rPr>
            </w:pPr>
            <w:r w:rsidRPr="00C04038">
              <w:rPr>
                <w:rFonts w:ascii="Cambria" w:hAnsi="Cambria"/>
                <w:sz w:val="22"/>
              </w:rPr>
              <w:t>Delivery time (in weeks):</w:t>
            </w:r>
          </w:p>
        </w:tc>
        <w:tc>
          <w:tcPr>
            <w:tcW w:w="7481" w:type="dxa"/>
            <w:gridSpan w:val="7"/>
            <w:tcBorders>
              <w:bottom w:val="dashed" w:sz="4" w:space="0" w:color="auto"/>
            </w:tcBorders>
          </w:tcPr>
          <w:p w:rsidR="005273FB" w:rsidRPr="00C04038" w:rsidRDefault="005273FB" w:rsidP="00A331E2">
            <w:pPr>
              <w:rPr>
                <w:rFonts w:ascii="Cambria" w:hAnsi="Cambria"/>
                <w:sz w:val="22"/>
              </w:rPr>
            </w:pPr>
          </w:p>
        </w:tc>
      </w:tr>
      <w:tr w:rsidR="005273FB" w:rsidRPr="00C04038" w:rsidTr="00A33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64" w:type="dxa"/>
            <w:gridSpan w:val="7"/>
          </w:tcPr>
          <w:p w:rsidR="005273FB" w:rsidRPr="00C04038" w:rsidRDefault="005273FB" w:rsidP="00A331E2">
            <w:pPr>
              <w:rPr>
                <w:rFonts w:ascii="Cambria" w:hAnsi="Cambria"/>
                <w:sz w:val="22"/>
              </w:rPr>
            </w:pPr>
            <w:r w:rsidRPr="00C04038">
              <w:rPr>
                <w:rFonts w:ascii="Cambria" w:hAnsi="Cambria"/>
                <w:sz w:val="22"/>
              </w:rPr>
              <w:t xml:space="preserve">Payment terms </w:t>
            </w:r>
            <w:r w:rsidRPr="00C04038">
              <w:rPr>
                <w:rFonts w:ascii="Cambria" w:hAnsi="Cambria"/>
              </w:rPr>
              <w:t>(30 days after issuing the Invoice):</w:t>
            </w:r>
          </w:p>
        </w:tc>
        <w:tc>
          <w:tcPr>
            <w:tcW w:w="5292" w:type="dxa"/>
            <w:gridSpan w:val="4"/>
            <w:tcBorders>
              <w:bottom w:val="dashed" w:sz="4" w:space="0" w:color="auto"/>
            </w:tcBorders>
          </w:tcPr>
          <w:p w:rsidR="005273FB" w:rsidRPr="00C04038" w:rsidRDefault="005273FB" w:rsidP="00A331E2">
            <w:pPr>
              <w:rPr>
                <w:rFonts w:ascii="Cambria" w:hAnsi="Cambria"/>
                <w:sz w:val="22"/>
              </w:rPr>
            </w:pPr>
          </w:p>
        </w:tc>
      </w:tr>
      <w:tr w:rsidR="005273FB" w:rsidRPr="00C04038" w:rsidTr="00A33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68" w:type="dxa"/>
            <w:gridSpan w:val="2"/>
          </w:tcPr>
          <w:p w:rsidR="005273FB" w:rsidRPr="00C04038" w:rsidRDefault="005273FB" w:rsidP="00A331E2">
            <w:pPr>
              <w:rPr>
                <w:rFonts w:ascii="Cambria" w:hAnsi="Cambria"/>
                <w:sz w:val="22"/>
              </w:rPr>
            </w:pPr>
            <w:r w:rsidRPr="00C04038">
              <w:rPr>
                <w:rFonts w:ascii="Cambria" w:hAnsi="Cambria"/>
                <w:sz w:val="22"/>
              </w:rPr>
              <w:t>Delivery term:</w:t>
            </w:r>
          </w:p>
        </w:tc>
        <w:tc>
          <w:tcPr>
            <w:tcW w:w="8788" w:type="dxa"/>
            <w:gridSpan w:val="9"/>
            <w:tcBorders>
              <w:bottom w:val="dashed" w:sz="4" w:space="0" w:color="auto"/>
            </w:tcBorders>
          </w:tcPr>
          <w:p w:rsidR="005273FB" w:rsidRPr="00C04038" w:rsidRDefault="005273FB" w:rsidP="00A331E2">
            <w:pPr>
              <w:rPr>
                <w:rFonts w:ascii="Cambria" w:hAnsi="Cambria"/>
                <w:sz w:val="22"/>
              </w:rPr>
            </w:pPr>
            <w:r w:rsidRPr="00C04038">
              <w:rPr>
                <w:rFonts w:ascii="Cambria" w:hAnsi="Cambria"/>
                <w:sz w:val="22"/>
              </w:rPr>
              <w:t xml:space="preserve">DAP Ljubljana </w:t>
            </w:r>
            <w:r w:rsidRPr="00C04038">
              <w:rPr>
                <w:rFonts w:ascii="Cambria" w:hAnsi="Cambria"/>
              </w:rPr>
              <w:t>(price includes delivery to the client's address)</w:t>
            </w:r>
          </w:p>
        </w:tc>
      </w:tr>
      <w:tr w:rsidR="005273FB" w:rsidRPr="00C04038" w:rsidTr="00A33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36" w:type="dxa"/>
            <w:gridSpan w:val="5"/>
          </w:tcPr>
          <w:p w:rsidR="005273FB" w:rsidRPr="00C04038" w:rsidRDefault="005273FB" w:rsidP="00A331E2">
            <w:pPr>
              <w:rPr>
                <w:rFonts w:ascii="Cambria" w:hAnsi="Cambria"/>
                <w:sz w:val="22"/>
              </w:rPr>
            </w:pPr>
            <w:r w:rsidRPr="00C04038">
              <w:rPr>
                <w:rFonts w:ascii="Cambria" w:hAnsi="Cambria"/>
                <w:sz w:val="22"/>
              </w:rPr>
              <w:t xml:space="preserve">Warranty period </w:t>
            </w:r>
            <w:r>
              <w:rPr>
                <w:rFonts w:ascii="Cambria" w:hAnsi="Cambria"/>
              </w:rPr>
              <w:t>(at least 12</w:t>
            </w:r>
            <w:r w:rsidRPr="00C04038">
              <w:rPr>
                <w:rFonts w:ascii="Cambria" w:hAnsi="Cambria"/>
              </w:rPr>
              <w:t xml:space="preserve"> months):</w:t>
            </w:r>
          </w:p>
        </w:tc>
        <w:tc>
          <w:tcPr>
            <w:tcW w:w="6420" w:type="dxa"/>
            <w:gridSpan w:val="6"/>
            <w:tcBorders>
              <w:bottom w:val="dashed" w:sz="4" w:space="0" w:color="auto"/>
            </w:tcBorders>
          </w:tcPr>
          <w:p w:rsidR="005273FB" w:rsidRPr="00C04038" w:rsidRDefault="005273FB" w:rsidP="00A331E2">
            <w:pPr>
              <w:rPr>
                <w:rFonts w:ascii="Cambria" w:hAnsi="Cambria"/>
                <w:sz w:val="22"/>
              </w:rPr>
            </w:pPr>
          </w:p>
        </w:tc>
      </w:tr>
      <w:tr w:rsidR="005273FB" w:rsidRPr="00C04038" w:rsidTr="00A331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45" w:type="dxa"/>
            <w:gridSpan w:val="3"/>
          </w:tcPr>
          <w:p w:rsidR="005273FB" w:rsidRPr="00C04038" w:rsidRDefault="005273FB" w:rsidP="00A331E2">
            <w:pPr>
              <w:rPr>
                <w:rFonts w:ascii="Cambria" w:hAnsi="Cambria"/>
                <w:sz w:val="22"/>
              </w:rPr>
            </w:pPr>
            <w:r w:rsidRPr="00C04038">
              <w:rPr>
                <w:rFonts w:ascii="Cambria" w:hAnsi="Cambria"/>
                <w:sz w:val="22"/>
              </w:rPr>
              <w:t>Validity of the bid:</w:t>
            </w:r>
          </w:p>
        </w:tc>
        <w:tc>
          <w:tcPr>
            <w:tcW w:w="8411" w:type="dxa"/>
            <w:gridSpan w:val="8"/>
            <w:tcBorders>
              <w:bottom w:val="dashed" w:sz="4" w:space="0" w:color="auto"/>
            </w:tcBorders>
          </w:tcPr>
          <w:p w:rsidR="005273FB" w:rsidRPr="005273FB" w:rsidRDefault="005273FB" w:rsidP="00A331E2">
            <w:pPr>
              <w:rPr>
                <w:rFonts w:ascii="Cambria" w:hAnsi="Cambria"/>
                <w:b/>
                <w:sz w:val="22"/>
              </w:rPr>
            </w:pPr>
            <w:r w:rsidRPr="0007617B">
              <w:rPr>
                <w:rFonts w:ascii="Cambria" w:hAnsi="Cambria"/>
                <w:b/>
                <w:sz w:val="22"/>
                <w:lang w:eastAsia="sl-SI"/>
              </w:rPr>
              <w:t>20 September 2018</w:t>
            </w:r>
            <w:r w:rsidRPr="005273FB">
              <w:rPr>
                <w:rFonts w:ascii="Cambria" w:hAnsi="Cambria"/>
                <w:b/>
                <w:sz w:val="22"/>
                <w:lang w:eastAsia="sl-SI"/>
              </w:rPr>
              <w:t xml:space="preserve"> </w:t>
            </w:r>
          </w:p>
        </w:tc>
      </w:tr>
    </w:tbl>
    <w:p w:rsidR="005273FB" w:rsidRPr="00C04038" w:rsidRDefault="005273FB" w:rsidP="005273FB">
      <w:pPr>
        <w:rPr>
          <w:rFonts w:ascii="Cambria" w:hAnsi="Cambria"/>
          <w:sz w:val="10"/>
          <w:szCs w:val="10"/>
        </w:rPr>
      </w:pPr>
    </w:p>
    <w:p w:rsidR="005273FB" w:rsidRPr="00C04038" w:rsidRDefault="005273FB" w:rsidP="005273FB">
      <w:pPr>
        <w:rPr>
          <w:rFonts w:ascii="Cambria" w:hAnsi="Cambria"/>
          <w:sz w:val="10"/>
          <w:szCs w:val="10"/>
        </w:rPr>
      </w:pPr>
    </w:p>
    <w:p w:rsidR="005273FB" w:rsidRPr="00C04038" w:rsidRDefault="005273FB" w:rsidP="005273FB">
      <w:pPr>
        <w:rPr>
          <w:rFonts w:ascii="Cambria" w:hAnsi="Cambria" w:cs="Arial"/>
          <w:b/>
          <w:sz w:val="21"/>
          <w:szCs w:val="21"/>
        </w:rPr>
      </w:pPr>
      <w:r w:rsidRPr="00C04038">
        <w:rPr>
          <w:rFonts w:ascii="Cambria" w:hAnsi="Cambria" w:cs="Arial"/>
          <w:b/>
          <w:sz w:val="21"/>
          <w:szCs w:val="21"/>
        </w:rPr>
        <w:t xml:space="preserve">MANDATORY ENCLOSURE: </w:t>
      </w:r>
    </w:p>
    <w:p w:rsidR="005273FB" w:rsidRDefault="005273FB" w:rsidP="005273FB">
      <w:pPr>
        <w:rPr>
          <w:rFonts w:ascii="Cambria" w:hAnsi="Cambria" w:cs="Arial"/>
          <w:b/>
          <w:sz w:val="21"/>
          <w:szCs w:val="21"/>
        </w:rPr>
      </w:pPr>
      <w:r w:rsidRPr="00C04038">
        <w:rPr>
          <w:rFonts w:ascii="Cambria" w:hAnsi="Cambria"/>
          <w:b/>
          <w:sz w:val="21"/>
          <w:szCs w:val="21"/>
        </w:rPr>
        <w:t xml:space="preserve">Brochures including a complete technical description and specification of the equipment, and the </w:t>
      </w:r>
      <w:r w:rsidRPr="00C04038">
        <w:rPr>
          <w:rFonts w:ascii="Cambria" w:hAnsi="Cambria" w:cs="Arial"/>
          <w:b/>
          <w:sz w:val="21"/>
          <w:szCs w:val="21"/>
        </w:rPr>
        <w:t xml:space="preserve">supplier’s Offer/Quotation with technical specifications and a list of components included. </w:t>
      </w:r>
    </w:p>
    <w:p w:rsidR="005273FB" w:rsidRPr="00C04038" w:rsidRDefault="005273FB" w:rsidP="005273FB">
      <w:pPr>
        <w:rPr>
          <w:rFonts w:ascii="Cambria" w:hAnsi="Cambria" w:cs="Arial"/>
          <w:b/>
          <w:sz w:val="21"/>
          <w:szCs w:val="21"/>
        </w:rPr>
      </w:pPr>
    </w:p>
    <w:tbl>
      <w:tblPr>
        <w:tblW w:w="0" w:type="auto"/>
        <w:tblLayout w:type="fixed"/>
        <w:tblLook w:val="0000" w:firstRow="0" w:lastRow="0" w:firstColumn="0" w:lastColumn="0" w:noHBand="0" w:noVBand="0"/>
      </w:tblPr>
      <w:tblGrid>
        <w:gridCol w:w="3794"/>
        <w:gridCol w:w="2397"/>
        <w:gridCol w:w="3096"/>
      </w:tblGrid>
      <w:tr w:rsidR="005273FB" w:rsidRPr="00C04038" w:rsidTr="00A331E2">
        <w:tc>
          <w:tcPr>
            <w:tcW w:w="3794" w:type="dxa"/>
          </w:tcPr>
          <w:p w:rsidR="005273FB" w:rsidRPr="00C04038" w:rsidRDefault="005273FB" w:rsidP="00A331E2">
            <w:pPr>
              <w:rPr>
                <w:rFonts w:ascii="Cambria" w:hAnsi="Cambria"/>
                <w:sz w:val="22"/>
              </w:rPr>
            </w:pPr>
          </w:p>
        </w:tc>
        <w:tc>
          <w:tcPr>
            <w:tcW w:w="2397" w:type="dxa"/>
          </w:tcPr>
          <w:p w:rsidR="005273FB" w:rsidRPr="00C04038" w:rsidRDefault="005273FB" w:rsidP="00A331E2">
            <w:pPr>
              <w:rPr>
                <w:rFonts w:ascii="Cambria" w:hAnsi="Cambria"/>
                <w:sz w:val="22"/>
              </w:rPr>
            </w:pPr>
          </w:p>
        </w:tc>
        <w:tc>
          <w:tcPr>
            <w:tcW w:w="3096" w:type="dxa"/>
          </w:tcPr>
          <w:p w:rsidR="005273FB" w:rsidRPr="00C04038" w:rsidRDefault="005273FB" w:rsidP="00A331E2">
            <w:pPr>
              <w:jc w:val="center"/>
              <w:rPr>
                <w:rFonts w:ascii="Cambria" w:hAnsi="Cambria"/>
                <w:sz w:val="22"/>
              </w:rPr>
            </w:pPr>
            <w:r w:rsidRPr="00C04038">
              <w:rPr>
                <w:rFonts w:ascii="Cambria" w:hAnsi="Cambria"/>
                <w:sz w:val="22"/>
              </w:rPr>
              <w:t>The bidder:</w:t>
            </w:r>
          </w:p>
        </w:tc>
      </w:tr>
      <w:tr w:rsidR="005273FB" w:rsidRPr="00C04038" w:rsidTr="00A331E2">
        <w:trPr>
          <w:trHeight w:val="421"/>
        </w:trPr>
        <w:tc>
          <w:tcPr>
            <w:tcW w:w="3794" w:type="dxa"/>
          </w:tcPr>
          <w:p w:rsidR="005273FB" w:rsidRPr="00C04038" w:rsidRDefault="005273FB" w:rsidP="00A331E2">
            <w:pPr>
              <w:rPr>
                <w:rFonts w:ascii="Cambria" w:hAnsi="Cambria"/>
                <w:sz w:val="22"/>
              </w:rPr>
            </w:pPr>
          </w:p>
        </w:tc>
        <w:tc>
          <w:tcPr>
            <w:tcW w:w="2397" w:type="dxa"/>
          </w:tcPr>
          <w:p w:rsidR="005273FB" w:rsidRPr="00C04038" w:rsidRDefault="005273FB" w:rsidP="00A331E2">
            <w:pPr>
              <w:rPr>
                <w:rFonts w:ascii="Cambria" w:hAnsi="Cambria"/>
                <w:sz w:val="22"/>
              </w:rPr>
            </w:pPr>
          </w:p>
        </w:tc>
        <w:tc>
          <w:tcPr>
            <w:tcW w:w="3096" w:type="dxa"/>
            <w:tcBorders>
              <w:bottom w:val="dashSmallGap" w:sz="4" w:space="0" w:color="auto"/>
            </w:tcBorders>
          </w:tcPr>
          <w:p w:rsidR="005273FB" w:rsidRPr="00C04038" w:rsidRDefault="005273FB" w:rsidP="00A331E2">
            <w:pPr>
              <w:rPr>
                <w:rFonts w:ascii="Cambria" w:hAnsi="Cambria"/>
                <w:sz w:val="22"/>
              </w:rPr>
            </w:pPr>
          </w:p>
        </w:tc>
      </w:tr>
      <w:tr w:rsidR="005273FB" w:rsidRPr="00C04038" w:rsidTr="00A331E2">
        <w:tc>
          <w:tcPr>
            <w:tcW w:w="3794" w:type="dxa"/>
          </w:tcPr>
          <w:p w:rsidR="005273FB" w:rsidRPr="00C04038" w:rsidRDefault="005273FB" w:rsidP="00A331E2">
            <w:pPr>
              <w:rPr>
                <w:rFonts w:ascii="Cambria" w:hAnsi="Cambria"/>
                <w:sz w:val="22"/>
              </w:rPr>
            </w:pPr>
          </w:p>
        </w:tc>
        <w:tc>
          <w:tcPr>
            <w:tcW w:w="2397" w:type="dxa"/>
          </w:tcPr>
          <w:p w:rsidR="005273FB" w:rsidRPr="00C04038" w:rsidRDefault="005273FB" w:rsidP="00A331E2">
            <w:pPr>
              <w:rPr>
                <w:rFonts w:ascii="Cambria" w:hAnsi="Cambria"/>
                <w:sz w:val="22"/>
              </w:rPr>
            </w:pPr>
          </w:p>
        </w:tc>
        <w:tc>
          <w:tcPr>
            <w:tcW w:w="3096" w:type="dxa"/>
          </w:tcPr>
          <w:p w:rsidR="005273FB" w:rsidRPr="00C04038" w:rsidRDefault="005273FB" w:rsidP="00A331E2">
            <w:pPr>
              <w:jc w:val="center"/>
              <w:rPr>
                <w:rFonts w:ascii="Cambria" w:hAnsi="Cambria"/>
                <w:sz w:val="22"/>
                <w:vertAlign w:val="superscript"/>
              </w:rPr>
            </w:pPr>
            <w:r w:rsidRPr="00C04038">
              <w:rPr>
                <w:rFonts w:ascii="Cambria" w:hAnsi="Cambria"/>
                <w:sz w:val="22"/>
                <w:vertAlign w:val="superscript"/>
              </w:rPr>
              <w:t>(signature of the representative)</w:t>
            </w:r>
          </w:p>
          <w:p w:rsidR="005273FB" w:rsidRPr="00C04038" w:rsidRDefault="005273FB" w:rsidP="00A331E2">
            <w:pPr>
              <w:jc w:val="center"/>
              <w:rPr>
                <w:rFonts w:ascii="Cambria" w:hAnsi="Cambria"/>
                <w:i/>
                <w:sz w:val="22"/>
                <w:vertAlign w:val="superscript"/>
              </w:rPr>
            </w:pPr>
            <w:r w:rsidRPr="00C04038">
              <w:rPr>
                <w:rFonts w:ascii="Cambria" w:hAnsi="Cambria"/>
                <w:i/>
                <w:sz w:val="22"/>
                <w:vertAlign w:val="superscript"/>
              </w:rPr>
              <w:t>(name and surname)</w:t>
            </w:r>
          </w:p>
        </w:tc>
      </w:tr>
    </w:tbl>
    <w:p w:rsidR="005273FB" w:rsidRDefault="005273FB" w:rsidP="00654031">
      <w:pPr>
        <w:rPr>
          <w:rFonts w:ascii="Cambria" w:hAnsi="Cambria" w:cs="Cambria"/>
        </w:rPr>
      </w:pPr>
    </w:p>
    <w:p w:rsidR="005273FB" w:rsidRDefault="005273FB" w:rsidP="00654031">
      <w:pPr>
        <w:rPr>
          <w:rFonts w:ascii="Cambria" w:hAnsi="Cambria" w:cs="Cambria"/>
        </w:rPr>
      </w:pPr>
    </w:p>
    <w:p w:rsidR="00C04038" w:rsidRPr="00C04038" w:rsidRDefault="00C04038" w:rsidP="00C04038">
      <w:pPr>
        <w:tabs>
          <w:tab w:val="left" w:pos="426"/>
        </w:tabs>
        <w:ind w:left="567" w:hanging="567"/>
        <w:jc w:val="both"/>
        <w:rPr>
          <w:rFonts w:ascii="Cambria" w:hAnsi="Cambria" w:cs="Arial"/>
          <w:b/>
          <w:sz w:val="28"/>
          <w:szCs w:val="28"/>
          <w:lang w:eastAsia="sl-SI"/>
        </w:rPr>
      </w:pPr>
      <w:r w:rsidRPr="00C04038">
        <w:rPr>
          <w:rFonts w:ascii="Cambria" w:hAnsi="Cambria" w:cs="Arial"/>
          <w:b/>
          <w:sz w:val="28"/>
          <w:szCs w:val="28"/>
          <w:lang w:eastAsia="sl-SI"/>
        </w:rPr>
        <w:t xml:space="preserve">6. FORMS FOR ESTABLISHING THE CAPACITIES OF A BIDDER </w:t>
      </w:r>
    </w:p>
    <w:p w:rsidR="00C04038" w:rsidRPr="00C04038" w:rsidRDefault="00C04038" w:rsidP="00C04038">
      <w:pPr>
        <w:tabs>
          <w:tab w:val="left" w:pos="426"/>
        </w:tabs>
        <w:ind w:left="567" w:hanging="567"/>
        <w:jc w:val="both"/>
        <w:rPr>
          <w:rFonts w:ascii="Cambria" w:hAnsi="Cambria" w:cs="Arial"/>
          <w:b/>
          <w:sz w:val="28"/>
          <w:szCs w:val="28"/>
          <w:lang w:eastAsia="sl-SI"/>
        </w:rPr>
      </w:pPr>
    </w:p>
    <w:p w:rsidR="00C04038" w:rsidRPr="00A135EF" w:rsidRDefault="00C04038" w:rsidP="00A135EF">
      <w:pPr>
        <w:numPr>
          <w:ilvl w:val="0"/>
          <w:numId w:val="2"/>
        </w:numPr>
        <w:tabs>
          <w:tab w:val="clear" w:pos="720"/>
          <w:tab w:val="num" w:pos="1080"/>
        </w:tabs>
        <w:ind w:left="1080"/>
        <w:rPr>
          <w:rFonts w:ascii="Cambria" w:hAnsi="Cambria" w:cs="Arial"/>
          <w:sz w:val="24"/>
          <w:lang w:val="sl-SI" w:eastAsia="sl-SI"/>
        </w:rPr>
      </w:pPr>
      <w:r w:rsidRPr="00C04038">
        <w:rPr>
          <w:rFonts w:ascii="Cambria" w:hAnsi="Cambria" w:cs="Arial"/>
          <w:sz w:val="24"/>
          <w:lang w:val="sl-SI" w:eastAsia="sl-SI"/>
        </w:rPr>
        <w:t xml:space="preserve">FORM 4.1 – </w:t>
      </w:r>
      <w:proofErr w:type="spellStart"/>
      <w:r w:rsidR="00A135EF">
        <w:rPr>
          <w:rFonts w:ascii="Cambria" w:hAnsi="Cambria" w:cs="Arial"/>
          <w:sz w:val="24"/>
          <w:lang w:val="sl-SI" w:eastAsia="sl-SI"/>
        </w:rPr>
        <w:t>Declaration</w:t>
      </w:r>
      <w:proofErr w:type="spellEnd"/>
      <w:r w:rsidR="00A135EF">
        <w:rPr>
          <w:rFonts w:ascii="Cambria" w:hAnsi="Cambria" w:cs="Arial"/>
          <w:sz w:val="24"/>
          <w:lang w:val="sl-SI" w:eastAsia="sl-SI"/>
        </w:rPr>
        <w:t xml:space="preserve"> </w:t>
      </w:r>
      <w:proofErr w:type="spellStart"/>
      <w:r w:rsidR="00A135EF">
        <w:rPr>
          <w:rFonts w:ascii="Cambria" w:hAnsi="Cambria" w:cs="Arial"/>
          <w:sz w:val="24"/>
          <w:lang w:val="sl-SI" w:eastAsia="sl-SI"/>
        </w:rPr>
        <w:t>of</w:t>
      </w:r>
      <w:proofErr w:type="spellEnd"/>
      <w:r w:rsidR="00A135EF">
        <w:rPr>
          <w:rFonts w:ascii="Cambria" w:hAnsi="Cambria" w:cs="Arial"/>
          <w:sz w:val="24"/>
          <w:lang w:val="sl-SI" w:eastAsia="sl-SI"/>
        </w:rPr>
        <w:t xml:space="preserve"> </w:t>
      </w:r>
      <w:proofErr w:type="spellStart"/>
      <w:r w:rsidR="00A135EF">
        <w:rPr>
          <w:rFonts w:ascii="Cambria" w:hAnsi="Cambria" w:cs="Arial"/>
          <w:sz w:val="24"/>
          <w:lang w:val="sl-SI" w:eastAsia="sl-SI"/>
        </w:rPr>
        <w:t>compliance</w:t>
      </w:r>
      <w:proofErr w:type="spellEnd"/>
      <w:r w:rsidR="00A135EF">
        <w:rPr>
          <w:rFonts w:ascii="Cambria" w:hAnsi="Cambria" w:cs="Arial"/>
          <w:sz w:val="24"/>
          <w:lang w:val="sl-SI" w:eastAsia="sl-SI"/>
        </w:rPr>
        <w:t xml:space="preserve"> </w:t>
      </w:r>
      <w:proofErr w:type="spellStart"/>
      <w:r w:rsidR="00A135EF">
        <w:rPr>
          <w:rFonts w:ascii="Cambria" w:hAnsi="Cambria" w:cs="Arial"/>
          <w:sz w:val="24"/>
          <w:lang w:val="sl-SI" w:eastAsia="sl-SI"/>
        </w:rPr>
        <w:t>with</w:t>
      </w:r>
      <w:proofErr w:type="spellEnd"/>
      <w:r w:rsidR="00A135EF">
        <w:rPr>
          <w:rFonts w:ascii="Cambria" w:hAnsi="Cambria" w:cs="Arial"/>
          <w:sz w:val="24"/>
          <w:lang w:val="sl-SI" w:eastAsia="sl-SI"/>
        </w:rPr>
        <w:t xml:space="preserve"> </w:t>
      </w:r>
      <w:proofErr w:type="spellStart"/>
      <w:r w:rsidR="00A135EF">
        <w:rPr>
          <w:rFonts w:ascii="Cambria" w:hAnsi="Cambria" w:cs="Arial"/>
          <w:sz w:val="24"/>
          <w:lang w:val="sl-SI" w:eastAsia="sl-SI"/>
        </w:rPr>
        <w:t>the</w:t>
      </w:r>
      <w:proofErr w:type="spellEnd"/>
      <w:r w:rsidR="00A135EF">
        <w:rPr>
          <w:rFonts w:ascii="Cambria" w:hAnsi="Cambria" w:cs="Arial"/>
          <w:sz w:val="24"/>
          <w:lang w:val="sl-SI" w:eastAsia="sl-SI"/>
        </w:rPr>
        <w:t xml:space="preserve"> </w:t>
      </w:r>
      <w:proofErr w:type="spellStart"/>
      <w:r w:rsidR="00A135EF">
        <w:rPr>
          <w:rFonts w:ascii="Cambria" w:hAnsi="Cambria" w:cs="Arial"/>
          <w:sz w:val="24"/>
          <w:lang w:val="sl-SI" w:eastAsia="sl-SI"/>
        </w:rPr>
        <w:t>conditions</w:t>
      </w:r>
      <w:proofErr w:type="spellEnd"/>
    </w:p>
    <w:p w:rsidR="00A135EF" w:rsidRDefault="00C04038" w:rsidP="00A135EF">
      <w:pPr>
        <w:numPr>
          <w:ilvl w:val="0"/>
          <w:numId w:val="2"/>
        </w:numPr>
        <w:tabs>
          <w:tab w:val="clear" w:pos="720"/>
          <w:tab w:val="num" w:pos="1080"/>
        </w:tabs>
        <w:ind w:left="1080"/>
        <w:rPr>
          <w:rFonts w:ascii="Cambria" w:hAnsi="Cambria" w:cs="Arial"/>
          <w:sz w:val="24"/>
          <w:lang w:val="sl-SI" w:eastAsia="sl-SI"/>
        </w:rPr>
      </w:pPr>
      <w:r w:rsidRPr="00C04038">
        <w:rPr>
          <w:rFonts w:ascii="Cambria" w:hAnsi="Cambria" w:cs="Arial"/>
          <w:sz w:val="24"/>
          <w:lang w:val="sl-SI" w:eastAsia="sl-SI"/>
        </w:rPr>
        <w:t xml:space="preserve">FORM 4.2 – </w:t>
      </w:r>
      <w:proofErr w:type="spellStart"/>
      <w:r w:rsidR="00A135EF" w:rsidRPr="00C04038">
        <w:rPr>
          <w:rFonts w:ascii="Cambria" w:hAnsi="Cambria" w:cs="Arial"/>
          <w:sz w:val="24"/>
          <w:lang w:val="sl-SI" w:eastAsia="sl-SI"/>
        </w:rPr>
        <w:t>Statement</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of</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the</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bidder</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for</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obtaining</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personal</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information</w:t>
      </w:r>
      <w:proofErr w:type="spellEnd"/>
      <w:r w:rsidR="00A135EF" w:rsidRPr="00C04038">
        <w:rPr>
          <w:rFonts w:ascii="Cambria" w:hAnsi="Cambria" w:cs="Arial"/>
          <w:sz w:val="24"/>
          <w:lang w:val="sl-SI" w:eastAsia="sl-SI"/>
        </w:rPr>
        <w:t xml:space="preserve"> </w:t>
      </w:r>
      <w:proofErr w:type="spellStart"/>
      <w:r w:rsidR="00A135EF" w:rsidRPr="00C04038">
        <w:rPr>
          <w:rFonts w:ascii="Cambria" w:hAnsi="Cambria" w:cs="Arial"/>
          <w:sz w:val="24"/>
          <w:lang w:val="sl-SI" w:eastAsia="sl-SI"/>
        </w:rPr>
        <w:t>from</w:t>
      </w:r>
      <w:proofErr w:type="spellEnd"/>
      <w:r w:rsidR="00236D56">
        <w:rPr>
          <w:rFonts w:ascii="Cambria" w:hAnsi="Cambria" w:cs="Arial"/>
          <w:sz w:val="24"/>
          <w:lang w:val="sl-SI" w:eastAsia="sl-SI"/>
        </w:rPr>
        <w:t xml:space="preserve"> </w:t>
      </w:r>
      <w:proofErr w:type="spellStart"/>
      <w:r w:rsidR="00236D56">
        <w:rPr>
          <w:rFonts w:ascii="Cambria" w:hAnsi="Cambria" w:cs="Arial"/>
          <w:sz w:val="24"/>
          <w:lang w:val="sl-SI" w:eastAsia="sl-SI"/>
        </w:rPr>
        <w:t>official</w:t>
      </w:r>
      <w:proofErr w:type="spellEnd"/>
      <w:r w:rsidR="00236D56">
        <w:rPr>
          <w:rFonts w:ascii="Cambria" w:hAnsi="Cambria" w:cs="Arial"/>
          <w:sz w:val="24"/>
          <w:lang w:val="sl-SI" w:eastAsia="sl-SI"/>
        </w:rPr>
        <w:t xml:space="preserve"> </w:t>
      </w:r>
      <w:proofErr w:type="spellStart"/>
      <w:r w:rsidR="00236D56">
        <w:rPr>
          <w:rFonts w:ascii="Cambria" w:hAnsi="Cambria" w:cs="Arial"/>
          <w:sz w:val="24"/>
          <w:lang w:val="sl-SI" w:eastAsia="sl-SI"/>
        </w:rPr>
        <w:t>records</w:t>
      </w:r>
      <w:proofErr w:type="spellEnd"/>
      <w:r w:rsidR="00A135EF" w:rsidRPr="00C04038">
        <w:rPr>
          <w:rFonts w:ascii="Cambria" w:hAnsi="Cambria" w:cs="Arial"/>
          <w:sz w:val="24"/>
          <w:lang w:val="sl-SI" w:eastAsia="sl-SI"/>
        </w:rPr>
        <w:t xml:space="preserve"> </w:t>
      </w:r>
    </w:p>
    <w:p w:rsidR="00236D56" w:rsidRPr="00C04038" w:rsidRDefault="00236D56" w:rsidP="007E718E">
      <w:pPr>
        <w:ind w:left="1080"/>
        <w:rPr>
          <w:rFonts w:ascii="Cambria" w:hAnsi="Cambria" w:cs="Arial"/>
          <w:sz w:val="24"/>
          <w:lang w:val="sl-SI" w:eastAsia="sl-SI"/>
        </w:rPr>
      </w:pPr>
    </w:p>
    <w:p w:rsidR="00A135EF" w:rsidRDefault="00A135EF" w:rsidP="00A135EF">
      <w:pPr>
        <w:ind w:left="1080"/>
        <w:rPr>
          <w:rFonts w:ascii="Cambria" w:hAnsi="Cambria" w:cs="Arial"/>
          <w:sz w:val="24"/>
          <w:lang w:val="sl-SI" w:eastAsia="sl-SI"/>
        </w:rPr>
      </w:pPr>
      <w:r w:rsidRPr="00C04038">
        <w:rPr>
          <w:rFonts w:ascii="Cambria" w:hAnsi="Cambria" w:cs="Arial"/>
          <w:sz w:val="24"/>
          <w:lang w:val="sl-SI" w:eastAsia="sl-SI"/>
        </w:rPr>
        <w:t xml:space="preserve">     </w:t>
      </w:r>
      <w:r w:rsidR="00236D56">
        <w:rPr>
          <w:rFonts w:ascii="Cambria" w:hAnsi="Cambria" w:cs="Arial"/>
          <w:sz w:val="24"/>
          <w:lang w:val="sl-SI" w:eastAsia="sl-SI"/>
        </w:rPr>
        <w:t xml:space="preserve">                </w:t>
      </w:r>
    </w:p>
    <w:p w:rsidR="00236D56" w:rsidRPr="00C04038" w:rsidRDefault="00236D56" w:rsidP="00A135EF">
      <w:pPr>
        <w:ind w:left="1080"/>
        <w:rPr>
          <w:rFonts w:ascii="Cambria" w:hAnsi="Cambria" w:cs="Arial"/>
          <w:sz w:val="24"/>
          <w:lang w:val="sl-SI" w:eastAsia="sl-SI"/>
        </w:rPr>
      </w:pPr>
    </w:p>
    <w:p w:rsidR="00C04038" w:rsidRPr="00C04038" w:rsidRDefault="00C04038" w:rsidP="00A135EF">
      <w:pPr>
        <w:ind w:left="1080"/>
        <w:jc w:val="both"/>
        <w:rPr>
          <w:rFonts w:ascii="Cambria" w:hAnsi="Cambria" w:cs="Arial"/>
          <w:sz w:val="24"/>
          <w:lang w:eastAsia="sl-SI"/>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C04038" w:rsidRDefault="00C04038"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FE6CC9" w:rsidRDefault="00FE6CC9" w:rsidP="00C04038">
      <w:pPr>
        <w:ind w:left="8520"/>
        <w:rPr>
          <w:rFonts w:ascii="Cambria" w:hAnsi="Cambria"/>
          <w:b/>
          <w:sz w:val="22"/>
          <w:szCs w:val="22"/>
        </w:rPr>
      </w:pPr>
    </w:p>
    <w:p w:rsidR="00C04038" w:rsidRDefault="00C04038" w:rsidP="00C04038">
      <w:pPr>
        <w:ind w:left="8520"/>
        <w:rPr>
          <w:rFonts w:ascii="Cambria" w:hAnsi="Cambria"/>
          <w:b/>
          <w:sz w:val="22"/>
          <w:szCs w:val="22"/>
        </w:rPr>
      </w:pPr>
    </w:p>
    <w:p w:rsidR="002B11BE" w:rsidRPr="00C04038" w:rsidRDefault="002B11BE" w:rsidP="00C04038">
      <w:pPr>
        <w:ind w:left="8520"/>
        <w:rPr>
          <w:rFonts w:ascii="Cambria" w:hAnsi="Cambria"/>
          <w:b/>
          <w:sz w:val="22"/>
          <w:szCs w:val="22"/>
        </w:rPr>
      </w:pPr>
    </w:p>
    <w:p w:rsidR="00C04038" w:rsidRPr="00C04038" w:rsidRDefault="00C04038" w:rsidP="00C04038">
      <w:pPr>
        <w:ind w:left="8520"/>
        <w:rPr>
          <w:rFonts w:ascii="Cambria" w:hAnsi="Cambria"/>
          <w:b/>
          <w:sz w:val="22"/>
          <w:szCs w:val="22"/>
        </w:rPr>
      </w:pPr>
    </w:p>
    <w:p w:rsidR="00FE6CC9" w:rsidRPr="00FE6CC9" w:rsidRDefault="00FE6CC9" w:rsidP="00FE6CC9">
      <w:pPr>
        <w:rPr>
          <w:rFonts w:ascii="Cambria" w:hAnsi="Cambria"/>
          <w:b/>
          <w:sz w:val="24"/>
          <w:szCs w:val="24"/>
        </w:rPr>
      </w:pPr>
      <w:r>
        <w:rPr>
          <w:rFonts w:ascii="Cambria" w:hAnsi="Cambria"/>
          <w:b/>
          <w:sz w:val="24"/>
          <w:szCs w:val="24"/>
        </w:rPr>
        <w:t xml:space="preserve">                                                                                                                                                               </w:t>
      </w:r>
      <w:r w:rsidRPr="00FE6CC9">
        <w:rPr>
          <w:rFonts w:ascii="Cambria" w:hAnsi="Cambria"/>
          <w:b/>
          <w:sz w:val="24"/>
          <w:szCs w:val="24"/>
        </w:rPr>
        <w:t>FORM 4.1</w:t>
      </w:r>
    </w:p>
    <w:p w:rsidR="00FE6CC9" w:rsidRPr="00FE6CC9" w:rsidRDefault="00FE6CC9" w:rsidP="00FE6CC9">
      <w:pPr>
        <w:rPr>
          <w:rFonts w:ascii="Cambria" w:hAnsi="Cambria"/>
          <w:sz w:val="28"/>
          <w:szCs w:val="28"/>
          <w:u w:val="single"/>
        </w:rPr>
      </w:pPr>
      <w:r w:rsidRPr="00FE6CC9">
        <w:rPr>
          <w:rFonts w:ascii="Cambria" w:hAnsi="Cambria"/>
          <w:b/>
          <w:sz w:val="28"/>
          <w:szCs w:val="28"/>
        </w:rPr>
        <w:t>DECLARATION OF COMPLIANCE WITH THE CONDITIONS</w:t>
      </w:r>
    </w:p>
    <w:p w:rsidR="00FE6CC9" w:rsidRPr="00FE6CC9" w:rsidRDefault="00FE6CC9" w:rsidP="00FE6CC9">
      <w:pPr>
        <w:rPr>
          <w:rFonts w:ascii="Cambria" w:hAnsi="Cambria"/>
          <w:sz w:val="22"/>
          <w:u w:val="single"/>
        </w:rPr>
      </w:pPr>
    </w:p>
    <w:p w:rsidR="00FE6CC9" w:rsidRPr="00FE6CC9" w:rsidRDefault="00FE6CC9" w:rsidP="00FE6CC9">
      <w:pPr>
        <w:rPr>
          <w:rFonts w:ascii="Cambria" w:hAnsi="Cambria"/>
          <w:sz w:val="22"/>
          <w:szCs w:val="22"/>
          <w:u w:val="single"/>
        </w:rPr>
      </w:pPr>
      <w:r w:rsidRPr="00FE6CC9">
        <w:rPr>
          <w:rFonts w:ascii="Cambria" w:hAnsi="Cambria"/>
          <w:sz w:val="22"/>
          <w:szCs w:val="22"/>
          <w:u w:val="single"/>
        </w:rPr>
        <w:t>The bidder:</w:t>
      </w:r>
    </w:p>
    <w:tbl>
      <w:tblPr>
        <w:tblW w:w="9889" w:type="dxa"/>
        <w:tblLayout w:type="fixed"/>
        <w:tblLook w:val="0000" w:firstRow="0" w:lastRow="0" w:firstColumn="0" w:lastColumn="0" w:noHBand="0" w:noVBand="0"/>
      </w:tblPr>
      <w:tblGrid>
        <w:gridCol w:w="2660"/>
        <w:gridCol w:w="283"/>
        <w:gridCol w:w="142"/>
        <w:gridCol w:w="2268"/>
        <w:gridCol w:w="1843"/>
        <w:gridCol w:w="2693"/>
      </w:tblGrid>
      <w:tr w:rsidR="00FE6CC9" w:rsidRPr="00FE6CC9" w:rsidTr="00DA16CA">
        <w:tc>
          <w:tcPr>
            <w:tcW w:w="2660" w:type="dxa"/>
          </w:tcPr>
          <w:p w:rsidR="00FE6CC9" w:rsidRPr="00FE6CC9" w:rsidRDefault="00FE6CC9" w:rsidP="00FE6CC9">
            <w:pPr>
              <w:rPr>
                <w:rFonts w:ascii="Cambria" w:hAnsi="Cambria"/>
                <w:sz w:val="22"/>
                <w:szCs w:val="22"/>
              </w:rPr>
            </w:pPr>
            <w:r w:rsidRPr="00FE6CC9">
              <w:rPr>
                <w:rFonts w:ascii="Cambria" w:hAnsi="Cambria"/>
                <w:sz w:val="22"/>
                <w:szCs w:val="22"/>
              </w:rPr>
              <w:t>Name:</w:t>
            </w:r>
          </w:p>
        </w:tc>
        <w:tc>
          <w:tcPr>
            <w:tcW w:w="7229" w:type="dxa"/>
            <w:gridSpan w:val="5"/>
            <w:tcBorders>
              <w:bottom w:val="dashed" w:sz="4" w:space="0" w:color="auto"/>
            </w:tcBorders>
          </w:tcPr>
          <w:p w:rsidR="00FE6CC9" w:rsidRPr="00FE6CC9" w:rsidRDefault="00FE6CC9" w:rsidP="00FE6CC9">
            <w:pPr>
              <w:rPr>
                <w:rFonts w:ascii="Cambria" w:hAnsi="Cambria"/>
                <w:sz w:val="22"/>
                <w:szCs w:val="22"/>
              </w:rPr>
            </w:pPr>
          </w:p>
        </w:tc>
      </w:tr>
      <w:tr w:rsidR="00FE6CC9" w:rsidRPr="00FE6CC9" w:rsidTr="00DA16CA">
        <w:tc>
          <w:tcPr>
            <w:tcW w:w="2660" w:type="dxa"/>
          </w:tcPr>
          <w:p w:rsidR="00FE6CC9" w:rsidRPr="00FE6CC9" w:rsidRDefault="00FE6CC9" w:rsidP="00FE6CC9">
            <w:pPr>
              <w:rPr>
                <w:rFonts w:ascii="Cambria" w:hAnsi="Cambria"/>
                <w:sz w:val="22"/>
                <w:szCs w:val="22"/>
              </w:rPr>
            </w:pPr>
            <w:r w:rsidRPr="00FE6CC9">
              <w:rPr>
                <w:rFonts w:ascii="Cambria" w:hAnsi="Cambria"/>
                <w:sz w:val="22"/>
                <w:szCs w:val="22"/>
              </w:rPr>
              <w:t>Address:</w:t>
            </w:r>
          </w:p>
        </w:tc>
        <w:tc>
          <w:tcPr>
            <w:tcW w:w="7229" w:type="dxa"/>
            <w:gridSpan w:val="5"/>
            <w:tcBorders>
              <w:top w:val="dashed" w:sz="4" w:space="0" w:color="auto"/>
              <w:bottom w:val="dashed" w:sz="4" w:space="0" w:color="auto"/>
            </w:tcBorders>
          </w:tcPr>
          <w:p w:rsidR="00FE6CC9" w:rsidRPr="00FE6CC9" w:rsidRDefault="00FE6CC9" w:rsidP="00FE6CC9">
            <w:pPr>
              <w:rPr>
                <w:rFonts w:ascii="Cambria" w:hAnsi="Cambria"/>
                <w:sz w:val="22"/>
                <w:szCs w:val="22"/>
              </w:rPr>
            </w:pPr>
          </w:p>
        </w:tc>
      </w:tr>
      <w:tr w:rsidR="00FE6CC9" w:rsidRPr="00FE6CC9" w:rsidTr="00DA16CA">
        <w:tc>
          <w:tcPr>
            <w:tcW w:w="2943" w:type="dxa"/>
            <w:gridSpan w:val="2"/>
          </w:tcPr>
          <w:p w:rsidR="00FE6CC9" w:rsidRPr="00FE6CC9" w:rsidRDefault="00FE6CC9" w:rsidP="00FE6CC9">
            <w:pPr>
              <w:rPr>
                <w:rFonts w:ascii="Cambria" w:hAnsi="Cambria"/>
                <w:sz w:val="22"/>
                <w:szCs w:val="22"/>
              </w:rPr>
            </w:pPr>
            <w:r w:rsidRPr="00FE6CC9">
              <w:rPr>
                <w:rFonts w:ascii="Cambria" w:hAnsi="Cambria"/>
                <w:sz w:val="22"/>
                <w:szCs w:val="22"/>
              </w:rPr>
              <w:t>VAT identification number:</w:t>
            </w:r>
          </w:p>
        </w:tc>
        <w:tc>
          <w:tcPr>
            <w:tcW w:w="2410" w:type="dxa"/>
            <w:gridSpan w:val="2"/>
            <w:tcBorders>
              <w:top w:val="dashed" w:sz="4" w:space="0" w:color="auto"/>
              <w:bottom w:val="dashed" w:sz="4" w:space="0" w:color="auto"/>
            </w:tcBorders>
          </w:tcPr>
          <w:p w:rsidR="00FE6CC9" w:rsidRPr="00FE6CC9" w:rsidRDefault="00FE6CC9" w:rsidP="00FE6CC9">
            <w:pPr>
              <w:rPr>
                <w:rFonts w:ascii="Cambria" w:hAnsi="Cambria"/>
                <w:sz w:val="22"/>
                <w:szCs w:val="22"/>
              </w:rPr>
            </w:pPr>
          </w:p>
        </w:tc>
        <w:tc>
          <w:tcPr>
            <w:tcW w:w="1843" w:type="dxa"/>
          </w:tcPr>
          <w:p w:rsidR="00FE6CC9" w:rsidRPr="00FE6CC9" w:rsidRDefault="00FE6CC9" w:rsidP="00FE6CC9">
            <w:pPr>
              <w:jc w:val="right"/>
              <w:rPr>
                <w:rFonts w:ascii="Cambria" w:hAnsi="Cambria"/>
                <w:sz w:val="22"/>
                <w:szCs w:val="22"/>
              </w:rPr>
            </w:pPr>
            <w:r w:rsidRPr="00FE6CC9">
              <w:rPr>
                <w:rFonts w:ascii="Cambria" w:hAnsi="Cambria"/>
                <w:sz w:val="22"/>
                <w:szCs w:val="22"/>
              </w:rPr>
              <w:t xml:space="preserve">Registration </w:t>
            </w:r>
            <w:proofErr w:type="spellStart"/>
            <w:r w:rsidRPr="00FE6CC9">
              <w:rPr>
                <w:rFonts w:ascii="Cambria" w:hAnsi="Cambria"/>
                <w:sz w:val="22"/>
                <w:szCs w:val="22"/>
              </w:rPr>
              <w:t>Nr</w:t>
            </w:r>
            <w:proofErr w:type="spellEnd"/>
            <w:r w:rsidRPr="00FE6CC9">
              <w:rPr>
                <w:rFonts w:ascii="Cambria" w:hAnsi="Cambria"/>
                <w:sz w:val="22"/>
                <w:szCs w:val="22"/>
              </w:rPr>
              <w:t>.:</w:t>
            </w:r>
          </w:p>
        </w:tc>
        <w:tc>
          <w:tcPr>
            <w:tcW w:w="2693" w:type="dxa"/>
            <w:tcBorders>
              <w:top w:val="dashed" w:sz="4" w:space="0" w:color="auto"/>
              <w:bottom w:val="dashed" w:sz="4" w:space="0" w:color="auto"/>
            </w:tcBorders>
          </w:tcPr>
          <w:p w:rsidR="00FE6CC9" w:rsidRPr="00FE6CC9" w:rsidRDefault="00FE6CC9" w:rsidP="00FE6CC9">
            <w:pPr>
              <w:rPr>
                <w:rFonts w:ascii="Cambria" w:hAnsi="Cambria"/>
                <w:sz w:val="22"/>
                <w:szCs w:val="22"/>
              </w:rPr>
            </w:pPr>
          </w:p>
        </w:tc>
      </w:tr>
      <w:tr w:rsidR="00FE6CC9" w:rsidRPr="00FE6CC9" w:rsidTr="00DA16CA">
        <w:tc>
          <w:tcPr>
            <w:tcW w:w="3085" w:type="dxa"/>
            <w:gridSpan w:val="3"/>
          </w:tcPr>
          <w:p w:rsidR="00FE6CC9" w:rsidRPr="00FE6CC9" w:rsidRDefault="00FE6CC9" w:rsidP="00FE6CC9">
            <w:pPr>
              <w:rPr>
                <w:rFonts w:ascii="Cambria" w:hAnsi="Cambria"/>
                <w:sz w:val="22"/>
                <w:szCs w:val="22"/>
              </w:rPr>
            </w:pPr>
            <w:r w:rsidRPr="00FE6CC9">
              <w:rPr>
                <w:rFonts w:ascii="Cambria" w:hAnsi="Cambria"/>
                <w:sz w:val="22"/>
                <w:szCs w:val="22"/>
              </w:rPr>
              <w:t xml:space="preserve">Name of the </w:t>
            </w:r>
            <w:smartTag w:uri="urn:schemas-microsoft-com:office:smarttags" w:element="Street">
              <w:smartTag w:uri="urn:schemas-microsoft-com:office:smarttags" w:element="address">
                <w:r w:rsidRPr="00FE6CC9">
                  <w:rPr>
                    <w:rFonts w:ascii="Cambria" w:hAnsi="Cambria"/>
                    <w:sz w:val="22"/>
                    <w:szCs w:val="22"/>
                  </w:rPr>
                  <w:t>Register Court</w:t>
                </w:r>
              </w:smartTag>
            </w:smartTag>
            <w:r w:rsidRPr="00FE6CC9">
              <w:rPr>
                <w:rFonts w:ascii="Cambria" w:hAnsi="Cambria"/>
                <w:sz w:val="22"/>
                <w:szCs w:val="22"/>
              </w:rPr>
              <w:t>:</w:t>
            </w:r>
          </w:p>
        </w:tc>
        <w:tc>
          <w:tcPr>
            <w:tcW w:w="6804" w:type="dxa"/>
            <w:gridSpan w:val="3"/>
            <w:tcBorders>
              <w:bottom w:val="dashed" w:sz="4" w:space="0" w:color="auto"/>
            </w:tcBorders>
          </w:tcPr>
          <w:p w:rsidR="00FE6CC9" w:rsidRPr="00FE6CC9" w:rsidRDefault="00FE6CC9" w:rsidP="00FE6CC9">
            <w:pPr>
              <w:rPr>
                <w:rFonts w:ascii="Cambria" w:hAnsi="Cambria"/>
                <w:sz w:val="22"/>
                <w:szCs w:val="22"/>
              </w:rPr>
            </w:pPr>
          </w:p>
        </w:tc>
      </w:tr>
    </w:tbl>
    <w:p w:rsidR="00FE6CC9" w:rsidRPr="00FE6CC9" w:rsidRDefault="00FE6CC9" w:rsidP="00FE6CC9">
      <w:pPr>
        <w:rPr>
          <w:rFonts w:ascii="Cambria" w:hAnsi="Cambria"/>
          <w:sz w:val="21"/>
          <w:szCs w:val="21"/>
        </w:rPr>
      </w:pPr>
    </w:p>
    <w:p w:rsidR="00FE6CC9" w:rsidRPr="00B43579" w:rsidRDefault="00FE6CC9" w:rsidP="00FE6CC9">
      <w:pPr>
        <w:jc w:val="both"/>
        <w:rPr>
          <w:rFonts w:ascii="Cambria" w:hAnsi="Cambria"/>
          <w:lang w:eastAsia="en-GB" w:bidi="en-GB"/>
        </w:rPr>
      </w:pPr>
      <w:r w:rsidRPr="00B43579">
        <w:rPr>
          <w:rFonts w:ascii="Cambria" w:hAnsi="Cambria"/>
          <w:lang w:eastAsia="en-GB" w:bidi="en-GB"/>
        </w:rPr>
        <w:t>We make all the statements listed below under criminal and material liability:</w:t>
      </w: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The economic operator or any individual person, who is a member of its administrative,  management or supervisory body of the said economic operator, or is authorised to represent it, decide on its behalf or supervise it, has not been issued a final judgement with the elements of the following criminal offences, as defined in the Criminal Code (Official Gazette of the Republic of Slovenia no. 50/12- official consolidated text and 54/15; hereinafter: the KZ-1) and as indicated in the first paragraph of Article 75 of the ZJN-3, as follows:</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Terrorism (Article 108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Financing of Terrorist Activities (Article 109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Incitement and Public Glorification of Terrorist Activities (Article 110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Conscripting and Training for Terrorist Activities (Article 111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Enslavement (Article 112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Trafficking in Human Beings (Article 113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Acceptance of Bribe during the Election or Ballot (Article 157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Violation of Fundamental Rights of Employees (Article 196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Fraud (Article 211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a Position of Monopoly (Article 225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False Bankruptcy by Fraud or Business Negligence (Article 226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Defrauding Creditors (Article 227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Business Fraud (Article 228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Fraud to the Detriment of the European Union (Article 229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Fraud in Obtaining Loans or Benefits (Article 230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Fraud in Securities Trading (Article 231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Deception of Purchasers (Article 232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Unauthorised Use of Another's Mark or Model (Article 233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Unauthorised Use of Another's Patent or Topography (Article 234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Forgery or Destruction of Business Documents (Article 235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Disclosure and Unauthorised Acquisition of Trade Secrets (Article 236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Breaking into Business Information System (Article 237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Insider Information (Article 238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Financial Instruments Market (Article 239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Position or Trust in Business Activity (Article 240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Unauthorised Acceptance of Gifts (Article 241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Unauthorised Giving of Gifts (Article 242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Counterfeiting Money (Article 243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Counterfeiting and Use of Counterfeit Stamps of Value or Securities (Article 244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Money Laundering (Article 245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Presentation of Bad Cheques and Abuse of Bank or Credit Cards (Article 246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Use of a Counterfeit Bank, Credit, or Other Card (Article 247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Fabrication, Acquisition and Disposal of Instruments of Forgery (Article 248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Tax Evasion (Article 249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Smuggling (Article 250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Office or Official Duties (Article 257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Abuse of Public Property (Article 257.</w:t>
      </w:r>
      <w:proofErr w:type="spellStart"/>
      <w:r w:rsidRPr="00FE6CC9">
        <w:rPr>
          <w:rFonts w:ascii="Cambria" w:hAnsi="Cambria"/>
          <w:sz w:val="18"/>
          <w:szCs w:val="24"/>
          <w:lang w:eastAsia="en-GB" w:bidi="en-GB"/>
        </w:rPr>
        <w:t>a</w:t>
      </w:r>
      <w:proofErr w:type="spellEnd"/>
      <w:r w:rsidRPr="00FE6CC9">
        <w:rPr>
          <w:rFonts w:ascii="Cambria" w:hAnsi="Cambria"/>
          <w:sz w:val="18"/>
          <w:szCs w:val="24"/>
          <w:lang w:eastAsia="en-GB" w:bidi="en-GB"/>
        </w:rPr>
        <w:t xml:space="preserve">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Disclosure of Classified Information (Article 260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Acceptance of Bribes (Article 261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Giving Bribes (Article 262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t>– Accepting Benefits for Illegal Intermediation (Article 263 of the KZ-1),</w:t>
      </w:r>
    </w:p>
    <w:p w:rsidR="00FE6CC9" w:rsidRPr="00FE6CC9" w:rsidRDefault="00FE6CC9" w:rsidP="00FE6CC9">
      <w:pPr>
        <w:ind w:left="330" w:firstLine="330"/>
        <w:jc w:val="both"/>
        <w:rPr>
          <w:rFonts w:ascii="Cambria" w:hAnsi="Cambria" w:cs="Arial"/>
          <w:sz w:val="18"/>
          <w:szCs w:val="18"/>
          <w:lang w:eastAsia="en-GB" w:bidi="en-GB"/>
        </w:rPr>
      </w:pPr>
      <w:r w:rsidRPr="00FE6CC9">
        <w:rPr>
          <w:rFonts w:ascii="Cambria" w:hAnsi="Cambria"/>
          <w:sz w:val="18"/>
          <w:szCs w:val="24"/>
          <w:lang w:eastAsia="en-GB" w:bidi="en-GB"/>
        </w:rPr>
        <w:lastRenderedPageBreak/>
        <w:t>– Giving Gifts for Illegal Intermediation (Article 264 of the KZ-1),</w:t>
      </w:r>
    </w:p>
    <w:p w:rsidR="00FE6CC9" w:rsidRDefault="00FE6CC9" w:rsidP="00FE6CC9">
      <w:pPr>
        <w:ind w:left="330" w:firstLine="330"/>
        <w:jc w:val="both"/>
        <w:rPr>
          <w:rFonts w:ascii="Cambria" w:hAnsi="Cambria"/>
          <w:sz w:val="18"/>
          <w:szCs w:val="24"/>
          <w:lang w:eastAsia="en-GB" w:bidi="en-GB"/>
        </w:rPr>
      </w:pPr>
      <w:r w:rsidRPr="00FE6CC9">
        <w:rPr>
          <w:rFonts w:ascii="Cambria" w:hAnsi="Cambria"/>
          <w:sz w:val="18"/>
          <w:szCs w:val="24"/>
          <w:lang w:eastAsia="en-GB" w:bidi="en-GB"/>
        </w:rPr>
        <w:t>– Criminal Association (Article 294 of the KZ-1).</w:t>
      </w:r>
    </w:p>
    <w:p w:rsidR="00B43579" w:rsidRPr="00FE6CC9" w:rsidRDefault="00B43579" w:rsidP="00FE6CC9">
      <w:pPr>
        <w:ind w:left="330" w:firstLine="330"/>
        <w:jc w:val="both"/>
        <w:rPr>
          <w:rFonts w:ascii="Cambria" w:hAnsi="Cambria"/>
          <w:sz w:val="18"/>
          <w:szCs w:val="24"/>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We meet the obligations related to taxes and other monetary non-fiscal obligations pursuant to the law regulating of the financial administration, collected by the tax authority in line with the provisions of the country in which we have our registered office</w:t>
      </w:r>
      <w:r w:rsidRPr="00B43579">
        <w:rPr>
          <w:rFonts w:ascii="Cambria" w:hAnsi="Cambria" w:cs="Arial"/>
          <w:lang w:eastAsia="sl-SI"/>
        </w:rPr>
        <w:t xml:space="preserve"> or in Member State</w:t>
      </w:r>
      <w:r w:rsidRPr="00B43579">
        <w:rPr>
          <w:rFonts w:ascii="Cambria" w:hAnsi="Cambria"/>
          <w:lang w:eastAsia="sl-SI"/>
        </w:rPr>
        <w:t xml:space="preserve"> of the Contracting Authority</w:t>
      </w:r>
      <w:r w:rsidRPr="00B43579">
        <w:rPr>
          <w:rFonts w:ascii="Cambria" w:hAnsi="Cambria"/>
          <w:lang w:eastAsia="en-GB" w:bidi="en-GB"/>
        </w:rPr>
        <w:t xml:space="preserve"> and we have no outstanding liabilities as at the day of submitting the bid worth EUR 50 or more. As at the day of submitting the bid, we have obtained all accounts of tax deductions for the incomes arising from employment relationships for the period of the last five years. </w:t>
      </w:r>
    </w:p>
    <w:p w:rsidR="00FE6CC9" w:rsidRPr="00B43579" w:rsidRDefault="00FE6CC9" w:rsidP="00FE6CC9">
      <w:pPr>
        <w:rPr>
          <w:rFonts w:ascii="Cambria"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 xml:space="preserve">On the deadline for the submission of bids we are not excluded from the public award procedures due to being included in the record of entities with negative references, as defined in Article 110 of the PPA-3. </w:t>
      </w:r>
    </w:p>
    <w:p w:rsidR="00FE6CC9" w:rsidRPr="00B43579" w:rsidRDefault="00FE6CC9" w:rsidP="00FE6CC9">
      <w:pPr>
        <w:ind w:left="36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 xml:space="preserve">In the last three years prior to the expiry of the deadline for submitting the bids, we have not been fined twice for an offence related to the payment for work with a final decision of the competent authority of the Republic of Slovenia or another Member State or a third country. </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We meet all the applicable obligations in the area of environmental, social and labour law, laid down in the European Union law, provisions applicable in the Republic of Slovenia, collective agreements or provisions of international environmental, social and labour law.</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 xml:space="preserve">No procedure had been initiated against us due to insolvency or compulsory dissolution under the law regulating the insolvency or compulsory dissolution procedures, or liquidation under the law, regulating companies; our assets or business are not managed by a receiver or court; our business activities have not been suspended; no procedure has been initiated against us under the provisions of another country and no situation has arisen with the same legal consequences. </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 xml:space="preserve">We have not committed a severe violation of professional rules that would undermine our integrity. </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eastAsia="Calibri" w:hAnsi="Cambria" w:cs="Arial"/>
          <w:lang w:eastAsia="en-GB" w:bidi="en-GB"/>
        </w:rPr>
        <w:t>Our company or a company related to us has not been direct or indirect involved in the preparation of this public procurement procedure.</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hAnsi="Cambria"/>
          <w:lang w:eastAsia="en-GB" w:bidi="en-GB"/>
        </w:rPr>
        <w:t xml:space="preserve">Past public contracts signed with the Contracting Authority did not involve significant or constant deficiencies in the fulfilment of key obligations, due to which the Contracting Authority would early terminate the order or contract or claim damage compensation or enforce other comparable sanctions. </w:t>
      </w:r>
    </w:p>
    <w:p w:rsidR="00FE6CC9" w:rsidRPr="00B43579" w:rsidRDefault="00FE6CC9" w:rsidP="00FE6CC9">
      <w:pPr>
        <w:ind w:left="708"/>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eastAsia="Calibri" w:hAnsi="Cambria" w:cs="Arial"/>
          <w:lang w:eastAsia="en-GB" w:bidi="en-GB"/>
        </w:rPr>
        <w:t>We have a valid registration for performing the activity that is the subject matter hereof.</w:t>
      </w:r>
    </w:p>
    <w:p w:rsidR="00FE6CC9" w:rsidRPr="00B43579" w:rsidRDefault="00FE6CC9" w:rsidP="00FE6CC9">
      <w:pPr>
        <w:ind w:left="720"/>
        <w:contextualSpacing/>
        <w:jc w:val="both"/>
        <w:rPr>
          <w:rFonts w:ascii="Cambria" w:eastAsia="Calibri" w:hAnsi="Cambria" w:cs="Arial"/>
          <w:lang w:eastAsia="en-GB" w:bidi="en-GB"/>
        </w:rPr>
      </w:pPr>
    </w:p>
    <w:p w:rsidR="00FE6CC9" w:rsidRPr="00B43579" w:rsidRDefault="00FE6CC9" w:rsidP="002855F8">
      <w:pPr>
        <w:numPr>
          <w:ilvl w:val="0"/>
          <w:numId w:val="13"/>
        </w:numPr>
        <w:contextualSpacing/>
        <w:jc w:val="both"/>
        <w:rPr>
          <w:rFonts w:ascii="Cambria" w:eastAsia="Calibri" w:hAnsi="Cambria" w:cs="Arial"/>
          <w:lang w:eastAsia="en-GB" w:bidi="en-GB"/>
        </w:rPr>
      </w:pPr>
      <w:r w:rsidRPr="00B43579">
        <w:rPr>
          <w:rFonts w:ascii="Cambria" w:eastAsia="Calibri" w:hAnsi="Cambria" w:cs="Arial"/>
          <w:lang w:eastAsia="en-GB" w:bidi="en-GB"/>
        </w:rPr>
        <w:t xml:space="preserve">Our company is reliable, capable of management, has sufficient legal and financial capacities and technical and expert capacities to perform the public tender in question. </w:t>
      </w:r>
    </w:p>
    <w:p w:rsidR="00FE6CC9" w:rsidRPr="00FE6CC9" w:rsidRDefault="00FE6CC9" w:rsidP="00FE6CC9">
      <w:pPr>
        <w:jc w:val="both"/>
        <w:rPr>
          <w:rFonts w:ascii="Cambria" w:eastAsia="Calibri" w:hAnsi="Cambria" w:cs="Arial"/>
          <w:sz w:val="21"/>
          <w:szCs w:val="21"/>
          <w:lang w:eastAsia="en-GB" w:bidi="en-GB"/>
        </w:rPr>
      </w:pPr>
    </w:p>
    <w:p w:rsidR="00FE6CC9" w:rsidRPr="00FE6CC9" w:rsidRDefault="00FE6CC9" w:rsidP="007E718E">
      <w:pPr>
        <w:jc w:val="both"/>
        <w:rPr>
          <w:rFonts w:ascii="Cambria" w:hAnsi="Cambria" w:cs="Arial"/>
          <w:b/>
          <w:sz w:val="28"/>
          <w:szCs w:val="28"/>
        </w:rPr>
      </w:pPr>
      <w:r w:rsidRPr="00FE6CC9">
        <w:rPr>
          <w:rFonts w:ascii="Cambria" w:hAnsi="Cambria" w:cs="Arial"/>
          <w:sz w:val="22"/>
          <w:szCs w:val="22"/>
        </w:rPr>
        <w:t>and are giving the following</w:t>
      </w:r>
      <w:r w:rsidR="007E718E">
        <w:rPr>
          <w:rFonts w:ascii="Cambria" w:hAnsi="Cambria" w:cs="Arial"/>
          <w:sz w:val="22"/>
          <w:szCs w:val="22"/>
        </w:rPr>
        <w:t xml:space="preserve">                                       </w:t>
      </w:r>
      <w:r w:rsidRPr="00FE6CC9">
        <w:rPr>
          <w:rFonts w:ascii="Cambria" w:hAnsi="Cambria" w:cs="Arial"/>
          <w:b/>
          <w:sz w:val="28"/>
          <w:szCs w:val="28"/>
        </w:rPr>
        <w:t>CONSENT</w:t>
      </w:r>
    </w:p>
    <w:p w:rsidR="00FE6CC9" w:rsidRPr="00FE6CC9" w:rsidRDefault="00FE6CC9" w:rsidP="00FE6CC9">
      <w:pPr>
        <w:jc w:val="center"/>
        <w:rPr>
          <w:rFonts w:ascii="Cambria" w:hAnsi="Cambria" w:cs="Arial"/>
          <w:b/>
          <w:sz w:val="22"/>
          <w:szCs w:val="22"/>
        </w:rPr>
      </w:pPr>
    </w:p>
    <w:p w:rsidR="00FE6CC9" w:rsidRDefault="00FE6CC9" w:rsidP="00FE6CC9">
      <w:pPr>
        <w:jc w:val="both"/>
        <w:rPr>
          <w:rFonts w:ascii="Cambria" w:hAnsi="Cambria" w:cs="Arial"/>
          <w:lang w:val="pt-PT"/>
        </w:rPr>
      </w:pPr>
      <w:r w:rsidRPr="007E718E">
        <w:rPr>
          <w:rFonts w:ascii="Cambria" w:hAnsi="Cambria" w:cs="Arial"/>
        </w:rPr>
        <w:t xml:space="preserve">The undersigned agrees that the </w:t>
      </w:r>
      <w:r w:rsidR="003265C1">
        <w:rPr>
          <w:rFonts w:ascii="Cambria" w:hAnsi="Cambria" w:cs="Arial"/>
        </w:rPr>
        <w:t>Institute of Mathematics, Physics and Mechanics</w:t>
      </w:r>
      <w:r w:rsidRPr="007E718E">
        <w:rPr>
          <w:rFonts w:ascii="Cambria" w:hAnsi="Cambria" w:cs="Arial"/>
        </w:rPr>
        <w:t xml:space="preserve"> may, as part of the awarding procedure, obtain the data from the official records needed for checking the fulfilment of the requirements from the tender documentation relating to the </w:t>
      </w:r>
      <w:r w:rsidRPr="007E718E">
        <w:rPr>
          <w:rFonts w:ascii="Cambria" w:hAnsi="Cambria" w:cs="Arial"/>
          <w:b/>
          <w:lang w:val="sl-SI" w:eastAsia="sl-SI"/>
        </w:rPr>
        <w:t>»</w:t>
      </w:r>
      <w:r w:rsidR="003265C1" w:rsidRPr="00B43579">
        <w:rPr>
          <w:rFonts w:ascii="Cambria" w:hAnsi="Cambria" w:cs="Arial"/>
          <w:b/>
          <w:sz w:val="24"/>
          <w:szCs w:val="24"/>
          <w:lang w:eastAsia="sl-SI"/>
        </w:rPr>
        <w:t xml:space="preserve">Ferroelectric </w:t>
      </w:r>
      <w:proofErr w:type="spellStart"/>
      <w:r w:rsidR="003265C1" w:rsidRPr="00B43579">
        <w:rPr>
          <w:rFonts w:ascii="Cambria" w:hAnsi="Cambria" w:cs="Arial"/>
          <w:b/>
          <w:sz w:val="24"/>
          <w:szCs w:val="24"/>
          <w:lang w:eastAsia="sl-SI"/>
        </w:rPr>
        <w:t>analyzator</w:t>
      </w:r>
      <w:proofErr w:type="spellEnd"/>
      <w:r w:rsidR="003265C1" w:rsidRPr="00B43579">
        <w:rPr>
          <w:rFonts w:ascii="Cambria" w:hAnsi="Cambria" w:cs="Arial"/>
          <w:b/>
          <w:sz w:val="24"/>
          <w:szCs w:val="24"/>
          <w:lang w:eastAsia="sl-SI"/>
        </w:rPr>
        <w:t xml:space="preserve"> with magnetic module</w:t>
      </w:r>
      <w:r w:rsidRPr="007E718E">
        <w:rPr>
          <w:rFonts w:ascii="Cambria" w:hAnsi="Cambria" w:cs="Arial"/>
          <w:b/>
          <w:caps/>
          <w:lang w:val="sl-SI"/>
        </w:rPr>
        <w:t>«</w:t>
      </w:r>
      <w:r w:rsidRPr="007E718E">
        <w:rPr>
          <w:rFonts w:ascii="Cambria" w:hAnsi="Cambria" w:cs="Arial"/>
          <w:lang w:val="pt-PT"/>
        </w:rPr>
        <w:t>.</w:t>
      </w:r>
    </w:p>
    <w:p w:rsidR="00BF330F" w:rsidRPr="007E718E" w:rsidRDefault="00BF330F" w:rsidP="00FE6CC9">
      <w:pPr>
        <w:jc w:val="both"/>
        <w:rPr>
          <w:rFonts w:ascii="Cambria" w:hAnsi="Cambria" w:cs="Arial"/>
          <w:lang w:val="pt-PT"/>
        </w:rPr>
      </w:pPr>
    </w:p>
    <w:tbl>
      <w:tblPr>
        <w:tblW w:w="0" w:type="auto"/>
        <w:tblLayout w:type="fixed"/>
        <w:tblLook w:val="0000" w:firstRow="0" w:lastRow="0" w:firstColumn="0" w:lastColumn="0" w:noHBand="0" w:noVBand="0"/>
      </w:tblPr>
      <w:tblGrid>
        <w:gridCol w:w="3190"/>
        <w:gridCol w:w="3190"/>
        <w:gridCol w:w="3190"/>
      </w:tblGrid>
      <w:tr w:rsidR="00FE6CC9" w:rsidRPr="00FE6CC9" w:rsidTr="00DA16CA">
        <w:tc>
          <w:tcPr>
            <w:tcW w:w="3190" w:type="dxa"/>
          </w:tcPr>
          <w:p w:rsidR="00FE6CC9" w:rsidRPr="00FE6CC9" w:rsidRDefault="00FE6CC9" w:rsidP="00FE6CC9">
            <w:pPr>
              <w:jc w:val="both"/>
              <w:rPr>
                <w:rFonts w:ascii="Cambria" w:hAnsi="Cambria"/>
              </w:rPr>
            </w:pPr>
          </w:p>
        </w:tc>
        <w:tc>
          <w:tcPr>
            <w:tcW w:w="3190" w:type="dxa"/>
          </w:tcPr>
          <w:p w:rsidR="00FE6CC9" w:rsidRPr="00FE6CC9" w:rsidRDefault="00FE6CC9" w:rsidP="00FE6CC9">
            <w:pPr>
              <w:jc w:val="both"/>
              <w:rPr>
                <w:rFonts w:ascii="Cambria" w:hAnsi="Cambria"/>
              </w:rPr>
            </w:pPr>
          </w:p>
        </w:tc>
        <w:tc>
          <w:tcPr>
            <w:tcW w:w="3190" w:type="dxa"/>
          </w:tcPr>
          <w:p w:rsidR="00FE6CC9" w:rsidRPr="00FE6CC9" w:rsidRDefault="00FE6CC9" w:rsidP="00FE6CC9">
            <w:pPr>
              <w:jc w:val="center"/>
              <w:rPr>
                <w:rFonts w:ascii="Cambria" w:hAnsi="Cambria"/>
                <w:sz w:val="22"/>
                <w:szCs w:val="22"/>
              </w:rPr>
            </w:pPr>
            <w:r w:rsidRPr="00FE6CC9">
              <w:rPr>
                <w:rFonts w:ascii="Cambria" w:hAnsi="Cambria"/>
                <w:sz w:val="22"/>
                <w:szCs w:val="22"/>
              </w:rPr>
              <w:t>The bidder:</w:t>
            </w:r>
          </w:p>
        </w:tc>
      </w:tr>
      <w:tr w:rsidR="00FE6CC9" w:rsidRPr="00FE6CC9" w:rsidTr="00DA16CA">
        <w:trPr>
          <w:trHeight w:hRule="exact" w:val="500"/>
        </w:trPr>
        <w:tc>
          <w:tcPr>
            <w:tcW w:w="3190" w:type="dxa"/>
          </w:tcPr>
          <w:p w:rsidR="00FE6CC9" w:rsidRPr="00FE6CC9" w:rsidRDefault="00FE6CC9" w:rsidP="00FE6CC9">
            <w:pPr>
              <w:jc w:val="center"/>
              <w:rPr>
                <w:rFonts w:ascii="Cambria" w:hAnsi="Cambria"/>
                <w:i/>
                <w:vertAlign w:val="superscript"/>
              </w:rPr>
            </w:pPr>
          </w:p>
        </w:tc>
        <w:tc>
          <w:tcPr>
            <w:tcW w:w="3190" w:type="dxa"/>
          </w:tcPr>
          <w:p w:rsidR="00FE6CC9" w:rsidRPr="00FE6CC9" w:rsidRDefault="00FE6CC9" w:rsidP="007E718E">
            <w:pPr>
              <w:rPr>
                <w:rFonts w:ascii="Cambria" w:hAnsi="Cambria"/>
                <w:i/>
                <w:vertAlign w:val="superscript"/>
              </w:rPr>
            </w:pPr>
          </w:p>
        </w:tc>
        <w:tc>
          <w:tcPr>
            <w:tcW w:w="3190" w:type="dxa"/>
          </w:tcPr>
          <w:p w:rsidR="00FE6CC9" w:rsidRPr="00FE6CC9" w:rsidRDefault="00FE6CC9" w:rsidP="00FE6CC9">
            <w:pPr>
              <w:jc w:val="center"/>
              <w:rPr>
                <w:rFonts w:ascii="Cambria" w:hAnsi="Cambria"/>
                <w:i/>
                <w:vertAlign w:val="superscript"/>
              </w:rPr>
            </w:pPr>
          </w:p>
        </w:tc>
      </w:tr>
      <w:tr w:rsidR="00FE6CC9" w:rsidRPr="00FE6CC9" w:rsidTr="00DA16CA">
        <w:trPr>
          <w:trHeight w:val="86"/>
        </w:trPr>
        <w:tc>
          <w:tcPr>
            <w:tcW w:w="3190" w:type="dxa"/>
            <w:tcBorders>
              <w:top w:val="dashed" w:sz="4" w:space="0" w:color="auto"/>
            </w:tcBorders>
          </w:tcPr>
          <w:p w:rsidR="00FE6CC9" w:rsidRPr="00FE6CC9" w:rsidRDefault="00FE6CC9" w:rsidP="00FE6CC9">
            <w:pPr>
              <w:jc w:val="center"/>
              <w:rPr>
                <w:rFonts w:ascii="Cambria" w:hAnsi="Cambria"/>
                <w:i/>
                <w:sz w:val="16"/>
              </w:rPr>
            </w:pPr>
            <w:r w:rsidRPr="00FE6CC9">
              <w:rPr>
                <w:rFonts w:ascii="Cambria" w:hAnsi="Cambria"/>
                <w:i/>
                <w:sz w:val="16"/>
              </w:rPr>
              <w:t>(place, date)</w:t>
            </w:r>
          </w:p>
        </w:tc>
        <w:tc>
          <w:tcPr>
            <w:tcW w:w="3190" w:type="dxa"/>
          </w:tcPr>
          <w:p w:rsidR="00FE6CC9" w:rsidRPr="00FE6CC9" w:rsidRDefault="00FE6CC9" w:rsidP="00FE6CC9">
            <w:pPr>
              <w:jc w:val="center"/>
              <w:rPr>
                <w:rFonts w:ascii="Cambria" w:hAnsi="Cambria"/>
                <w:i/>
                <w:sz w:val="16"/>
              </w:rPr>
            </w:pPr>
            <w:r w:rsidRPr="00FE6CC9">
              <w:rPr>
                <w:rFonts w:ascii="Cambria" w:hAnsi="Cambria"/>
                <w:i/>
                <w:sz w:val="16"/>
              </w:rPr>
              <w:t>(stamp)</w:t>
            </w:r>
          </w:p>
        </w:tc>
        <w:tc>
          <w:tcPr>
            <w:tcW w:w="3190" w:type="dxa"/>
            <w:tcBorders>
              <w:top w:val="dashed" w:sz="4" w:space="0" w:color="auto"/>
            </w:tcBorders>
          </w:tcPr>
          <w:p w:rsidR="00FE6CC9" w:rsidRPr="00FE6CC9" w:rsidRDefault="00FE6CC9" w:rsidP="00FE6CC9">
            <w:pPr>
              <w:jc w:val="center"/>
              <w:rPr>
                <w:rFonts w:ascii="Cambria" w:hAnsi="Cambria"/>
                <w:i/>
                <w:sz w:val="16"/>
              </w:rPr>
            </w:pPr>
            <w:r w:rsidRPr="00FE6CC9">
              <w:rPr>
                <w:rFonts w:ascii="Cambria" w:hAnsi="Cambria"/>
                <w:i/>
                <w:sz w:val="16"/>
              </w:rPr>
              <w:t>(signature of the representative)</w:t>
            </w:r>
          </w:p>
        </w:tc>
      </w:tr>
    </w:tbl>
    <w:p w:rsidR="00B43579" w:rsidRDefault="00B43579" w:rsidP="00C04038">
      <w:pPr>
        <w:tabs>
          <w:tab w:val="left" w:pos="9639"/>
        </w:tabs>
        <w:jc w:val="right"/>
        <w:rPr>
          <w:rFonts w:ascii="Cambria" w:hAnsi="Cambria" w:cs="Arial"/>
          <w:b/>
          <w:sz w:val="24"/>
          <w:szCs w:val="24"/>
          <w:lang w:val="sl-SI" w:eastAsia="sl-SI"/>
        </w:rPr>
      </w:pPr>
    </w:p>
    <w:p w:rsidR="00B43579" w:rsidRDefault="00B43579" w:rsidP="00C04038">
      <w:pPr>
        <w:tabs>
          <w:tab w:val="left" w:pos="9639"/>
        </w:tabs>
        <w:jc w:val="right"/>
        <w:rPr>
          <w:rFonts w:ascii="Cambria" w:hAnsi="Cambria" w:cs="Arial"/>
          <w:b/>
          <w:sz w:val="24"/>
          <w:szCs w:val="24"/>
          <w:lang w:val="sl-SI" w:eastAsia="sl-SI"/>
        </w:rPr>
      </w:pPr>
    </w:p>
    <w:p w:rsidR="00C04038" w:rsidRPr="00C04038" w:rsidRDefault="00C04038" w:rsidP="00C04038">
      <w:pPr>
        <w:tabs>
          <w:tab w:val="left" w:pos="9639"/>
        </w:tabs>
        <w:jc w:val="right"/>
        <w:rPr>
          <w:rFonts w:ascii="Cambria" w:hAnsi="Cambria" w:cs="Arial"/>
          <w:b/>
          <w:sz w:val="24"/>
          <w:szCs w:val="24"/>
          <w:lang w:val="sl-SI" w:eastAsia="sl-SI"/>
        </w:rPr>
      </w:pPr>
      <w:r w:rsidRPr="00C04038">
        <w:rPr>
          <w:rFonts w:ascii="Cambria" w:hAnsi="Cambria" w:cs="Arial"/>
          <w:b/>
          <w:sz w:val="24"/>
          <w:szCs w:val="24"/>
          <w:lang w:val="sl-SI" w:eastAsia="sl-SI"/>
        </w:rPr>
        <w:lastRenderedPageBreak/>
        <w:t>FORM 4.</w:t>
      </w:r>
      <w:r w:rsidR="00A135EF">
        <w:rPr>
          <w:rFonts w:ascii="Cambria" w:hAnsi="Cambria" w:cs="Arial"/>
          <w:b/>
          <w:sz w:val="24"/>
          <w:szCs w:val="24"/>
          <w:lang w:val="sl-SI" w:eastAsia="sl-SI"/>
        </w:rPr>
        <w:t>2</w:t>
      </w:r>
    </w:p>
    <w:p w:rsidR="00C04038" w:rsidRPr="00C04038" w:rsidRDefault="00C04038" w:rsidP="00C04038">
      <w:pPr>
        <w:jc w:val="both"/>
        <w:rPr>
          <w:rFonts w:ascii="Cambria" w:hAnsi="Cambria" w:cs="Arial"/>
          <w:b/>
          <w:color w:val="000000"/>
          <w:sz w:val="28"/>
          <w:szCs w:val="28"/>
          <w:lang w:val="sl-SI"/>
        </w:rPr>
      </w:pPr>
      <w:r w:rsidRPr="00C04038">
        <w:rPr>
          <w:rFonts w:ascii="Cambria" w:hAnsi="Cambria" w:cs="Arial"/>
          <w:b/>
          <w:color w:val="000000"/>
          <w:sz w:val="28"/>
          <w:szCs w:val="28"/>
          <w:lang w:val="sl-SI"/>
        </w:rPr>
        <w:t xml:space="preserve">STATEMENT OF THE BIDDER FOR OBTAINING  </w:t>
      </w:r>
    </w:p>
    <w:p w:rsidR="00C04038" w:rsidRPr="00C04038" w:rsidRDefault="00C04038" w:rsidP="00C04038">
      <w:pPr>
        <w:jc w:val="both"/>
        <w:rPr>
          <w:rFonts w:ascii="Cambria" w:hAnsi="Cambria" w:cs="Arial"/>
          <w:b/>
          <w:color w:val="000000"/>
          <w:sz w:val="28"/>
          <w:szCs w:val="28"/>
          <w:lang w:val="sl-SI"/>
        </w:rPr>
      </w:pPr>
      <w:r w:rsidRPr="00C04038">
        <w:rPr>
          <w:rFonts w:ascii="Cambria" w:hAnsi="Cambria" w:cs="Arial"/>
          <w:b/>
          <w:color w:val="000000"/>
          <w:sz w:val="28"/>
          <w:szCs w:val="28"/>
          <w:lang w:val="sl-SI"/>
        </w:rPr>
        <w:t xml:space="preserve">PERSONAL INFORMATION FROM OFFICIAL RECORDS </w:t>
      </w:r>
    </w:p>
    <w:p w:rsidR="00C04038" w:rsidRPr="00C04038" w:rsidRDefault="00C04038" w:rsidP="00C04038">
      <w:pPr>
        <w:jc w:val="both"/>
        <w:rPr>
          <w:rFonts w:ascii="Cambria" w:hAnsi="Cambria" w:cs="Arial"/>
          <w:b/>
          <w:color w:val="000000"/>
          <w:sz w:val="28"/>
          <w:szCs w:val="28"/>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04038" w:rsidRPr="000229F3" w:rsidTr="00C25DD4">
        <w:tc>
          <w:tcPr>
            <w:tcW w:w="3261" w:type="dxa"/>
          </w:tcPr>
          <w:p w:rsidR="00C04038" w:rsidRPr="000E299B" w:rsidRDefault="00C04038" w:rsidP="00C04038">
            <w:pPr>
              <w:jc w:val="both"/>
              <w:rPr>
                <w:rFonts w:ascii="Cambria" w:hAnsi="Cambria" w:cs="Arial"/>
                <w:color w:val="000000"/>
                <w:sz w:val="22"/>
                <w:szCs w:val="22"/>
                <w:lang w:val="sl-SI"/>
              </w:rPr>
            </w:pPr>
            <w:r w:rsidRPr="000E299B">
              <w:rPr>
                <w:rFonts w:ascii="Cambria" w:hAnsi="Cambria" w:cs="Arial"/>
                <w:color w:val="000000"/>
                <w:sz w:val="22"/>
                <w:szCs w:val="22"/>
              </w:rPr>
              <w:t>Name of the bidder:</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color w:val="000000"/>
                <w:sz w:val="22"/>
                <w:szCs w:val="22"/>
                <w:lang w:val="sl-SI"/>
              </w:rPr>
              <w:t>Address</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of</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the</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bidder</w:t>
            </w:r>
            <w:proofErr w:type="spellEnd"/>
            <w:r w:rsidRPr="000E299B">
              <w:rPr>
                <w:rFonts w:ascii="Cambria" w:hAnsi="Cambria" w:cs="Arial"/>
                <w:color w:val="000000"/>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r w:rsidRPr="000E299B">
              <w:rPr>
                <w:rFonts w:ascii="Cambria" w:hAnsi="Cambria" w:cs="Arial"/>
                <w:color w:val="000000"/>
                <w:sz w:val="22"/>
                <w:szCs w:val="22"/>
              </w:rPr>
              <w:t>Municipal</w:t>
            </w:r>
            <w:r w:rsidR="00196495" w:rsidRPr="000E299B">
              <w:rPr>
                <w:rFonts w:ascii="Cambria" w:hAnsi="Cambria" w:cs="Arial"/>
                <w:color w:val="000000"/>
                <w:sz w:val="22"/>
                <w:szCs w:val="22"/>
              </w:rPr>
              <w:t>it</w:t>
            </w:r>
            <w:r w:rsidRPr="000E299B">
              <w:rPr>
                <w:rFonts w:ascii="Cambria" w:hAnsi="Cambria" w:cs="Arial"/>
                <w:color w:val="000000"/>
                <w:sz w:val="22"/>
                <w:szCs w:val="22"/>
              </w:rPr>
              <w:t>y of the bidder:</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r w:rsidRPr="000E299B">
              <w:rPr>
                <w:rFonts w:ascii="Cambria" w:hAnsi="Cambria"/>
                <w:sz w:val="22"/>
                <w:szCs w:val="22"/>
                <w:lang w:val="sl-SI"/>
              </w:rPr>
              <w:t xml:space="preserve">VAT </w:t>
            </w:r>
            <w:proofErr w:type="spellStart"/>
            <w:r w:rsidRPr="000E299B">
              <w:rPr>
                <w:rFonts w:ascii="Cambria" w:hAnsi="Cambria"/>
                <w:sz w:val="22"/>
                <w:szCs w:val="22"/>
                <w:lang w:val="sl-SI"/>
              </w:rPr>
              <w:t>identification</w:t>
            </w:r>
            <w:proofErr w:type="spellEnd"/>
            <w:r w:rsidRPr="000E299B">
              <w:rPr>
                <w:rFonts w:ascii="Cambria" w:hAnsi="Cambria"/>
                <w:sz w:val="22"/>
                <w:szCs w:val="22"/>
                <w:lang w:val="sl-SI"/>
              </w:rPr>
              <w:t xml:space="preserve"> </w:t>
            </w:r>
            <w:proofErr w:type="spellStart"/>
            <w:r w:rsidRPr="000E299B">
              <w:rPr>
                <w:rFonts w:ascii="Cambria" w:hAnsi="Cambria"/>
                <w:sz w:val="22"/>
                <w:szCs w:val="22"/>
                <w:lang w:val="sl-SI"/>
              </w:rPr>
              <w:t>number</w:t>
            </w:r>
            <w:proofErr w:type="spellEnd"/>
            <w:r w:rsidRPr="000E299B">
              <w:rPr>
                <w:rFonts w:ascii="Cambria" w:hAnsi="Cambria"/>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bl>
    <w:p w:rsidR="00C04038" w:rsidRPr="000229F3" w:rsidRDefault="00C04038" w:rsidP="00C04038">
      <w:pPr>
        <w:jc w:val="both"/>
        <w:rPr>
          <w:rFonts w:ascii="Cambria" w:hAnsi="Cambria" w:cs="Arial"/>
          <w:b/>
          <w:color w:val="000000"/>
          <w:sz w:val="24"/>
          <w:szCs w:val="24"/>
          <w:lang w:val="sl-SI"/>
        </w:rPr>
      </w:pPr>
    </w:p>
    <w:p w:rsidR="00C04038" w:rsidRPr="00C25DD4" w:rsidRDefault="00C04038" w:rsidP="00C04038">
      <w:pPr>
        <w:jc w:val="both"/>
        <w:rPr>
          <w:rFonts w:ascii="Cambria" w:hAnsi="Cambria" w:cs="Arial"/>
          <w:color w:val="222222"/>
          <w:sz w:val="22"/>
          <w:szCs w:val="22"/>
          <w:lang w:eastAsia="sl-SI"/>
        </w:rPr>
      </w:pPr>
      <w:r w:rsidRPr="00C25DD4">
        <w:rPr>
          <w:rFonts w:ascii="Cambria" w:hAnsi="Cambria" w:cs="Arial"/>
          <w:color w:val="222222"/>
          <w:sz w:val="22"/>
          <w:szCs w:val="22"/>
          <w:lang w:eastAsia="sl-SI"/>
        </w:rPr>
        <w:t xml:space="preserve">We hereby </w:t>
      </w:r>
      <w:r w:rsidRPr="00C25DD4">
        <w:rPr>
          <w:rFonts w:ascii="Cambria" w:hAnsi="Cambria" w:cs="Arial"/>
          <w:sz w:val="22"/>
          <w:szCs w:val="22"/>
        </w:rPr>
        <w:t xml:space="preserve">authorise the </w:t>
      </w:r>
      <w:r w:rsidR="00C25DD4" w:rsidRPr="00C25DD4">
        <w:rPr>
          <w:rFonts w:ascii="Cambria" w:hAnsi="Cambria" w:cs="Arial"/>
          <w:b/>
          <w:sz w:val="22"/>
          <w:szCs w:val="22"/>
        </w:rPr>
        <w:t>INSTITUTE OF MATHEMATICS, PHYSICS AND MECHANICS</w:t>
      </w:r>
      <w:r w:rsidRPr="00C25DD4">
        <w:rPr>
          <w:rFonts w:ascii="Cambria" w:hAnsi="Cambria" w:cs="Arial"/>
          <w:b/>
          <w:sz w:val="22"/>
          <w:szCs w:val="22"/>
        </w:rPr>
        <w:t>,</w:t>
      </w:r>
      <w:r w:rsidRPr="00C25DD4">
        <w:rPr>
          <w:rFonts w:ascii="Cambria" w:hAnsi="Cambria" w:cs="Arial"/>
          <w:color w:val="000000"/>
          <w:sz w:val="22"/>
          <w:szCs w:val="22"/>
          <w:lang w:val="sl-SI"/>
        </w:rPr>
        <w:t xml:space="preserve"> Ja</w:t>
      </w:r>
      <w:r w:rsidR="00184B23" w:rsidRPr="00C25DD4">
        <w:rPr>
          <w:rFonts w:ascii="Cambria" w:hAnsi="Cambria" w:cs="Arial"/>
          <w:color w:val="000000"/>
          <w:sz w:val="22"/>
          <w:szCs w:val="22"/>
          <w:lang w:val="sl-SI"/>
        </w:rPr>
        <w:t xml:space="preserve">dranska </w:t>
      </w:r>
      <w:r w:rsidR="00D83F43" w:rsidRPr="00C25DD4">
        <w:rPr>
          <w:rFonts w:ascii="Cambria" w:hAnsi="Cambria" w:cs="Arial"/>
          <w:color w:val="000000"/>
          <w:sz w:val="22"/>
          <w:szCs w:val="22"/>
          <w:lang w:val="sl-SI"/>
        </w:rPr>
        <w:t xml:space="preserve">ulica </w:t>
      </w:r>
      <w:r w:rsidR="00184B23" w:rsidRPr="00C25DD4">
        <w:rPr>
          <w:rFonts w:ascii="Cambria" w:hAnsi="Cambria" w:cs="Arial"/>
          <w:color w:val="000000"/>
          <w:sz w:val="22"/>
          <w:szCs w:val="22"/>
          <w:lang w:val="sl-SI"/>
        </w:rPr>
        <w:t>1</w:t>
      </w:r>
      <w:r w:rsidRPr="00C25DD4">
        <w:rPr>
          <w:rFonts w:ascii="Cambria" w:hAnsi="Cambria" w:cs="Arial"/>
          <w:color w:val="000000"/>
          <w:sz w:val="22"/>
          <w:szCs w:val="22"/>
          <w:lang w:val="sl-SI"/>
        </w:rPr>
        <w:t>9, 1000 Ljubljana</w:t>
      </w:r>
      <w:r w:rsidRPr="00C25DD4">
        <w:rPr>
          <w:rFonts w:ascii="Cambria" w:hAnsi="Cambria" w:cs="Arial"/>
          <w:sz w:val="22"/>
          <w:szCs w:val="22"/>
        </w:rPr>
        <w:t xml:space="preserve"> to obtain</w:t>
      </w:r>
      <w:r w:rsidR="00687B81" w:rsidRPr="00C25DD4">
        <w:rPr>
          <w:rFonts w:ascii="Cambria" w:hAnsi="Cambria" w:cs="Arial"/>
          <w:sz w:val="22"/>
          <w:szCs w:val="22"/>
        </w:rPr>
        <w:t xml:space="preserve"> a</w:t>
      </w:r>
      <w:r w:rsidRPr="00C25DD4">
        <w:rPr>
          <w:rFonts w:ascii="Cambria" w:hAnsi="Cambria" w:cs="Arial"/>
          <w:sz w:val="22"/>
          <w:szCs w:val="22"/>
        </w:rPr>
        <w:t xml:space="preserve"> statement from the Ministry of Justice relating to the criminal-record data on natural persons for the purpose of checking the fulfilment of the requirements of the public tender</w:t>
      </w:r>
      <w:r w:rsidR="00B651AD" w:rsidRPr="00C25DD4">
        <w:rPr>
          <w:rFonts w:ascii="Cambria" w:hAnsi="Cambria" w:cs="Arial"/>
          <w:sz w:val="22"/>
          <w:szCs w:val="22"/>
        </w:rPr>
        <w:t xml:space="preserve"> for </w:t>
      </w:r>
      <w:r w:rsidR="00B651AD" w:rsidRPr="00C25DD4">
        <w:rPr>
          <w:rFonts w:ascii="Cambria" w:hAnsi="Cambria" w:cs="Arial"/>
          <w:b/>
          <w:sz w:val="22"/>
          <w:szCs w:val="22"/>
        </w:rPr>
        <w:t>“</w:t>
      </w:r>
      <w:r w:rsidR="00184B23" w:rsidRPr="00C25DD4">
        <w:rPr>
          <w:rFonts w:ascii="Cambria" w:hAnsi="Cambria" w:cs="Arial"/>
          <w:b/>
          <w:sz w:val="22"/>
          <w:szCs w:val="22"/>
          <w:lang w:eastAsia="sl-SI"/>
        </w:rPr>
        <w:t xml:space="preserve">Ferroelectric </w:t>
      </w:r>
      <w:proofErr w:type="spellStart"/>
      <w:r w:rsidR="00184B23" w:rsidRPr="00C25DD4">
        <w:rPr>
          <w:rFonts w:ascii="Cambria" w:hAnsi="Cambria" w:cs="Arial"/>
          <w:b/>
          <w:sz w:val="22"/>
          <w:szCs w:val="22"/>
          <w:lang w:eastAsia="sl-SI"/>
        </w:rPr>
        <w:t>analyzator</w:t>
      </w:r>
      <w:proofErr w:type="spellEnd"/>
      <w:r w:rsidR="00184B23" w:rsidRPr="00C25DD4">
        <w:rPr>
          <w:rFonts w:ascii="Cambria" w:hAnsi="Cambria" w:cs="Arial"/>
          <w:b/>
          <w:sz w:val="22"/>
          <w:szCs w:val="22"/>
          <w:lang w:eastAsia="sl-SI"/>
        </w:rPr>
        <w:t xml:space="preserve"> with magnetic module</w:t>
      </w:r>
      <w:r w:rsidR="00B651AD" w:rsidRPr="00C25DD4">
        <w:rPr>
          <w:rFonts w:ascii="Cambria" w:hAnsi="Cambria" w:cs="Arial"/>
          <w:b/>
          <w:sz w:val="22"/>
          <w:szCs w:val="22"/>
        </w:rPr>
        <w:t>”</w:t>
      </w:r>
      <w:r w:rsidRPr="00C25DD4">
        <w:rPr>
          <w:rFonts w:ascii="Cambria" w:hAnsi="Cambria" w:cs="Arial"/>
          <w:sz w:val="22"/>
          <w:szCs w:val="22"/>
        </w:rPr>
        <w:t>,</w:t>
      </w:r>
      <w:r w:rsidR="00B651AD" w:rsidRPr="00C25DD4">
        <w:rPr>
          <w:rFonts w:ascii="Cambria" w:hAnsi="Cambria" w:cs="Arial"/>
          <w:sz w:val="22"/>
          <w:szCs w:val="22"/>
        </w:rPr>
        <w:t xml:space="preserve"> </w:t>
      </w:r>
      <w:r w:rsidRPr="00C25DD4">
        <w:rPr>
          <w:rFonts w:ascii="Cambria" w:hAnsi="Cambria" w:cs="Arial"/>
          <w:sz w:val="22"/>
          <w:szCs w:val="22"/>
          <w:lang w:eastAsia="sl-SI"/>
        </w:rPr>
        <w:t>published on the Public Procurement Portal, on</w:t>
      </w:r>
      <w:r w:rsidR="00465690" w:rsidRPr="00C25DD4">
        <w:rPr>
          <w:rFonts w:ascii="Cambria" w:hAnsi="Cambria" w:cs="Arial"/>
          <w:sz w:val="22"/>
          <w:szCs w:val="22"/>
          <w:lang w:eastAsia="sl-SI"/>
        </w:rPr>
        <w:t xml:space="preserve"> </w:t>
      </w:r>
      <w:r w:rsidR="00465690" w:rsidRPr="00675888">
        <w:rPr>
          <w:rFonts w:ascii="Cambria" w:hAnsi="Cambria" w:cs="Arial"/>
          <w:b/>
          <w:sz w:val="22"/>
          <w:szCs w:val="22"/>
          <w:lang w:eastAsia="sl-SI"/>
        </w:rPr>
        <w:t>0</w:t>
      </w:r>
      <w:r w:rsidR="0007617B" w:rsidRPr="00675888">
        <w:rPr>
          <w:rFonts w:ascii="Cambria" w:hAnsi="Cambria" w:cs="Arial"/>
          <w:b/>
          <w:sz w:val="22"/>
          <w:szCs w:val="22"/>
          <w:lang w:eastAsia="sl-SI"/>
        </w:rPr>
        <w:t>5</w:t>
      </w:r>
      <w:r w:rsidR="00465690" w:rsidRPr="00675888">
        <w:rPr>
          <w:rFonts w:ascii="Cambria" w:hAnsi="Cambria" w:cs="Arial"/>
          <w:b/>
          <w:sz w:val="22"/>
          <w:szCs w:val="22"/>
          <w:lang w:eastAsia="sl-SI"/>
        </w:rPr>
        <w:t xml:space="preserve"> </w:t>
      </w:r>
      <w:r w:rsidR="00D83F43" w:rsidRPr="00675888">
        <w:rPr>
          <w:rFonts w:ascii="Cambria" w:hAnsi="Cambria" w:cs="Arial"/>
          <w:b/>
          <w:sz w:val="22"/>
          <w:szCs w:val="22"/>
          <w:lang w:eastAsia="sl-SI"/>
        </w:rPr>
        <w:t>June</w:t>
      </w:r>
      <w:r w:rsidR="00E036C8" w:rsidRPr="00675888">
        <w:rPr>
          <w:rFonts w:ascii="Cambria" w:hAnsi="Cambria" w:cs="Arial"/>
          <w:b/>
          <w:sz w:val="22"/>
          <w:szCs w:val="22"/>
          <w:lang w:eastAsia="sl-SI"/>
        </w:rPr>
        <w:t xml:space="preserve"> </w:t>
      </w:r>
      <w:r w:rsidRPr="00675888">
        <w:rPr>
          <w:rFonts w:ascii="Cambria" w:hAnsi="Cambria" w:cs="Arial"/>
          <w:b/>
          <w:sz w:val="22"/>
          <w:szCs w:val="22"/>
          <w:lang w:eastAsia="sl-SI"/>
        </w:rPr>
        <w:t>201</w:t>
      </w:r>
      <w:r w:rsidR="00D83F43" w:rsidRPr="00675888">
        <w:rPr>
          <w:rFonts w:ascii="Cambria" w:hAnsi="Cambria" w:cs="Arial"/>
          <w:b/>
          <w:sz w:val="22"/>
          <w:szCs w:val="22"/>
          <w:lang w:eastAsia="sl-SI"/>
        </w:rPr>
        <w:t>8</w:t>
      </w:r>
      <w:r w:rsidRPr="00675888">
        <w:rPr>
          <w:rFonts w:ascii="Cambria" w:hAnsi="Cambria" w:cs="Arial"/>
          <w:sz w:val="22"/>
          <w:szCs w:val="22"/>
          <w:lang w:eastAsia="sl-SI"/>
        </w:rPr>
        <w:t>,</w:t>
      </w:r>
      <w:r w:rsidRPr="00C25DD4">
        <w:rPr>
          <w:rFonts w:ascii="Cambria" w:hAnsi="Cambria" w:cs="Arial"/>
          <w:sz w:val="22"/>
          <w:szCs w:val="22"/>
          <w:lang w:eastAsia="sl-SI"/>
        </w:rPr>
        <w:t xml:space="preserve"> under publication number </w:t>
      </w:r>
      <w:r w:rsidR="00675888" w:rsidRPr="00675888">
        <w:rPr>
          <w:rFonts w:ascii="Cambria" w:eastAsia="Calibri" w:hAnsi="Cambria" w:cs="Arial"/>
          <w:b/>
          <w:sz w:val="22"/>
          <w:szCs w:val="22"/>
          <w:lang w:val="sl-SI" w:eastAsia="sl-SI"/>
        </w:rPr>
        <w:t>JN003644/2018-W01</w:t>
      </w:r>
      <w:r w:rsidRPr="00C25DD4">
        <w:rPr>
          <w:rFonts w:ascii="Cambria" w:hAnsi="Cambria" w:cs="Arial"/>
          <w:sz w:val="22"/>
          <w:szCs w:val="22"/>
          <w:lang w:eastAsia="sl-SI"/>
        </w:rPr>
        <w:t xml:space="preserve"> for all natural persons, authorized as legal representatives:</w:t>
      </w:r>
    </w:p>
    <w:p w:rsidR="000229F3" w:rsidRPr="000229F3" w:rsidRDefault="000229F3" w:rsidP="00C04038">
      <w:pPr>
        <w:rPr>
          <w:rFonts w:ascii="Cambria" w:eastAsia="Calibri" w:hAnsi="Cambria" w:cs="Arial"/>
          <w:iCs/>
          <w:sz w:val="24"/>
          <w:szCs w:val="24"/>
          <w:lang w:val="sl-SI" w:eastAsia="sl-SI"/>
        </w:rPr>
      </w:pPr>
    </w:p>
    <w:p w:rsidR="00C04038" w:rsidRPr="000E299B" w:rsidRDefault="00C04038" w:rsidP="00C04038">
      <w:pPr>
        <w:rPr>
          <w:rFonts w:ascii="Cambria" w:eastAsia="Calibri" w:hAnsi="Cambria" w:cs="Arial"/>
          <w:iCs/>
          <w:sz w:val="22"/>
          <w:szCs w:val="22"/>
          <w:lang w:val="sl-SI" w:eastAsia="sl-SI"/>
        </w:rPr>
      </w:pPr>
      <w:r w:rsidRPr="000E299B">
        <w:rPr>
          <w:rFonts w:ascii="Cambria" w:eastAsia="Calibri" w:hAnsi="Cambria" w:cs="Arial"/>
          <w:iCs/>
          <w:sz w:val="22"/>
          <w:szCs w:val="22"/>
          <w:lang w:val="sl-SI" w:eastAsia="sl-SI"/>
        </w:rPr>
        <w: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04038" w:rsidRPr="000229F3" w:rsidTr="00C25DD4">
        <w:tc>
          <w:tcPr>
            <w:tcW w:w="3261" w:type="dxa"/>
          </w:tcPr>
          <w:p w:rsidR="00C04038" w:rsidRPr="000E299B" w:rsidRDefault="005B1317" w:rsidP="00C04038">
            <w:pPr>
              <w:jc w:val="both"/>
              <w:rPr>
                <w:rFonts w:ascii="Cambria" w:hAnsi="Cambria" w:cs="Arial"/>
                <w:color w:val="000000"/>
                <w:sz w:val="22"/>
                <w:szCs w:val="22"/>
                <w:lang w:val="sl-SI"/>
              </w:rPr>
            </w:pPr>
            <w:r w:rsidRPr="000E299B">
              <w:rPr>
                <w:rFonts w:ascii="Cambria" w:hAnsi="Cambria" w:cs="Arial"/>
                <w:color w:val="000000"/>
                <w:sz w:val="22"/>
                <w:szCs w:val="22"/>
              </w:rPr>
              <w:t>Name and sur</w:t>
            </w:r>
            <w:r w:rsidR="00C04038" w:rsidRPr="000E299B">
              <w:rPr>
                <w:rFonts w:ascii="Cambria" w:hAnsi="Cambria" w:cs="Arial"/>
                <w:color w:val="000000"/>
                <w:sz w:val="22"/>
                <w:szCs w:val="22"/>
              </w:rPr>
              <w:t>name:</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r w:rsidRPr="000E299B">
              <w:rPr>
                <w:rFonts w:ascii="Cambria" w:hAnsi="Cambria" w:cs="Arial"/>
                <w:color w:val="000000"/>
                <w:sz w:val="22"/>
                <w:szCs w:val="22"/>
              </w:rPr>
              <w:t>Date of birth:</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color w:val="000000"/>
                <w:sz w:val="22"/>
                <w:szCs w:val="22"/>
                <w:lang w:val="sl-SI"/>
              </w:rPr>
              <w:t>Place</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of</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birth</w:t>
            </w:r>
            <w:proofErr w:type="spellEnd"/>
            <w:r w:rsidRPr="000E299B">
              <w:rPr>
                <w:rFonts w:ascii="Cambria" w:hAnsi="Cambria" w:cs="Arial"/>
                <w:color w:val="000000"/>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sz w:val="22"/>
                <w:szCs w:val="22"/>
                <w:lang w:val="sl-SI"/>
              </w:rPr>
              <w:t>Municipality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of</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birth</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sz w:val="22"/>
                <w:szCs w:val="22"/>
                <w:lang w:val="sl-SI"/>
              </w:rPr>
              <w:t>Country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of</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birth</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rPr>
            </w:pPr>
            <w:proofErr w:type="spellStart"/>
            <w:r w:rsidRPr="000E299B">
              <w:rPr>
                <w:rFonts w:ascii="Cambria" w:hAnsi="Cambria" w:cs="Arial"/>
                <w:sz w:val="22"/>
                <w:szCs w:val="22"/>
                <w:lang w:val="sl-SI"/>
              </w:rPr>
              <w:t>Permanent</w:t>
            </w:r>
            <w:proofErr w:type="spellEnd"/>
            <w:r w:rsidRPr="000E299B">
              <w:rPr>
                <w:rFonts w:ascii="Cambria" w:hAnsi="Cambria" w:cs="Arial"/>
                <w:sz w:val="22"/>
                <w:szCs w:val="22"/>
                <w:lang w:val="sl-SI"/>
              </w:rPr>
              <w:t>/</w:t>
            </w:r>
            <w:proofErr w:type="spellStart"/>
            <w:r w:rsidRPr="000E299B">
              <w:rPr>
                <w:rFonts w:ascii="Cambria" w:hAnsi="Cambria" w:cs="Arial"/>
                <w:sz w:val="22"/>
                <w:szCs w:val="22"/>
                <w:lang w:val="sl-SI"/>
              </w:rPr>
              <w:t>temporary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address</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rPr>
            </w:pPr>
            <w:r w:rsidRPr="000E299B">
              <w:rPr>
                <w:rFonts w:ascii="Cambria" w:hAnsi="Cambria" w:cs="Arial"/>
                <w:color w:val="000000"/>
                <w:sz w:val="22"/>
                <w:szCs w:val="22"/>
              </w:rPr>
              <w:t>Signature</w:t>
            </w:r>
          </w:p>
        </w:tc>
        <w:tc>
          <w:tcPr>
            <w:tcW w:w="6237" w:type="dxa"/>
          </w:tcPr>
          <w:p w:rsidR="00C04038" w:rsidRPr="000E299B" w:rsidRDefault="00C04038" w:rsidP="00C04038">
            <w:pPr>
              <w:jc w:val="both"/>
              <w:rPr>
                <w:rFonts w:ascii="Cambria" w:hAnsi="Cambria" w:cs="Arial"/>
                <w:color w:val="000000"/>
                <w:sz w:val="22"/>
                <w:szCs w:val="22"/>
                <w:lang w:val="sl-SI"/>
              </w:rPr>
            </w:pPr>
          </w:p>
        </w:tc>
      </w:tr>
    </w:tbl>
    <w:p w:rsidR="00C04038" w:rsidRPr="000229F3" w:rsidRDefault="00C04038" w:rsidP="00C04038">
      <w:pPr>
        <w:rPr>
          <w:rFonts w:ascii="Cambria" w:eastAsia="Calibri" w:hAnsi="Cambria" w:cs="Arial"/>
          <w:iCs/>
          <w:sz w:val="24"/>
          <w:szCs w:val="24"/>
          <w:lang w:val="sl-SI" w:eastAsia="sl-SI"/>
        </w:rPr>
      </w:pPr>
    </w:p>
    <w:p w:rsidR="00C04038" w:rsidRPr="000E299B" w:rsidRDefault="00C04038" w:rsidP="00C04038">
      <w:pPr>
        <w:rPr>
          <w:rFonts w:ascii="Cambria" w:eastAsia="Calibri" w:hAnsi="Cambria" w:cs="Arial"/>
          <w:iCs/>
          <w:sz w:val="22"/>
          <w:szCs w:val="22"/>
          <w:lang w:val="sl-SI" w:eastAsia="sl-SI"/>
        </w:rPr>
      </w:pPr>
      <w:r w:rsidRPr="000E299B">
        <w:rPr>
          <w:rFonts w:ascii="Cambria" w:eastAsia="Calibri" w:hAnsi="Cambria" w:cs="Arial"/>
          <w:iCs/>
          <w:sz w:val="22"/>
          <w:szCs w:val="22"/>
          <w:lang w:val="sl-SI" w:eastAsia="sl-SI"/>
        </w:rPr>
        <w:t>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C04038" w:rsidRPr="000229F3" w:rsidTr="00C25DD4">
        <w:tc>
          <w:tcPr>
            <w:tcW w:w="3261" w:type="dxa"/>
          </w:tcPr>
          <w:p w:rsidR="00C04038" w:rsidRPr="000E299B" w:rsidRDefault="005B1317" w:rsidP="00C04038">
            <w:pPr>
              <w:jc w:val="both"/>
              <w:rPr>
                <w:rFonts w:ascii="Cambria" w:hAnsi="Cambria" w:cs="Arial"/>
                <w:color w:val="000000"/>
                <w:sz w:val="22"/>
                <w:szCs w:val="22"/>
                <w:lang w:val="sl-SI"/>
              </w:rPr>
            </w:pPr>
            <w:r w:rsidRPr="000E299B">
              <w:rPr>
                <w:rFonts w:ascii="Cambria" w:hAnsi="Cambria" w:cs="Arial"/>
                <w:color w:val="000000"/>
                <w:sz w:val="22"/>
                <w:szCs w:val="22"/>
              </w:rPr>
              <w:t>Name and sur</w:t>
            </w:r>
            <w:r w:rsidR="00C04038" w:rsidRPr="000E299B">
              <w:rPr>
                <w:rFonts w:ascii="Cambria" w:hAnsi="Cambria" w:cs="Arial"/>
                <w:color w:val="000000"/>
                <w:sz w:val="22"/>
                <w:szCs w:val="22"/>
              </w:rPr>
              <w:t>name:</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r w:rsidRPr="000E299B">
              <w:rPr>
                <w:rFonts w:ascii="Cambria" w:hAnsi="Cambria" w:cs="Arial"/>
                <w:color w:val="000000"/>
                <w:sz w:val="22"/>
                <w:szCs w:val="22"/>
              </w:rPr>
              <w:t>Date of birth:</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color w:val="000000"/>
                <w:sz w:val="22"/>
                <w:szCs w:val="22"/>
                <w:lang w:val="sl-SI"/>
              </w:rPr>
              <w:t>Place</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of</w:t>
            </w:r>
            <w:proofErr w:type="spellEnd"/>
            <w:r w:rsidRPr="000E299B">
              <w:rPr>
                <w:rFonts w:ascii="Cambria" w:hAnsi="Cambria" w:cs="Arial"/>
                <w:color w:val="000000"/>
                <w:sz w:val="22"/>
                <w:szCs w:val="22"/>
                <w:lang w:val="sl-SI"/>
              </w:rPr>
              <w:t xml:space="preserve"> </w:t>
            </w:r>
            <w:proofErr w:type="spellStart"/>
            <w:r w:rsidRPr="000E299B">
              <w:rPr>
                <w:rFonts w:ascii="Cambria" w:hAnsi="Cambria" w:cs="Arial"/>
                <w:color w:val="000000"/>
                <w:sz w:val="22"/>
                <w:szCs w:val="22"/>
                <w:lang w:val="sl-SI"/>
              </w:rPr>
              <w:t>birth</w:t>
            </w:r>
            <w:proofErr w:type="spellEnd"/>
            <w:r w:rsidRPr="000E299B">
              <w:rPr>
                <w:rFonts w:ascii="Cambria" w:hAnsi="Cambria" w:cs="Arial"/>
                <w:color w:val="000000"/>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sz w:val="22"/>
                <w:szCs w:val="22"/>
                <w:lang w:val="sl-SI"/>
              </w:rPr>
              <w:t>Municipality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of</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birth</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lang w:val="sl-SI"/>
              </w:rPr>
            </w:pPr>
            <w:proofErr w:type="spellStart"/>
            <w:r w:rsidRPr="000E299B">
              <w:rPr>
                <w:rFonts w:ascii="Cambria" w:hAnsi="Cambria" w:cs="Arial"/>
                <w:sz w:val="22"/>
                <w:szCs w:val="22"/>
                <w:lang w:val="sl-SI"/>
              </w:rPr>
              <w:t>Country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of</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birth</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rPr>
            </w:pPr>
            <w:proofErr w:type="spellStart"/>
            <w:r w:rsidRPr="000E299B">
              <w:rPr>
                <w:rFonts w:ascii="Cambria" w:hAnsi="Cambria" w:cs="Arial"/>
                <w:sz w:val="22"/>
                <w:szCs w:val="22"/>
                <w:lang w:val="sl-SI"/>
              </w:rPr>
              <w:t>Permanent</w:t>
            </w:r>
            <w:proofErr w:type="spellEnd"/>
            <w:r w:rsidRPr="000E299B">
              <w:rPr>
                <w:rFonts w:ascii="Cambria" w:hAnsi="Cambria" w:cs="Arial"/>
                <w:sz w:val="22"/>
                <w:szCs w:val="22"/>
                <w:lang w:val="sl-SI"/>
              </w:rPr>
              <w:t>/</w:t>
            </w:r>
            <w:proofErr w:type="spellStart"/>
            <w:r w:rsidRPr="000E299B">
              <w:rPr>
                <w:rFonts w:ascii="Cambria" w:hAnsi="Cambria" w:cs="Arial"/>
                <w:sz w:val="22"/>
                <w:szCs w:val="22"/>
                <w:lang w:val="sl-SI"/>
              </w:rPr>
              <w:t>temporary</w:t>
            </w:r>
            <w:proofErr w:type="spellEnd"/>
            <w:r w:rsidRPr="000E299B">
              <w:rPr>
                <w:rFonts w:ascii="Cambria" w:hAnsi="Cambria" w:cs="Arial"/>
                <w:sz w:val="22"/>
                <w:szCs w:val="22"/>
                <w:lang w:val="sl-SI"/>
              </w:rPr>
              <w:t xml:space="preserve"> </w:t>
            </w:r>
            <w:proofErr w:type="spellStart"/>
            <w:r w:rsidRPr="000E299B">
              <w:rPr>
                <w:rFonts w:ascii="Cambria" w:hAnsi="Cambria" w:cs="Arial"/>
                <w:sz w:val="22"/>
                <w:szCs w:val="22"/>
                <w:lang w:val="sl-SI"/>
              </w:rPr>
              <w:t>address</w:t>
            </w:r>
            <w:proofErr w:type="spellEnd"/>
            <w:r w:rsidRPr="000E299B">
              <w:rPr>
                <w:rFonts w:ascii="Cambria" w:hAnsi="Cambria" w:cs="Arial"/>
                <w:sz w:val="22"/>
                <w:szCs w:val="22"/>
                <w:lang w:val="sl-SI"/>
              </w:rPr>
              <w:t>:</w:t>
            </w:r>
          </w:p>
        </w:tc>
        <w:tc>
          <w:tcPr>
            <w:tcW w:w="6237" w:type="dxa"/>
          </w:tcPr>
          <w:p w:rsidR="00C04038" w:rsidRPr="000E299B" w:rsidRDefault="00C04038" w:rsidP="00C04038">
            <w:pPr>
              <w:jc w:val="both"/>
              <w:rPr>
                <w:rFonts w:ascii="Cambria" w:hAnsi="Cambria" w:cs="Arial"/>
                <w:color w:val="000000"/>
                <w:sz w:val="22"/>
                <w:szCs w:val="22"/>
                <w:lang w:val="sl-SI"/>
              </w:rPr>
            </w:pPr>
          </w:p>
        </w:tc>
      </w:tr>
      <w:tr w:rsidR="00C04038" w:rsidRPr="000229F3" w:rsidTr="00C25DD4">
        <w:tc>
          <w:tcPr>
            <w:tcW w:w="3261" w:type="dxa"/>
          </w:tcPr>
          <w:p w:rsidR="00C04038" w:rsidRPr="000E299B" w:rsidRDefault="00C04038" w:rsidP="00C04038">
            <w:pPr>
              <w:rPr>
                <w:rFonts w:ascii="Cambria" w:hAnsi="Cambria" w:cs="Arial"/>
                <w:color w:val="000000"/>
                <w:sz w:val="22"/>
                <w:szCs w:val="22"/>
              </w:rPr>
            </w:pPr>
            <w:r w:rsidRPr="000E299B">
              <w:rPr>
                <w:rFonts w:ascii="Cambria" w:hAnsi="Cambria" w:cs="Arial"/>
                <w:color w:val="000000"/>
                <w:sz w:val="22"/>
                <w:szCs w:val="22"/>
              </w:rPr>
              <w:t>Signature</w:t>
            </w:r>
          </w:p>
        </w:tc>
        <w:tc>
          <w:tcPr>
            <w:tcW w:w="6237" w:type="dxa"/>
          </w:tcPr>
          <w:p w:rsidR="00C04038" w:rsidRPr="000E299B" w:rsidRDefault="00C04038" w:rsidP="00C04038">
            <w:pPr>
              <w:jc w:val="both"/>
              <w:rPr>
                <w:rFonts w:ascii="Cambria" w:hAnsi="Cambria" w:cs="Arial"/>
                <w:color w:val="000000"/>
                <w:sz w:val="22"/>
                <w:szCs w:val="22"/>
                <w:lang w:val="sl-SI"/>
              </w:rPr>
            </w:pPr>
          </w:p>
        </w:tc>
      </w:tr>
    </w:tbl>
    <w:p w:rsidR="007F5625" w:rsidRPr="000229F3" w:rsidRDefault="007F5625" w:rsidP="000E299B">
      <w:pPr>
        <w:rPr>
          <w:rFonts w:ascii="Cambria" w:eastAsia="Calibri" w:hAnsi="Cambria" w:cs="Arial"/>
          <w:iCs/>
          <w:sz w:val="24"/>
          <w:szCs w:val="24"/>
          <w:lang w:val="sl-SI" w:eastAsia="sl-SI"/>
        </w:rPr>
      </w:pPr>
    </w:p>
    <w:p w:rsidR="00C04038" w:rsidRPr="00C25DD4" w:rsidRDefault="00C04038" w:rsidP="00C04038">
      <w:pPr>
        <w:jc w:val="both"/>
        <w:rPr>
          <w:rFonts w:ascii="Cambria" w:hAnsi="Cambria" w:cs="Arial"/>
          <w:sz w:val="22"/>
          <w:szCs w:val="22"/>
          <w:lang w:eastAsia="sl-SI"/>
        </w:rPr>
      </w:pPr>
      <w:r w:rsidRPr="00C25DD4">
        <w:rPr>
          <w:rFonts w:ascii="Cambria" w:hAnsi="Cambria" w:cs="Arial"/>
          <w:sz w:val="22"/>
          <w:szCs w:val="22"/>
          <w:lang w:eastAsia="sl-SI"/>
        </w:rPr>
        <w:t>Under criminal and material accountability, we declare that the above information is true and correct. If the contracting authori</w:t>
      </w:r>
      <w:r w:rsidR="00DE6BF4" w:rsidRPr="00C25DD4">
        <w:rPr>
          <w:rFonts w:ascii="Cambria" w:hAnsi="Cambria" w:cs="Arial"/>
          <w:sz w:val="22"/>
          <w:szCs w:val="22"/>
          <w:lang w:eastAsia="sl-SI"/>
        </w:rPr>
        <w:t xml:space="preserve">ty </w:t>
      </w:r>
      <w:r w:rsidR="00687B81" w:rsidRPr="00C25DD4">
        <w:rPr>
          <w:rFonts w:ascii="Cambria" w:hAnsi="Cambria" w:cs="Arial"/>
          <w:sz w:val="22"/>
          <w:szCs w:val="22"/>
          <w:lang w:eastAsia="sl-SI"/>
        </w:rPr>
        <w:t xml:space="preserve">has </w:t>
      </w:r>
      <w:r w:rsidR="00DE6BF4" w:rsidRPr="00C25DD4">
        <w:rPr>
          <w:rFonts w:ascii="Cambria" w:hAnsi="Cambria" w:cs="Arial"/>
          <w:sz w:val="22"/>
          <w:szCs w:val="22"/>
          <w:lang w:eastAsia="sl-SI"/>
        </w:rPr>
        <w:t>reasonable suspicion</w:t>
      </w:r>
      <w:r w:rsidR="00687B81" w:rsidRPr="00C25DD4">
        <w:rPr>
          <w:rFonts w:ascii="Cambria" w:hAnsi="Cambria" w:cs="Arial"/>
          <w:sz w:val="22"/>
          <w:szCs w:val="22"/>
          <w:lang w:eastAsia="sl-SI"/>
        </w:rPr>
        <w:t xml:space="preserve"> that the bidder, irrespective</w:t>
      </w:r>
      <w:r w:rsidRPr="00C25DD4">
        <w:rPr>
          <w:rFonts w:ascii="Cambria" w:hAnsi="Cambria" w:cs="Arial"/>
          <w:sz w:val="22"/>
          <w:szCs w:val="22"/>
          <w:lang w:eastAsia="sl-SI"/>
        </w:rPr>
        <w:t xml:space="preserve"> of the classification of its bid, submitted false declarations or documents, the contracting authority will submit to</w:t>
      </w:r>
      <w:r w:rsidR="00687B81" w:rsidRPr="00C25DD4">
        <w:rPr>
          <w:rFonts w:ascii="Cambria" w:hAnsi="Cambria" w:cs="Arial"/>
          <w:sz w:val="22"/>
          <w:szCs w:val="22"/>
          <w:lang w:eastAsia="sl-SI"/>
        </w:rPr>
        <w:t xml:space="preserve"> the </w:t>
      </w:r>
      <w:r w:rsidRPr="00C25DD4">
        <w:rPr>
          <w:rFonts w:ascii="Cambria" w:hAnsi="Cambria" w:cs="Arial"/>
          <w:sz w:val="22"/>
          <w:szCs w:val="22"/>
          <w:lang w:eastAsia="sl-SI"/>
        </w:rPr>
        <w:t xml:space="preserve">National Review Commission a proposal for infringement proceedings from </w:t>
      </w:r>
      <w:r w:rsidR="00B651AD" w:rsidRPr="00C25DD4">
        <w:rPr>
          <w:rFonts w:ascii="Cambria" w:hAnsi="Cambria" w:cs="Arial"/>
          <w:sz w:val="22"/>
          <w:szCs w:val="22"/>
          <w:lang w:eastAsia="sl-SI"/>
        </w:rPr>
        <w:t xml:space="preserve">Article </w:t>
      </w:r>
      <w:r w:rsidRPr="00C25DD4">
        <w:rPr>
          <w:rFonts w:ascii="Cambria" w:hAnsi="Cambria" w:cs="Arial"/>
          <w:sz w:val="22"/>
          <w:szCs w:val="22"/>
          <w:lang w:eastAsia="sl-SI"/>
        </w:rPr>
        <w:t>112 of PPA-3</w:t>
      </w:r>
      <w:r w:rsidR="00B651AD" w:rsidRPr="00C25DD4">
        <w:rPr>
          <w:rFonts w:ascii="Cambria" w:hAnsi="Cambria" w:cs="Arial"/>
          <w:sz w:val="22"/>
          <w:szCs w:val="22"/>
          <w:lang w:eastAsia="sl-SI"/>
        </w:rPr>
        <w:t>.</w:t>
      </w:r>
    </w:p>
    <w:p w:rsidR="000E299B" w:rsidRPr="00C25DD4" w:rsidRDefault="000E299B" w:rsidP="00C04038">
      <w:pPr>
        <w:rPr>
          <w:rFonts w:ascii="Cambria" w:hAnsi="Cambria" w:cs="Arial"/>
          <w:sz w:val="22"/>
          <w:szCs w:val="22"/>
        </w:rPr>
      </w:pPr>
    </w:p>
    <w:p w:rsidR="00C04038" w:rsidRPr="00C25DD4" w:rsidRDefault="00C04038" w:rsidP="00C04038">
      <w:pPr>
        <w:rPr>
          <w:rFonts w:ascii="Cambria" w:hAnsi="Cambria" w:cs="Arial"/>
          <w:sz w:val="22"/>
          <w:szCs w:val="22"/>
          <w:lang w:eastAsia="sl-SI"/>
        </w:rPr>
      </w:pPr>
      <w:r w:rsidRPr="00C25DD4">
        <w:rPr>
          <w:rFonts w:ascii="Cambria" w:hAnsi="Cambria" w:cs="Arial"/>
          <w:sz w:val="22"/>
          <w:szCs w:val="22"/>
        </w:rPr>
        <w:t xml:space="preserve">This statement is an integral part of, and an annex to, the bidder’s application relating to the public tender </w:t>
      </w:r>
      <w:r w:rsidRPr="00C25DD4">
        <w:rPr>
          <w:rFonts w:ascii="Cambria" w:hAnsi="Cambria" w:cs="Arial"/>
          <w:sz w:val="22"/>
          <w:szCs w:val="22"/>
          <w:lang w:eastAsia="sl-SI"/>
        </w:rPr>
        <w:t>published on the Public Procurement Portal.</w:t>
      </w:r>
    </w:p>
    <w:tbl>
      <w:tblPr>
        <w:tblW w:w="0" w:type="auto"/>
        <w:tblLayout w:type="fixed"/>
        <w:tblLook w:val="0000" w:firstRow="0" w:lastRow="0" w:firstColumn="0" w:lastColumn="0" w:noHBand="0" w:noVBand="0"/>
      </w:tblPr>
      <w:tblGrid>
        <w:gridCol w:w="3190"/>
        <w:gridCol w:w="3190"/>
        <w:gridCol w:w="3190"/>
      </w:tblGrid>
      <w:tr w:rsidR="00C04038" w:rsidRPr="000229F3" w:rsidTr="000A36B3">
        <w:tc>
          <w:tcPr>
            <w:tcW w:w="3190" w:type="dxa"/>
          </w:tcPr>
          <w:p w:rsidR="00C04038" w:rsidRPr="000229F3" w:rsidRDefault="00C04038" w:rsidP="00C04038">
            <w:pPr>
              <w:jc w:val="both"/>
              <w:rPr>
                <w:rFonts w:ascii="Cambria" w:hAnsi="Cambria"/>
                <w:sz w:val="24"/>
                <w:szCs w:val="24"/>
              </w:rPr>
            </w:pPr>
          </w:p>
        </w:tc>
        <w:tc>
          <w:tcPr>
            <w:tcW w:w="3190" w:type="dxa"/>
          </w:tcPr>
          <w:p w:rsidR="00C04038" w:rsidRPr="000229F3" w:rsidRDefault="00C04038" w:rsidP="00C04038">
            <w:pPr>
              <w:jc w:val="both"/>
              <w:rPr>
                <w:rFonts w:ascii="Cambria" w:hAnsi="Cambria"/>
                <w:sz w:val="24"/>
                <w:szCs w:val="24"/>
              </w:rPr>
            </w:pPr>
          </w:p>
        </w:tc>
        <w:tc>
          <w:tcPr>
            <w:tcW w:w="3190" w:type="dxa"/>
          </w:tcPr>
          <w:p w:rsidR="00C04038" w:rsidRPr="000229F3" w:rsidRDefault="00C04038" w:rsidP="00C04038">
            <w:pPr>
              <w:jc w:val="center"/>
              <w:rPr>
                <w:rFonts w:ascii="Cambria" w:hAnsi="Cambria"/>
                <w:sz w:val="24"/>
                <w:szCs w:val="24"/>
              </w:rPr>
            </w:pPr>
            <w:r w:rsidRPr="000229F3">
              <w:rPr>
                <w:rFonts w:ascii="Cambria" w:hAnsi="Cambria"/>
                <w:sz w:val="24"/>
                <w:szCs w:val="24"/>
              </w:rPr>
              <w:t>The bidder:</w:t>
            </w:r>
          </w:p>
        </w:tc>
      </w:tr>
      <w:tr w:rsidR="00C04038" w:rsidRPr="000229F3" w:rsidTr="000A36B3">
        <w:trPr>
          <w:trHeight w:hRule="exact" w:val="500"/>
        </w:trPr>
        <w:tc>
          <w:tcPr>
            <w:tcW w:w="3190" w:type="dxa"/>
          </w:tcPr>
          <w:p w:rsidR="00C04038" w:rsidRPr="000229F3" w:rsidRDefault="00C04038" w:rsidP="00C04038">
            <w:pPr>
              <w:jc w:val="center"/>
              <w:rPr>
                <w:rFonts w:ascii="Cambria" w:hAnsi="Cambria"/>
                <w:i/>
                <w:sz w:val="24"/>
                <w:szCs w:val="24"/>
                <w:vertAlign w:val="superscript"/>
              </w:rPr>
            </w:pPr>
          </w:p>
        </w:tc>
        <w:tc>
          <w:tcPr>
            <w:tcW w:w="3190" w:type="dxa"/>
          </w:tcPr>
          <w:p w:rsidR="00C04038" w:rsidRPr="000229F3" w:rsidRDefault="00C04038" w:rsidP="00C04038">
            <w:pPr>
              <w:jc w:val="center"/>
              <w:rPr>
                <w:rFonts w:ascii="Cambria" w:hAnsi="Cambria"/>
                <w:i/>
                <w:sz w:val="24"/>
                <w:szCs w:val="24"/>
                <w:vertAlign w:val="superscript"/>
              </w:rPr>
            </w:pPr>
          </w:p>
        </w:tc>
        <w:tc>
          <w:tcPr>
            <w:tcW w:w="3190" w:type="dxa"/>
          </w:tcPr>
          <w:p w:rsidR="00C04038" w:rsidRPr="000229F3" w:rsidRDefault="00C04038" w:rsidP="00C04038">
            <w:pPr>
              <w:jc w:val="center"/>
              <w:rPr>
                <w:rFonts w:ascii="Cambria" w:hAnsi="Cambria"/>
                <w:i/>
                <w:sz w:val="24"/>
                <w:szCs w:val="24"/>
                <w:vertAlign w:val="superscript"/>
              </w:rPr>
            </w:pPr>
          </w:p>
        </w:tc>
      </w:tr>
      <w:tr w:rsidR="00C04038" w:rsidRPr="000229F3" w:rsidTr="00DE6BF4">
        <w:trPr>
          <w:trHeight w:val="601"/>
        </w:trPr>
        <w:tc>
          <w:tcPr>
            <w:tcW w:w="3190" w:type="dxa"/>
            <w:tcBorders>
              <w:top w:val="dashed" w:sz="4" w:space="0" w:color="auto"/>
            </w:tcBorders>
          </w:tcPr>
          <w:p w:rsidR="00C04038" w:rsidRPr="00DE6BF4" w:rsidRDefault="00C04038" w:rsidP="00C04038">
            <w:pPr>
              <w:jc w:val="center"/>
              <w:rPr>
                <w:rFonts w:ascii="Cambria" w:hAnsi="Cambria"/>
                <w:i/>
                <w:sz w:val="16"/>
                <w:szCs w:val="16"/>
              </w:rPr>
            </w:pPr>
            <w:r w:rsidRPr="00DE6BF4">
              <w:rPr>
                <w:rFonts w:ascii="Cambria" w:hAnsi="Cambria"/>
                <w:i/>
                <w:sz w:val="16"/>
                <w:szCs w:val="16"/>
              </w:rPr>
              <w:t>(place, date)</w:t>
            </w:r>
          </w:p>
        </w:tc>
        <w:tc>
          <w:tcPr>
            <w:tcW w:w="3190" w:type="dxa"/>
          </w:tcPr>
          <w:p w:rsidR="00C04038" w:rsidRPr="00DE6BF4" w:rsidRDefault="00C04038" w:rsidP="00C04038">
            <w:pPr>
              <w:jc w:val="center"/>
              <w:rPr>
                <w:rFonts w:ascii="Cambria" w:hAnsi="Cambria"/>
                <w:i/>
                <w:sz w:val="16"/>
                <w:szCs w:val="16"/>
              </w:rPr>
            </w:pPr>
            <w:r w:rsidRPr="00DE6BF4">
              <w:rPr>
                <w:rFonts w:ascii="Cambria" w:hAnsi="Cambria"/>
                <w:i/>
                <w:sz w:val="16"/>
                <w:szCs w:val="16"/>
              </w:rPr>
              <w:t>(stamp)</w:t>
            </w:r>
          </w:p>
        </w:tc>
        <w:tc>
          <w:tcPr>
            <w:tcW w:w="3190" w:type="dxa"/>
            <w:tcBorders>
              <w:top w:val="dashed" w:sz="4" w:space="0" w:color="auto"/>
            </w:tcBorders>
          </w:tcPr>
          <w:p w:rsidR="00C04038" w:rsidRPr="00DE6BF4" w:rsidRDefault="00C04038" w:rsidP="00C04038">
            <w:pPr>
              <w:jc w:val="center"/>
              <w:rPr>
                <w:rFonts w:ascii="Cambria" w:hAnsi="Cambria"/>
                <w:i/>
                <w:sz w:val="16"/>
                <w:szCs w:val="16"/>
              </w:rPr>
            </w:pPr>
            <w:r w:rsidRPr="00DE6BF4">
              <w:rPr>
                <w:rFonts w:ascii="Cambria" w:hAnsi="Cambria"/>
                <w:i/>
                <w:sz w:val="16"/>
                <w:szCs w:val="16"/>
              </w:rPr>
              <w:t>(signature of the representative)</w:t>
            </w:r>
          </w:p>
        </w:tc>
      </w:tr>
    </w:tbl>
    <w:p w:rsidR="00C04038" w:rsidRPr="00C04038" w:rsidRDefault="00C04038" w:rsidP="00C04038">
      <w:pPr>
        <w:jc w:val="right"/>
        <w:rPr>
          <w:rFonts w:ascii="Cambria" w:hAnsi="Cambria" w:cs="Arial"/>
          <w:b/>
          <w:sz w:val="24"/>
          <w:szCs w:val="24"/>
        </w:rPr>
      </w:pPr>
      <w:r w:rsidRPr="00C04038">
        <w:rPr>
          <w:rFonts w:ascii="Cambria" w:hAnsi="Cambria" w:cs="Arial"/>
          <w:b/>
          <w:caps/>
          <w:sz w:val="24"/>
          <w:szCs w:val="24"/>
        </w:rPr>
        <w:lastRenderedPageBreak/>
        <w:t>FORM 5</w:t>
      </w:r>
    </w:p>
    <w:p w:rsidR="00C04038" w:rsidRPr="00C04038" w:rsidRDefault="00C04038" w:rsidP="00C04038">
      <w:pPr>
        <w:jc w:val="both"/>
        <w:rPr>
          <w:rFonts w:ascii="Cambria" w:hAnsi="Cambria" w:cs="Arial"/>
          <w:b/>
          <w:caps/>
          <w:sz w:val="28"/>
          <w:szCs w:val="28"/>
        </w:rPr>
      </w:pPr>
      <w:r w:rsidRPr="00C04038">
        <w:rPr>
          <w:rFonts w:ascii="Cambria" w:hAnsi="Cambria" w:cs="Arial"/>
          <w:b/>
          <w:caps/>
          <w:sz w:val="28"/>
          <w:szCs w:val="28"/>
        </w:rPr>
        <w:t>7. SAMPLE CONTRACT</w:t>
      </w:r>
    </w:p>
    <w:p w:rsidR="00C04038" w:rsidRPr="00C04038" w:rsidRDefault="00C04038" w:rsidP="00C04038">
      <w:pPr>
        <w:jc w:val="both"/>
        <w:rPr>
          <w:rFonts w:ascii="Cambria" w:hAnsi="Cambria"/>
          <w:b/>
        </w:rPr>
      </w:pPr>
    </w:p>
    <w:p w:rsidR="00C04038" w:rsidRPr="00C04038" w:rsidRDefault="00C04038" w:rsidP="00C04038">
      <w:pPr>
        <w:jc w:val="both"/>
        <w:rPr>
          <w:rFonts w:ascii="Cambria" w:hAnsi="Cambria"/>
        </w:rPr>
      </w:pPr>
    </w:p>
    <w:p w:rsidR="00C04038" w:rsidRPr="00D83F43" w:rsidRDefault="00184B23" w:rsidP="00C04038">
      <w:pPr>
        <w:jc w:val="both"/>
        <w:rPr>
          <w:rFonts w:ascii="Cambria" w:hAnsi="Cambria" w:cs="Arial"/>
          <w:b/>
          <w:sz w:val="22"/>
          <w:szCs w:val="22"/>
          <w:lang w:val="en-US"/>
        </w:rPr>
      </w:pPr>
      <w:proofErr w:type="spellStart"/>
      <w:r w:rsidRPr="00D83F43">
        <w:rPr>
          <w:rFonts w:ascii="Cambria" w:hAnsi="Cambria" w:cs="Arial"/>
          <w:b/>
          <w:sz w:val="22"/>
          <w:szCs w:val="22"/>
          <w:lang w:val="en-US"/>
        </w:rPr>
        <w:t>Insitute</w:t>
      </w:r>
      <w:proofErr w:type="spellEnd"/>
      <w:r w:rsidR="00CB2DB2">
        <w:rPr>
          <w:rFonts w:ascii="Cambria" w:hAnsi="Cambria" w:cs="Arial"/>
          <w:b/>
          <w:sz w:val="22"/>
          <w:szCs w:val="22"/>
          <w:lang w:val="en-US"/>
        </w:rPr>
        <w:t xml:space="preserve"> </w:t>
      </w:r>
      <w:r w:rsidRPr="00D83F43">
        <w:rPr>
          <w:rFonts w:ascii="Cambria" w:hAnsi="Cambria" w:cs="Arial"/>
          <w:b/>
          <w:sz w:val="22"/>
          <w:szCs w:val="22"/>
          <w:lang w:val="en-US"/>
        </w:rPr>
        <w:t>of Mathematics, Physics and Mechanics</w:t>
      </w:r>
      <w:r w:rsidR="00C04038" w:rsidRPr="00D83F43">
        <w:rPr>
          <w:rFonts w:ascii="Cambria" w:hAnsi="Cambria" w:cs="Arial"/>
          <w:b/>
          <w:sz w:val="22"/>
          <w:szCs w:val="22"/>
          <w:lang w:val="en-US"/>
        </w:rPr>
        <w:t>,</w:t>
      </w:r>
      <w:r w:rsidR="00787CFD" w:rsidRPr="00D83F43">
        <w:rPr>
          <w:rFonts w:ascii="Cambria" w:hAnsi="Cambria" w:cs="Arial"/>
          <w:b/>
          <w:sz w:val="22"/>
          <w:szCs w:val="22"/>
          <w:lang w:val="en-US"/>
        </w:rPr>
        <w:t xml:space="preserve"> </w:t>
      </w:r>
      <w:proofErr w:type="spellStart"/>
      <w:r w:rsidR="00C04038" w:rsidRPr="00D83F43">
        <w:rPr>
          <w:rFonts w:ascii="Cambria" w:hAnsi="Cambria" w:cs="Arial"/>
          <w:sz w:val="22"/>
          <w:szCs w:val="22"/>
          <w:lang w:val="en-US"/>
        </w:rPr>
        <w:t>Ja</w:t>
      </w:r>
      <w:r w:rsidRPr="00D83F43">
        <w:rPr>
          <w:rFonts w:ascii="Cambria" w:hAnsi="Cambria" w:cs="Arial"/>
          <w:sz w:val="22"/>
          <w:szCs w:val="22"/>
          <w:lang w:val="en-US"/>
        </w:rPr>
        <w:t>dranska</w:t>
      </w:r>
      <w:proofErr w:type="spellEnd"/>
      <w:r w:rsidRPr="00D83F43">
        <w:rPr>
          <w:rFonts w:ascii="Cambria" w:hAnsi="Cambria" w:cs="Arial"/>
          <w:sz w:val="22"/>
          <w:szCs w:val="22"/>
          <w:lang w:val="en-US"/>
        </w:rPr>
        <w:t xml:space="preserve"> </w:t>
      </w:r>
      <w:proofErr w:type="spellStart"/>
      <w:r w:rsidR="00D83F43">
        <w:rPr>
          <w:rFonts w:ascii="Cambria" w:hAnsi="Cambria" w:cs="Arial"/>
          <w:sz w:val="22"/>
          <w:szCs w:val="22"/>
          <w:lang w:val="en-US"/>
        </w:rPr>
        <w:t>ulica</w:t>
      </w:r>
      <w:proofErr w:type="spellEnd"/>
      <w:r w:rsidR="00C04038" w:rsidRPr="00D83F43">
        <w:rPr>
          <w:rFonts w:ascii="Cambria" w:hAnsi="Cambria" w:cs="Arial"/>
          <w:sz w:val="22"/>
          <w:szCs w:val="22"/>
          <w:lang w:val="en-US"/>
        </w:rPr>
        <w:t xml:space="preserve"> </w:t>
      </w:r>
      <w:r w:rsidRPr="00D83F43">
        <w:rPr>
          <w:rFonts w:ascii="Cambria" w:hAnsi="Cambria" w:cs="Arial"/>
          <w:sz w:val="22"/>
          <w:szCs w:val="22"/>
          <w:lang w:val="en-US"/>
        </w:rPr>
        <w:t>19</w:t>
      </w:r>
      <w:r w:rsidR="00C04038" w:rsidRPr="00D83F43">
        <w:rPr>
          <w:rFonts w:ascii="Cambria" w:hAnsi="Cambria" w:cs="Arial"/>
          <w:sz w:val="22"/>
          <w:szCs w:val="22"/>
          <w:lang w:val="en-US"/>
        </w:rPr>
        <w:t>,</w:t>
      </w:r>
      <w:r w:rsidR="00787CFD" w:rsidRPr="00D83F43">
        <w:rPr>
          <w:rFonts w:ascii="Cambria" w:hAnsi="Cambria" w:cs="Arial"/>
          <w:b/>
          <w:sz w:val="22"/>
          <w:szCs w:val="22"/>
          <w:lang w:val="en-US"/>
        </w:rPr>
        <w:t xml:space="preserve"> </w:t>
      </w:r>
      <w:r w:rsidR="00C04038" w:rsidRPr="00D83F43">
        <w:rPr>
          <w:rFonts w:ascii="Cambria" w:hAnsi="Cambria" w:cs="Arial"/>
          <w:sz w:val="22"/>
          <w:szCs w:val="22"/>
          <w:lang w:val="en-US"/>
        </w:rPr>
        <w:t>1000 Ljubljana,</w:t>
      </w:r>
      <w:r w:rsidR="00787CFD" w:rsidRPr="00D83F43">
        <w:rPr>
          <w:rFonts w:ascii="Cambria" w:hAnsi="Cambria" w:cs="Arial"/>
          <w:b/>
          <w:sz w:val="22"/>
          <w:szCs w:val="22"/>
          <w:lang w:val="en-US"/>
        </w:rPr>
        <w:t xml:space="preserve"> </w:t>
      </w:r>
      <w:r w:rsidR="00C04038" w:rsidRPr="00D83F43">
        <w:rPr>
          <w:rFonts w:ascii="Cambria" w:hAnsi="Cambria" w:cs="Arial"/>
          <w:sz w:val="22"/>
          <w:szCs w:val="22"/>
          <w:lang w:val="en-US"/>
        </w:rPr>
        <w:t>Slovenia,</w:t>
      </w:r>
    </w:p>
    <w:p w:rsidR="00C04038" w:rsidRPr="00C04038" w:rsidRDefault="00C04038" w:rsidP="00C04038">
      <w:pPr>
        <w:jc w:val="both"/>
        <w:rPr>
          <w:rFonts w:ascii="Cambria" w:hAnsi="Cambria" w:cs="Arial"/>
          <w:sz w:val="22"/>
          <w:szCs w:val="22"/>
        </w:rPr>
      </w:pPr>
      <w:proofErr w:type="gramStart"/>
      <w:r w:rsidRPr="00C04038">
        <w:rPr>
          <w:rFonts w:ascii="Cambria" w:hAnsi="Cambria" w:cs="Arial"/>
          <w:sz w:val="22"/>
          <w:szCs w:val="22"/>
        </w:rPr>
        <w:t>represented</w:t>
      </w:r>
      <w:proofErr w:type="gramEnd"/>
      <w:r w:rsidRPr="00C04038">
        <w:rPr>
          <w:rFonts w:ascii="Cambria" w:hAnsi="Cambria" w:cs="Arial"/>
          <w:sz w:val="22"/>
          <w:szCs w:val="22"/>
        </w:rPr>
        <w:t xml:space="preserve"> by the Director, </w:t>
      </w:r>
      <w:proofErr w:type="spellStart"/>
      <w:r w:rsidR="00CB2DB2">
        <w:rPr>
          <w:rFonts w:ascii="Cambria" w:hAnsi="Cambria" w:cs="Arial"/>
          <w:sz w:val="22"/>
          <w:szCs w:val="22"/>
        </w:rPr>
        <w:t>P</w:t>
      </w:r>
      <w:r w:rsidRPr="00C04038">
        <w:rPr>
          <w:rFonts w:ascii="Cambria" w:hAnsi="Cambria" w:cs="Arial"/>
          <w:sz w:val="22"/>
          <w:szCs w:val="22"/>
        </w:rPr>
        <w:t>rof.</w:t>
      </w:r>
      <w:proofErr w:type="spellEnd"/>
      <w:r w:rsidRPr="00C04038">
        <w:rPr>
          <w:rFonts w:ascii="Cambria" w:hAnsi="Cambria" w:cs="Arial"/>
          <w:sz w:val="22"/>
          <w:szCs w:val="22"/>
        </w:rPr>
        <w:t xml:space="preserve"> </w:t>
      </w:r>
      <w:proofErr w:type="spellStart"/>
      <w:r w:rsidR="00CB2DB2">
        <w:rPr>
          <w:rFonts w:ascii="Cambria" w:hAnsi="Cambria" w:cs="Arial"/>
          <w:sz w:val="22"/>
          <w:szCs w:val="22"/>
        </w:rPr>
        <w:t>D</w:t>
      </w:r>
      <w:r w:rsidRPr="00C04038">
        <w:rPr>
          <w:rFonts w:ascii="Cambria" w:hAnsi="Cambria" w:cs="Arial"/>
          <w:sz w:val="22"/>
          <w:szCs w:val="22"/>
        </w:rPr>
        <w:t>r.</w:t>
      </w:r>
      <w:proofErr w:type="spellEnd"/>
      <w:r w:rsidRPr="00C04038">
        <w:rPr>
          <w:rFonts w:ascii="Cambria" w:hAnsi="Cambria" w:cs="Arial"/>
          <w:sz w:val="22"/>
          <w:szCs w:val="22"/>
        </w:rPr>
        <w:t xml:space="preserve"> </w:t>
      </w:r>
      <w:proofErr w:type="spellStart"/>
      <w:r w:rsidR="00184B23">
        <w:rPr>
          <w:rFonts w:ascii="Cambria" w:hAnsi="Cambria" w:cs="Arial"/>
          <w:sz w:val="22"/>
          <w:szCs w:val="22"/>
        </w:rPr>
        <w:t>Jenej</w:t>
      </w:r>
      <w:proofErr w:type="spellEnd"/>
      <w:r w:rsidR="00184B23">
        <w:rPr>
          <w:rFonts w:ascii="Cambria" w:hAnsi="Cambria" w:cs="Arial"/>
          <w:sz w:val="22"/>
          <w:szCs w:val="22"/>
        </w:rPr>
        <w:t xml:space="preserve"> Kozak</w:t>
      </w:r>
      <w:r w:rsidRPr="00C04038">
        <w:rPr>
          <w:rFonts w:ascii="Cambria" w:hAnsi="Cambria" w:cs="Arial"/>
          <w:sz w:val="22"/>
          <w:szCs w:val="22"/>
        </w:rPr>
        <w:t xml:space="preserve">, henceforth referred to as “the Client”, </w:t>
      </w: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VAT number: SI55560822</w:t>
      </w:r>
    </w:p>
    <w:p w:rsidR="00C04038" w:rsidRPr="00C04038" w:rsidRDefault="00C04038" w:rsidP="00C04038">
      <w:pPr>
        <w:jc w:val="both"/>
        <w:rPr>
          <w:rFonts w:ascii="Cambria" w:hAnsi="Cambria" w:cs="Arial"/>
          <w:sz w:val="22"/>
          <w:szCs w:val="22"/>
        </w:rPr>
      </w:pP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 xml:space="preserve">and </w:t>
      </w: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 xml:space="preserve">   </w:t>
      </w:r>
      <w:r w:rsidR="00787CFD">
        <w:rPr>
          <w:rFonts w:ascii="Cambria" w:hAnsi="Cambria" w:cs="Arial"/>
          <w:sz w:val="22"/>
          <w:szCs w:val="22"/>
        </w:rPr>
        <w:t xml:space="preserve">                              </w:t>
      </w:r>
      <w:r w:rsidRPr="00C04038">
        <w:rPr>
          <w:rFonts w:ascii="Cambria" w:hAnsi="Cambria" w:cs="Arial"/>
          <w:sz w:val="22"/>
          <w:szCs w:val="22"/>
        </w:rPr>
        <w:t xml:space="preserve">(name), </w:t>
      </w:r>
      <w:r w:rsidR="00787CFD">
        <w:rPr>
          <w:rFonts w:ascii="Cambria" w:hAnsi="Cambria" w:cs="Arial"/>
          <w:sz w:val="22"/>
          <w:szCs w:val="22"/>
        </w:rPr>
        <w:t xml:space="preserve">                    </w:t>
      </w:r>
      <w:r w:rsidRPr="00C04038">
        <w:rPr>
          <w:rFonts w:ascii="Cambria" w:hAnsi="Cambria" w:cs="Arial"/>
          <w:sz w:val="22"/>
          <w:szCs w:val="22"/>
        </w:rPr>
        <w:t>(address),</w:t>
      </w: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represented by the Director, …………., henceforth referred to as “the Supplier”,</w:t>
      </w: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VAT number:</w:t>
      </w:r>
    </w:p>
    <w:p w:rsidR="00C04038" w:rsidRPr="00C04038" w:rsidRDefault="00C04038" w:rsidP="00C04038">
      <w:pPr>
        <w:jc w:val="both"/>
        <w:rPr>
          <w:rFonts w:ascii="Cambria" w:hAnsi="Cambria" w:cs="Arial"/>
          <w:sz w:val="22"/>
          <w:szCs w:val="22"/>
        </w:rPr>
      </w:pPr>
    </w:p>
    <w:p w:rsidR="00C04038" w:rsidRPr="00C04038" w:rsidRDefault="00C04038" w:rsidP="00C04038">
      <w:pPr>
        <w:jc w:val="both"/>
        <w:rPr>
          <w:rFonts w:ascii="Cambria" w:hAnsi="Cambria" w:cs="Arial"/>
          <w:sz w:val="22"/>
          <w:szCs w:val="22"/>
        </w:rPr>
      </w:pPr>
      <w:r w:rsidRPr="00C04038">
        <w:rPr>
          <w:rFonts w:ascii="Cambria" w:hAnsi="Cambria" w:cs="Arial"/>
          <w:sz w:val="22"/>
          <w:szCs w:val="22"/>
        </w:rPr>
        <w:t>have agreed on the following</w:t>
      </w:r>
    </w:p>
    <w:p w:rsidR="00C04038" w:rsidRDefault="00C04038" w:rsidP="00C04038">
      <w:pPr>
        <w:jc w:val="center"/>
        <w:rPr>
          <w:rFonts w:ascii="Cambria" w:hAnsi="Cambria" w:cs="Arial"/>
          <w:b/>
          <w:sz w:val="28"/>
          <w:szCs w:val="28"/>
        </w:rPr>
      </w:pPr>
      <w:r w:rsidRPr="00C04038">
        <w:rPr>
          <w:rFonts w:ascii="Cambria" w:hAnsi="Cambria" w:cs="Arial"/>
          <w:b/>
          <w:sz w:val="28"/>
          <w:szCs w:val="28"/>
        </w:rPr>
        <w:t xml:space="preserve">CONTRACT  </w:t>
      </w:r>
    </w:p>
    <w:p w:rsidR="00F12E29" w:rsidRPr="00C04038" w:rsidRDefault="00F12E29" w:rsidP="00C04038">
      <w:pPr>
        <w:jc w:val="center"/>
        <w:rPr>
          <w:rFonts w:ascii="Cambria" w:hAnsi="Cambria" w:cs="Arial"/>
          <w:b/>
          <w:sz w:val="28"/>
          <w:szCs w:val="28"/>
        </w:rPr>
      </w:pPr>
    </w:p>
    <w:p w:rsidR="00CD79F0" w:rsidRDefault="00CD79F0" w:rsidP="00C04038">
      <w:pPr>
        <w:jc w:val="center"/>
        <w:rPr>
          <w:rFonts w:ascii="Cambria" w:hAnsi="Cambria" w:cs="Arial"/>
          <w:sz w:val="24"/>
          <w:szCs w:val="24"/>
        </w:rPr>
      </w:pPr>
    </w:p>
    <w:p w:rsidR="00C04038" w:rsidRPr="00C04038" w:rsidRDefault="00C04038" w:rsidP="00C04038">
      <w:pPr>
        <w:keepNext/>
        <w:keepLines/>
        <w:jc w:val="center"/>
        <w:rPr>
          <w:rFonts w:ascii="Cambria" w:eastAsia="Verdana" w:hAnsi="Cambria" w:cs="Arial"/>
          <w:b/>
          <w:sz w:val="24"/>
          <w:szCs w:val="24"/>
        </w:rPr>
      </w:pPr>
      <w:r w:rsidRPr="00C04038">
        <w:rPr>
          <w:rFonts w:ascii="Cambria" w:eastAsia="Verdana" w:hAnsi="Cambria" w:cs="Arial"/>
          <w:b/>
          <w:sz w:val="24"/>
          <w:szCs w:val="24"/>
        </w:rPr>
        <w:t>INTRODUCTORY PROVISIONS</w:t>
      </w:r>
    </w:p>
    <w:p w:rsidR="00C04038" w:rsidRPr="00C04038" w:rsidRDefault="00C04038" w:rsidP="00C04038">
      <w:pPr>
        <w:keepNext/>
        <w:keepLines/>
        <w:jc w:val="center"/>
        <w:rPr>
          <w:rFonts w:ascii="Cambria" w:hAnsi="Cambria" w:cs="Arial"/>
          <w:sz w:val="24"/>
          <w:szCs w:val="24"/>
        </w:rPr>
      </w:pPr>
      <w:r w:rsidRPr="00C04038">
        <w:rPr>
          <w:rFonts w:ascii="Cambria" w:eastAsia="Verdana" w:hAnsi="Cambria" w:cs="Arial"/>
          <w:sz w:val="24"/>
          <w:szCs w:val="24"/>
        </w:rPr>
        <w:t>Article 1</w:t>
      </w:r>
    </w:p>
    <w:p w:rsidR="00C04038" w:rsidRPr="00C04038" w:rsidRDefault="00C04038" w:rsidP="00C04038">
      <w:pPr>
        <w:jc w:val="center"/>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contracting parties agree that the Client carried out the </w:t>
      </w:r>
      <w:r w:rsidR="00B57B4B">
        <w:rPr>
          <w:rFonts w:ascii="Cambria" w:hAnsi="Cambria" w:cs="Arial"/>
          <w:sz w:val="24"/>
          <w:szCs w:val="24"/>
        </w:rPr>
        <w:t xml:space="preserve">low-value public procurement procedure </w:t>
      </w:r>
      <w:r w:rsidRPr="00C04038">
        <w:rPr>
          <w:rFonts w:ascii="Cambria" w:hAnsi="Cambria" w:cs="Arial"/>
          <w:sz w:val="24"/>
          <w:szCs w:val="24"/>
        </w:rPr>
        <w:t>based on Article 4</w:t>
      </w:r>
      <w:r w:rsidR="00B57B4B">
        <w:rPr>
          <w:rFonts w:ascii="Cambria" w:hAnsi="Cambria" w:cs="Arial"/>
          <w:sz w:val="24"/>
          <w:szCs w:val="24"/>
        </w:rPr>
        <w:t>7</w:t>
      </w:r>
      <w:r w:rsidRPr="00C04038">
        <w:rPr>
          <w:rFonts w:ascii="Cambria" w:hAnsi="Cambria" w:cs="Arial"/>
          <w:sz w:val="24"/>
          <w:szCs w:val="24"/>
        </w:rPr>
        <w:t xml:space="preserve"> of the Public Procurement Act (Official Gazette of the Republic Slovenia, No. 91/2015; henceforth as “PPA-3”) for the purchase of</w:t>
      </w:r>
      <w:r w:rsidR="00424A07">
        <w:rPr>
          <w:rFonts w:ascii="Cambria" w:hAnsi="Cambria" w:cs="Arial"/>
          <w:sz w:val="24"/>
          <w:szCs w:val="24"/>
        </w:rPr>
        <w:t xml:space="preserve"> a</w:t>
      </w:r>
      <w:r w:rsidRPr="00C04038">
        <w:rPr>
          <w:rFonts w:ascii="Cambria" w:hAnsi="Cambria" w:cs="Arial"/>
          <w:sz w:val="24"/>
          <w:szCs w:val="24"/>
        </w:rPr>
        <w:t xml:space="preserve"> </w:t>
      </w:r>
      <w:r w:rsidRPr="00CB2DB2">
        <w:rPr>
          <w:rFonts w:ascii="Cambria" w:hAnsi="Cambria" w:cs="Arial"/>
          <w:b/>
          <w:sz w:val="24"/>
          <w:szCs w:val="24"/>
        </w:rPr>
        <w:t>“</w:t>
      </w:r>
      <w:r w:rsidR="00184B23" w:rsidRPr="00CB2DB2">
        <w:rPr>
          <w:rFonts w:ascii="Cambria" w:hAnsi="Cambria" w:cs="Arial"/>
          <w:b/>
          <w:sz w:val="24"/>
          <w:szCs w:val="24"/>
          <w:lang w:eastAsia="sl-SI"/>
        </w:rPr>
        <w:t xml:space="preserve">Ferroelectric </w:t>
      </w:r>
      <w:proofErr w:type="spellStart"/>
      <w:r w:rsidR="00184B23" w:rsidRPr="00CB2DB2">
        <w:rPr>
          <w:rFonts w:ascii="Cambria" w:hAnsi="Cambria" w:cs="Arial"/>
          <w:b/>
          <w:sz w:val="24"/>
          <w:szCs w:val="24"/>
          <w:lang w:eastAsia="sl-SI"/>
        </w:rPr>
        <w:t>analyzator</w:t>
      </w:r>
      <w:proofErr w:type="spellEnd"/>
      <w:r w:rsidR="00184B23" w:rsidRPr="00CB2DB2">
        <w:rPr>
          <w:rFonts w:ascii="Cambria" w:hAnsi="Cambria" w:cs="Arial"/>
          <w:b/>
          <w:sz w:val="24"/>
          <w:szCs w:val="24"/>
          <w:lang w:eastAsia="sl-SI"/>
        </w:rPr>
        <w:t xml:space="preserve"> with magnetic module</w:t>
      </w:r>
      <w:r w:rsidRPr="00CB2DB2">
        <w:rPr>
          <w:rFonts w:ascii="Cambria" w:hAnsi="Cambria" w:cs="Arial"/>
          <w:b/>
          <w:sz w:val="24"/>
          <w:szCs w:val="24"/>
        </w:rPr>
        <w:t>”</w:t>
      </w:r>
      <w:r w:rsidRPr="00C04038">
        <w:rPr>
          <w:rFonts w:ascii="Cambria" w:hAnsi="Cambria" w:cs="Arial"/>
          <w:sz w:val="24"/>
          <w:szCs w:val="24"/>
        </w:rPr>
        <w:t>, published on the Public Procurement Portal of Republic of Slovenia, on</w:t>
      </w:r>
      <w:r w:rsidR="005C3BD2">
        <w:rPr>
          <w:rFonts w:ascii="Cambria" w:hAnsi="Cambria" w:cs="Arial"/>
          <w:sz w:val="24"/>
          <w:szCs w:val="24"/>
        </w:rPr>
        <w:t xml:space="preserve"> </w:t>
      </w:r>
      <w:r w:rsidR="005C3BD2" w:rsidRPr="00675888">
        <w:rPr>
          <w:rFonts w:ascii="Cambria" w:hAnsi="Cambria" w:cs="Arial"/>
          <w:sz w:val="24"/>
          <w:szCs w:val="24"/>
        </w:rPr>
        <w:t>0</w:t>
      </w:r>
      <w:r w:rsidR="0007617B" w:rsidRPr="00675888">
        <w:rPr>
          <w:rFonts w:ascii="Cambria" w:hAnsi="Cambria" w:cs="Arial"/>
          <w:sz w:val="24"/>
          <w:szCs w:val="24"/>
        </w:rPr>
        <w:t>5</w:t>
      </w:r>
      <w:r w:rsidR="005C3BD2" w:rsidRPr="00675888">
        <w:rPr>
          <w:rFonts w:ascii="Cambria" w:hAnsi="Cambria" w:cs="Arial"/>
          <w:sz w:val="24"/>
          <w:szCs w:val="24"/>
        </w:rPr>
        <w:t xml:space="preserve"> </w:t>
      </w:r>
      <w:r w:rsidR="00375A67" w:rsidRPr="00675888">
        <w:rPr>
          <w:rFonts w:ascii="Cambria" w:hAnsi="Cambria" w:cs="Arial"/>
          <w:sz w:val="24"/>
          <w:szCs w:val="24"/>
        </w:rPr>
        <w:t>June</w:t>
      </w:r>
      <w:r w:rsidR="005C3BD2" w:rsidRPr="00675888">
        <w:rPr>
          <w:rFonts w:ascii="Cambria" w:hAnsi="Cambria" w:cs="Arial"/>
          <w:sz w:val="24"/>
          <w:szCs w:val="24"/>
        </w:rPr>
        <w:t xml:space="preserve"> </w:t>
      </w:r>
      <w:r w:rsidR="00E20CC8" w:rsidRPr="00675888">
        <w:rPr>
          <w:rFonts w:ascii="Cambria" w:hAnsi="Cambria" w:cs="Arial"/>
          <w:sz w:val="24"/>
          <w:szCs w:val="24"/>
        </w:rPr>
        <w:t>201</w:t>
      </w:r>
      <w:r w:rsidR="00375A67" w:rsidRPr="00675888">
        <w:rPr>
          <w:rFonts w:ascii="Cambria" w:hAnsi="Cambria" w:cs="Arial"/>
          <w:sz w:val="24"/>
          <w:szCs w:val="24"/>
        </w:rPr>
        <w:t>8</w:t>
      </w:r>
      <w:r w:rsidR="00E20CC8">
        <w:rPr>
          <w:rFonts w:ascii="Cambria" w:hAnsi="Cambria" w:cs="Arial"/>
          <w:sz w:val="24"/>
          <w:szCs w:val="24"/>
        </w:rPr>
        <w:t xml:space="preserve"> </w:t>
      </w:r>
      <w:r w:rsidRPr="00C04038">
        <w:rPr>
          <w:rFonts w:ascii="Cambria" w:hAnsi="Cambria" w:cs="Arial"/>
          <w:sz w:val="24"/>
          <w:szCs w:val="24"/>
        </w:rPr>
        <w:t>under the no</w:t>
      </w:r>
      <w:r w:rsidR="00E20CC8">
        <w:rPr>
          <w:rFonts w:ascii="Cambria" w:hAnsi="Cambria" w:cs="Arial"/>
          <w:sz w:val="24"/>
          <w:szCs w:val="24"/>
        </w:rPr>
        <w:t xml:space="preserve"> </w:t>
      </w:r>
      <w:r w:rsidR="00675888" w:rsidRPr="00675888">
        <w:rPr>
          <w:rFonts w:ascii="Cambria" w:hAnsi="Cambria" w:cs="Arial"/>
          <w:sz w:val="24"/>
          <w:szCs w:val="24"/>
        </w:rPr>
        <w:t>JN003644/2018-W01</w:t>
      </w:r>
      <w:r w:rsidR="00E20CC8">
        <w:rPr>
          <w:rFonts w:ascii="Cambria" w:hAnsi="Cambria" w:cs="Arial"/>
          <w:sz w:val="24"/>
          <w:szCs w:val="24"/>
        </w:rPr>
        <w:t>.</w:t>
      </w:r>
      <w:r w:rsidRPr="00C04038">
        <w:rPr>
          <w:rFonts w:ascii="Cambria" w:hAnsi="Cambria" w:cs="Arial"/>
          <w:sz w:val="24"/>
          <w:szCs w:val="24"/>
        </w:rPr>
        <w:t xml:space="preserve"> The Client has on</w:t>
      </w:r>
      <w:r w:rsidR="00A31168">
        <w:rPr>
          <w:rFonts w:ascii="Cambria" w:hAnsi="Cambria" w:cs="Arial"/>
          <w:sz w:val="24"/>
          <w:szCs w:val="24"/>
        </w:rPr>
        <w:t xml:space="preserve"> ____</w:t>
      </w:r>
      <w:r w:rsidRPr="00C04038">
        <w:rPr>
          <w:rFonts w:ascii="Cambria" w:hAnsi="Cambria" w:cs="Arial"/>
          <w:sz w:val="24"/>
          <w:szCs w:val="24"/>
        </w:rPr>
        <w:t xml:space="preserve">        </w:t>
      </w:r>
      <w:r w:rsidR="00A31168">
        <w:rPr>
          <w:rFonts w:ascii="Cambria" w:hAnsi="Cambria" w:cs="Arial"/>
          <w:sz w:val="24"/>
          <w:szCs w:val="24"/>
        </w:rPr>
        <w:t xml:space="preserve"> </w:t>
      </w:r>
      <w:r w:rsidRPr="00C04038">
        <w:rPr>
          <w:rFonts w:ascii="Cambria" w:hAnsi="Cambria" w:cs="Arial"/>
          <w:sz w:val="24"/>
          <w:szCs w:val="24"/>
        </w:rPr>
        <w:t xml:space="preserve">selected the Supplier as the most favourable Supplier by </w:t>
      </w:r>
      <w:r w:rsidR="00420DBE">
        <w:rPr>
          <w:rFonts w:ascii="Cambria" w:hAnsi="Cambria" w:cs="Arial"/>
          <w:sz w:val="24"/>
          <w:szCs w:val="24"/>
        </w:rPr>
        <w:t xml:space="preserve">the </w:t>
      </w:r>
      <w:r w:rsidRPr="00C04038">
        <w:rPr>
          <w:rFonts w:ascii="Cambria" w:hAnsi="Cambria" w:cs="Arial"/>
          <w:sz w:val="24"/>
          <w:szCs w:val="24"/>
        </w:rPr>
        <w:t xml:space="preserve">decision on awarding the contract for the realization of the Public Tender, who is professionally and technically capable to realize the purchase order of this contract. </w:t>
      </w:r>
    </w:p>
    <w:p w:rsidR="00CD79F0" w:rsidRPr="00C04038" w:rsidRDefault="00CD79F0" w:rsidP="00C04038">
      <w:pPr>
        <w:tabs>
          <w:tab w:val="left" w:pos="792"/>
        </w:tabs>
        <w:jc w:val="both"/>
        <w:rPr>
          <w:rFonts w:ascii="Cambria" w:hAnsi="Cambria" w:cs="Arial"/>
          <w:sz w:val="24"/>
          <w:szCs w:val="24"/>
        </w:rPr>
      </w:pPr>
    </w:p>
    <w:p w:rsidR="00C04038" w:rsidRPr="00C04038" w:rsidRDefault="00C04038" w:rsidP="00C04038">
      <w:pPr>
        <w:keepNext/>
        <w:keepLines/>
        <w:jc w:val="center"/>
        <w:rPr>
          <w:rFonts w:ascii="Cambria" w:eastAsia="Verdana" w:hAnsi="Cambria" w:cs="Arial"/>
          <w:b/>
          <w:sz w:val="24"/>
          <w:szCs w:val="24"/>
        </w:rPr>
      </w:pPr>
      <w:r w:rsidRPr="00C04038">
        <w:rPr>
          <w:rFonts w:ascii="Cambria" w:eastAsia="Verdana" w:hAnsi="Cambria" w:cs="Arial"/>
          <w:b/>
          <w:sz w:val="24"/>
          <w:szCs w:val="24"/>
        </w:rPr>
        <w:t>SUBJECT OF THE CONTRACT</w:t>
      </w:r>
    </w:p>
    <w:p w:rsidR="00C04038" w:rsidRPr="00C04038" w:rsidRDefault="00C04038" w:rsidP="00C04038">
      <w:pPr>
        <w:keepNext/>
        <w:keepLines/>
        <w:jc w:val="center"/>
        <w:rPr>
          <w:rFonts w:ascii="Cambria" w:hAnsi="Cambria" w:cs="Arial"/>
          <w:sz w:val="24"/>
          <w:szCs w:val="24"/>
        </w:rPr>
      </w:pPr>
      <w:r w:rsidRPr="00C04038">
        <w:rPr>
          <w:rFonts w:ascii="Cambria" w:eastAsia="Verdana" w:hAnsi="Cambria" w:cs="Arial"/>
          <w:sz w:val="24"/>
          <w:szCs w:val="24"/>
        </w:rPr>
        <w:t>Article 2</w:t>
      </w:r>
    </w:p>
    <w:p w:rsidR="00C04038" w:rsidRPr="00C04038" w:rsidRDefault="00C04038" w:rsidP="00C04038">
      <w:pPr>
        <w:jc w:val="center"/>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Subject of the contract is the purchase of </w:t>
      </w:r>
      <w:r w:rsidR="00787CFD">
        <w:rPr>
          <w:rFonts w:ascii="Cambria" w:hAnsi="Cambria" w:cs="Arial"/>
          <w:b/>
          <w:sz w:val="24"/>
          <w:szCs w:val="24"/>
        </w:rPr>
        <w:t>“</w:t>
      </w:r>
      <w:r w:rsidR="00184B23">
        <w:rPr>
          <w:rFonts w:ascii="Cambria" w:hAnsi="Cambria" w:cs="Arial"/>
          <w:sz w:val="24"/>
          <w:szCs w:val="24"/>
          <w:lang w:eastAsia="sl-SI"/>
        </w:rPr>
        <w:t xml:space="preserve">Ferroelectric </w:t>
      </w:r>
      <w:proofErr w:type="spellStart"/>
      <w:r w:rsidR="00184B23">
        <w:rPr>
          <w:rFonts w:ascii="Cambria" w:hAnsi="Cambria" w:cs="Arial"/>
          <w:sz w:val="24"/>
          <w:szCs w:val="24"/>
          <w:lang w:eastAsia="sl-SI"/>
        </w:rPr>
        <w:t>analyzator</w:t>
      </w:r>
      <w:proofErr w:type="spellEnd"/>
      <w:r w:rsidR="00184B23">
        <w:rPr>
          <w:rFonts w:ascii="Cambria" w:hAnsi="Cambria" w:cs="Arial"/>
          <w:sz w:val="24"/>
          <w:szCs w:val="24"/>
          <w:lang w:eastAsia="sl-SI"/>
        </w:rPr>
        <w:t xml:space="preserve"> with magnetic module</w:t>
      </w:r>
      <w:r w:rsidRPr="00C04038">
        <w:rPr>
          <w:rFonts w:ascii="Cambria" w:hAnsi="Cambria" w:cs="Arial"/>
          <w:b/>
          <w:sz w:val="24"/>
          <w:szCs w:val="24"/>
        </w:rPr>
        <w:t>”</w:t>
      </w:r>
      <w:r w:rsidRPr="00C04038">
        <w:rPr>
          <w:rFonts w:ascii="Cambria" w:hAnsi="Cambria" w:cs="Arial"/>
          <w:sz w:val="24"/>
          <w:szCs w:val="24"/>
        </w:rPr>
        <w:t>.</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The bid and the procurement documents, together with technical specifications, shall constitute an integral part of this contract.</w:t>
      </w:r>
    </w:p>
    <w:p w:rsidR="00CD79F0" w:rsidRPr="00C04038" w:rsidRDefault="00CD79F0" w:rsidP="00C04038">
      <w:pPr>
        <w:tabs>
          <w:tab w:val="left" w:pos="792"/>
        </w:tabs>
        <w:jc w:val="both"/>
        <w:rPr>
          <w:rFonts w:ascii="Cambria" w:hAnsi="Cambria" w:cs="Arial"/>
          <w:sz w:val="24"/>
          <w:szCs w:val="24"/>
        </w:rPr>
      </w:pPr>
    </w:p>
    <w:p w:rsidR="00C04038" w:rsidRPr="00C04038" w:rsidRDefault="00C04038" w:rsidP="00C04038">
      <w:pPr>
        <w:jc w:val="center"/>
        <w:rPr>
          <w:rFonts w:ascii="Cambria" w:hAnsi="Cambria" w:cs="Arial"/>
          <w:b/>
          <w:sz w:val="24"/>
          <w:szCs w:val="24"/>
        </w:rPr>
      </w:pPr>
      <w:r w:rsidRPr="00C04038">
        <w:rPr>
          <w:rFonts w:ascii="Cambria" w:hAnsi="Cambria" w:cs="Arial"/>
          <w:b/>
          <w:sz w:val="24"/>
          <w:szCs w:val="24"/>
        </w:rPr>
        <w:t>VALUE OF THE CONTRACT</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3</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The value of the above equipment is …….………….. . The price does not include the VAT.</w:t>
      </w:r>
    </w:p>
    <w:p w:rsidR="00CD79F0" w:rsidRDefault="00CD79F0" w:rsidP="00C04038">
      <w:pPr>
        <w:jc w:val="center"/>
        <w:rPr>
          <w:rFonts w:ascii="Cambria" w:hAnsi="Cambria" w:cs="Arial"/>
          <w:b/>
          <w:sz w:val="24"/>
          <w:szCs w:val="24"/>
        </w:rPr>
      </w:pPr>
    </w:p>
    <w:p w:rsidR="00C04038" w:rsidRPr="00C04038" w:rsidRDefault="00C04038" w:rsidP="00C04038">
      <w:pPr>
        <w:jc w:val="center"/>
        <w:rPr>
          <w:rFonts w:ascii="Cambria" w:hAnsi="Cambria" w:cs="Arial"/>
          <w:b/>
          <w:sz w:val="24"/>
          <w:szCs w:val="24"/>
        </w:rPr>
      </w:pPr>
      <w:r w:rsidRPr="00C04038">
        <w:rPr>
          <w:rFonts w:ascii="Cambria" w:hAnsi="Cambria" w:cs="Arial"/>
          <w:b/>
          <w:sz w:val="24"/>
          <w:szCs w:val="24"/>
        </w:rPr>
        <w:t>DELIVERY TERMS</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4</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lastRenderedPageBreak/>
        <w:t xml:space="preserve">The delivery period for the equipment that is the subject of this contract is ………......... after the date of the contract. </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426"/>
        </w:tabs>
        <w:overflowPunct w:val="0"/>
        <w:autoSpaceDE w:val="0"/>
        <w:autoSpaceDN w:val="0"/>
        <w:adjustRightInd w:val="0"/>
        <w:spacing w:before="60" w:after="60"/>
        <w:jc w:val="both"/>
        <w:textAlignment w:val="baseline"/>
        <w:rPr>
          <w:rFonts w:ascii="Cambria" w:hAnsi="Cambria" w:cs="Arial"/>
          <w:sz w:val="24"/>
          <w:szCs w:val="24"/>
          <w:lang w:val="en-US"/>
        </w:rPr>
      </w:pPr>
      <w:r w:rsidRPr="00C04038">
        <w:rPr>
          <w:rFonts w:ascii="Cambria" w:hAnsi="Cambria" w:cs="Arial"/>
          <w:sz w:val="24"/>
          <w:szCs w:val="24"/>
        </w:rPr>
        <w:t>The Supplier shall provide, without additional cost to the Client, transportation including insurance</w:t>
      </w:r>
      <w:r w:rsidRPr="00C04038">
        <w:rPr>
          <w:rFonts w:ascii="Cambria" w:hAnsi="Cambria" w:cs="Arial"/>
          <w:sz w:val="24"/>
          <w:szCs w:val="24"/>
          <w:lang w:val="en-US"/>
        </w:rPr>
        <w:t xml:space="preserve"> of the equipment at the Client’s address</w:t>
      </w:r>
      <w:r w:rsidR="00420DBE">
        <w:rPr>
          <w:rFonts w:ascii="Cambria" w:hAnsi="Cambria" w:cs="Arial"/>
          <w:sz w:val="24"/>
          <w:szCs w:val="24"/>
        </w:rPr>
        <w:t xml:space="preserve">, with </w:t>
      </w:r>
      <w:r w:rsidRPr="00C04038">
        <w:rPr>
          <w:rFonts w:ascii="Cambria" w:hAnsi="Cambria" w:cs="Arial"/>
          <w:sz w:val="24"/>
          <w:szCs w:val="24"/>
        </w:rPr>
        <w:t>coverage at the Client’s address.</w:t>
      </w:r>
      <w:r w:rsidRPr="00C04038">
        <w:rPr>
          <w:rFonts w:ascii="Cambria" w:hAnsi="Cambria" w:cs="Arial"/>
          <w:sz w:val="24"/>
          <w:szCs w:val="24"/>
          <w:lang w:val="en-US"/>
        </w:rPr>
        <w:t xml:space="preserve"> </w:t>
      </w:r>
      <w:r w:rsidRPr="00C04038">
        <w:rPr>
          <w:rFonts w:ascii="Cambria" w:hAnsi="Cambria" w:cs="Arial"/>
          <w:sz w:val="24"/>
          <w:szCs w:val="24"/>
        </w:rPr>
        <w:t xml:space="preserve">The Supplier shall notify the Client of the intended delivery by fax, e-mail, in writing or by telephone, at least 3 working days prior to the delivery. </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The Client shall sign the handover note after the equipment has been correctly delivered.</w:t>
      </w:r>
    </w:p>
    <w:p w:rsidR="00C04038" w:rsidRDefault="00C04038" w:rsidP="00C04038">
      <w:pPr>
        <w:jc w:val="both"/>
        <w:rPr>
          <w:rFonts w:ascii="Cambria" w:hAnsi="Cambria" w:cs="Arial"/>
          <w:sz w:val="24"/>
          <w:szCs w:val="24"/>
        </w:rPr>
      </w:pPr>
    </w:p>
    <w:p w:rsidR="00E55DEA" w:rsidRPr="00E55DEA" w:rsidRDefault="00E55DEA" w:rsidP="00E55DEA">
      <w:pPr>
        <w:jc w:val="both"/>
        <w:rPr>
          <w:rFonts w:ascii="Cambria" w:hAnsi="Cambria" w:cs="Arial"/>
          <w:sz w:val="24"/>
          <w:szCs w:val="24"/>
        </w:rPr>
      </w:pPr>
      <w:r w:rsidRPr="00E55DEA">
        <w:rPr>
          <w:rFonts w:ascii="Cambria" w:hAnsi="Cambria" w:cs="Arial"/>
          <w:sz w:val="24"/>
          <w:szCs w:val="24"/>
        </w:rPr>
        <w:t>The Supplier shall provide the delivery of the equipment with his its own professionally qualified staff or with the subcontractors, listed in tender documentation. If the Client finds that the work is carried out by the subcontractor not listed in the tender, he is entitled to cancel the contract. The Supplier reserves the right to verify any time subcontractor employees performing work. All employees are required to give credible information.</w:t>
      </w:r>
    </w:p>
    <w:p w:rsidR="00CD79F0" w:rsidRPr="00C04038" w:rsidRDefault="00CD79F0" w:rsidP="00C04038">
      <w:pPr>
        <w:jc w:val="both"/>
        <w:rPr>
          <w:rFonts w:ascii="Cambria" w:hAnsi="Cambria" w:cs="Arial"/>
          <w:sz w:val="24"/>
          <w:szCs w:val="24"/>
        </w:rPr>
      </w:pPr>
    </w:p>
    <w:p w:rsidR="00C04038" w:rsidRPr="00C04038" w:rsidRDefault="00C04038" w:rsidP="00C04038">
      <w:pPr>
        <w:jc w:val="center"/>
        <w:rPr>
          <w:rFonts w:ascii="Cambria" w:hAnsi="Cambria" w:cs="Arial"/>
          <w:b/>
          <w:sz w:val="24"/>
          <w:szCs w:val="24"/>
        </w:rPr>
      </w:pPr>
      <w:r w:rsidRPr="00C04038">
        <w:rPr>
          <w:rFonts w:ascii="Cambria" w:hAnsi="Cambria" w:cs="Arial"/>
          <w:b/>
          <w:sz w:val="24"/>
          <w:szCs w:val="24"/>
        </w:rPr>
        <w:t>PAYMENT TERMS</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5</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Client is obliged to pay an invoice for the goods, i.e., the equipment, within 30 days of the correct issuing of the invoice.                               </w:t>
      </w:r>
    </w:p>
    <w:p w:rsidR="00C04038" w:rsidRPr="00C04038" w:rsidRDefault="00C04038" w:rsidP="00C04038">
      <w:pPr>
        <w:tabs>
          <w:tab w:val="left" w:pos="792"/>
        </w:tabs>
        <w:jc w:val="both"/>
        <w:rPr>
          <w:rFonts w:ascii="Cambria" w:hAnsi="Cambria" w:cs="Arial"/>
          <w:sz w:val="24"/>
          <w:szCs w:val="24"/>
        </w:rPr>
      </w:pPr>
    </w:p>
    <w:p w:rsidR="002B11BE"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contracting parties agree that, in the case of a late payment, the Client has to pay the default interest. </w:t>
      </w:r>
    </w:p>
    <w:p w:rsidR="00C04038" w:rsidRPr="00C04038" w:rsidRDefault="00C04038" w:rsidP="00C04038">
      <w:pPr>
        <w:jc w:val="center"/>
        <w:rPr>
          <w:rFonts w:ascii="Cambria" w:hAnsi="Cambria" w:cs="Arial"/>
          <w:b/>
          <w:sz w:val="24"/>
          <w:szCs w:val="24"/>
        </w:rPr>
      </w:pPr>
      <w:r w:rsidRPr="00C04038">
        <w:rPr>
          <w:rFonts w:ascii="Cambria" w:hAnsi="Cambria" w:cs="Arial"/>
          <w:b/>
          <w:sz w:val="24"/>
          <w:szCs w:val="24"/>
        </w:rPr>
        <w:t xml:space="preserve">ACCEPTANCE </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6</w:t>
      </w:r>
    </w:p>
    <w:p w:rsidR="00C04038" w:rsidRPr="00C04038" w:rsidRDefault="00C04038" w:rsidP="00C04038">
      <w:pPr>
        <w:rPr>
          <w:rFonts w:ascii="Cambria" w:hAnsi="Cambria" w:cs="Arial"/>
          <w:sz w:val="24"/>
          <w:szCs w:val="24"/>
        </w:rPr>
      </w:pPr>
    </w:p>
    <w:p w:rsidR="00C04038" w:rsidRPr="00C04038" w:rsidRDefault="00C04038" w:rsidP="00265D8B">
      <w:pPr>
        <w:jc w:val="both"/>
        <w:rPr>
          <w:rFonts w:ascii="Cambria" w:hAnsi="Cambria" w:cs="Arial"/>
          <w:sz w:val="24"/>
          <w:szCs w:val="24"/>
        </w:rPr>
      </w:pPr>
      <w:r w:rsidRPr="00C04038">
        <w:rPr>
          <w:rFonts w:ascii="Cambria" w:hAnsi="Cambria" w:cs="Arial"/>
          <w:sz w:val="24"/>
          <w:szCs w:val="24"/>
        </w:rPr>
        <w:t>The acceptance shall be performed on the basis of the Final acceptance certificate (APPENDIX 1), signed by the authorised representatives of both contracting parties, upon a</w:t>
      </w:r>
      <w:r w:rsidR="000D0656">
        <w:rPr>
          <w:rFonts w:ascii="Cambria" w:hAnsi="Cambria" w:cs="Arial"/>
          <w:sz w:val="24"/>
          <w:szCs w:val="24"/>
        </w:rPr>
        <w:t xml:space="preserve"> proper delivery of equipment of</w:t>
      </w:r>
      <w:r w:rsidRPr="00C04038">
        <w:rPr>
          <w:rFonts w:ascii="Cambria" w:hAnsi="Cambria" w:cs="Arial"/>
          <w:sz w:val="24"/>
          <w:szCs w:val="24"/>
        </w:rPr>
        <w:t xml:space="preserve"> adequate quality and quantity.</w:t>
      </w:r>
    </w:p>
    <w:p w:rsidR="00C04038" w:rsidRPr="00875F20" w:rsidRDefault="00C04038" w:rsidP="00C04038">
      <w:pPr>
        <w:rPr>
          <w:rFonts w:ascii="Cambria" w:hAnsi="Cambria" w:cs="Arial"/>
          <w:sz w:val="10"/>
          <w:szCs w:val="10"/>
        </w:rPr>
      </w:pPr>
    </w:p>
    <w:p w:rsidR="00C04038" w:rsidRPr="00C04038" w:rsidRDefault="00C04038" w:rsidP="00C04038">
      <w:pPr>
        <w:rPr>
          <w:rFonts w:ascii="Cambria" w:hAnsi="Cambria" w:cs="Arial"/>
          <w:sz w:val="24"/>
          <w:szCs w:val="24"/>
        </w:rPr>
      </w:pPr>
      <w:r w:rsidRPr="00C04038">
        <w:rPr>
          <w:rFonts w:ascii="Cambria" w:hAnsi="Cambria" w:cs="Arial"/>
          <w:sz w:val="24"/>
          <w:szCs w:val="24"/>
        </w:rPr>
        <w:t>The Supplier will submit to the Client the following documentation:</w:t>
      </w:r>
    </w:p>
    <w:p w:rsidR="00C04038" w:rsidRPr="00CB2DB2" w:rsidRDefault="00C04038" w:rsidP="00CB2DB2">
      <w:pPr>
        <w:pStyle w:val="ListParagraph"/>
        <w:numPr>
          <w:ilvl w:val="0"/>
          <w:numId w:val="31"/>
        </w:numPr>
        <w:rPr>
          <w:rFonts w:ascii="Cambria" w:hAnsi="Cambria" w:cs="Arial"/>
          <w:bCs/>
          <w:iCs/>
          <w:sz w:val="24"/>
          <w:szCs w:val="24"/>
        </w:rPr>
      </w:pPr>
      <w:r w:rsidRPr="00CB2DB2">
        <w:rPr>
          <w:rFonts w:ascii="Cambria" w:hAnsi="Cambria" w:cs="Arial"/>
          <w:bCs/>
          <w:iCs/>
          <w:sz w:val="24"/>
          <w:szCs w:val="24"/>
        </w:rPr>
        <w:t>Invoice</w:t>
      </w:r>
    </w:p>
    <w:p w:rsidR="00C04038" w:rsidRPr="00CB2DB2" w:rsidRDefault="00C04038" w:rsidP="00CB2DB2">
      <w:pPr>
        <w:pStyle w:val="ListParagraph"/>
        <w:numPr>
          <w:ilvl w:val="0"/>
          <w:numId w:val="31"/>
        </w:numPr>
        <w:rPr>
          <w:rFonts w:ascii="Cambria" w:hAnsi="Cambria" w:cs="Arial"/>
          <w:bCs/>
          <w:iCs/>
          <w:sz w:val="24"/>
          <w:szCs w:val="24"/>
        </w:rPr>
      </w:pPr>
      <w:r w:rsidRPr="00CB2DB2">
        <w:rPr>
          <w:rFonts w:ascii="Cambria" w:hAnsi="Cambria" w:cs="Arial"/>
          <w:bCs/>
          <w:iCs/>
          <w:sz w:val="24"/>
          <w:szCs w:val="24"/>
        </w:rPr>
        <w:t>Delivery note (with an exact list of delivered parts, data about the gross and net weight)</w:t>
      </w:r>
    </w:p>
    <w:p w:rsidR="00C04038" w:rsidRPr="00CB2DB2" w:rsidRDefault="00C04038" w:rsidP="00CB2DB2">
      <w:pPr>
        <w:pStyle w:val="ListParagraph"/>
        <w:numPr>
          <w:ilvl w:val="0"/>
          <w:numId w:val="31"/>
        </w:numPr>
        <w:contextualSpacing/>
        <w:rPr>
          <w:rFonts w:ascii="Cambria" w:hAnsi="Cambria" w:cs="Arial"/>
          <w:bCs/>
          <w:sz w:val="24"/>
          <w:szCs w:val="24"/>
        </w:rPr>
      </w:pPr>
      <w:r w:rsidRPr="00CB2DB2">
        <w:rPr>
          <w:rFonts w:ascii="Cambria" w:hAnsi="Cambria" w:cs="Arial"/>
          <w:sz w:val="24"/>
          <w:szCs w:val="24"/>
        </w:rPr>
        <w:t>T</w:t>
      </w:r>
      <w:r w:rsidRPr="00CB2DB2">
        <w:rPr>
          <w:rFonts w:ascii="Cambria" w:hAnsi="Cambria" w:cs="Arial"/>
          <w:bCs/>
          <w:sz w:val="24"/>
          <w:szCs w:val="24"/>
        </w:rPr>
        <w:t>echnical documentation and instructions for use</w:t>
      </w:r>
    </w:p>
    <w:p w:rsidR="00C04038" w:rsidRPr="00CB2DB2" w:rsidRDefault="00C04038" w:rsidP="00CB2DB2">
      <w:pPr>
        <w:pStyle w:val="ListParagraph"/>
        <w:numPr>
          <w:ilvl w:val="0"/>
          <w:numId w:val="31"/>
        </w:numPr>
        <w:contextualSpacing/>
        <w:rPr>
          <w:rFonts w:ascii="Cambria" w:hAnsi="Cambria" w:cs="Arial"/>
          <w:bCs/>
          <w:sz w:val="24"/>
          <w:szCs w:val="24"/>
        </w:rPr>
      </w:pPr>
      <w:r w:rsidRPr="00CB2DB2">
        <w:rPr>
          <w:rFonts w:ascii="Cambria" w:hAnsi="Cambria" w:cs="Arial"/>
          <w:bCs/>
          <w:sz w:val="24"/>
          <w:szCs w:val="24"/>
        </w:rPr>
        <w:t>P</w:t>
      </w:r>
      <w:r w:rsidR="000D0656" w:rsidRPr="00CB2DB2">
        <w:rPr>
          <w:rFonts w:ascii="Cambria" w:hAnsi="Cambria" w:cs="Arial"/>
          <w:bCs/>
          <w:sz w:val="24"/>
          <w:szCs w:val="24"/>
        </w:rPr>
        <w:t>recise installation instructions</w:t>
      </w:r>
    </w:p>
    <w:p w:rsidR="00C04038" w:rsidRPr="00CB2DB2" w:rsidRDefault="00C04038" w:rsidP="00CB2DB2">
      <w:pPr>
        <w:pStyle w:val="ListParagraph"/>
        <w:numPr>
          <w:ilvl w:val="0"/>
          <w:numId w:val="31"/>
        </w:numPr>
        <w:contextualSpacing/>
        <w:rPr>
          <w:rFonts w:ascii="Cambria" w:hAnsi="Cambria" w:cs="Arial"/>
          <w:bCs/>
          <w:sz w:val="24"/>
          <w:szCs w:val="24"/>
        </w:rPr>
      </w:pPr>
      <w:r w:rsidRPr="00CB2DB2">
        <w:rPr>
          <w:rFonts w:ascii="Cambria" w:hAnsi="Cambria" w:cs="Arial"/>
          <w:bCs/>
          <w:sz w:val="24"/>
          <w:szCs w:val="24"/>
        </w:rPr>
        <w:t>Handover note – final acceptance certificate</w:t>
      </w:r>
    </w:p>
    <w:p w:rsidR="00C04038" w:rsidRPr="00CB2DB2" w:rsidRDefault="00C04038" w:rsidP="00CB2DB2">
      <w:pPr>
        <w:pStyle w:val="ListParagraph"/>
        <w:numPr>
          <w:ilvl w:val="0"/>
          <w:numId w:val="31"/>
        </w:numPr>
        <w:contextualSpacing/>
        <w:rPr>
          <w:rFonts w:ascii="Cambria" w:hAnsi="Cambria" w:cs="Arial"/>
          <w:bCs/>
          <w:sz w:val="24"/>
          <w:szCs w:val="24"/>
        </w:rPr>
      </w:pPr>
      <w:r w:rsidRPr="00CB2DB2">
        <w:rPr>
          <w:rFonts w:ascii="Cambria" w:hAnsi="Cambria" w:cs="Arial"/>
          <w:bCs/>
          <w:sz w:val="24"/>
          <w:szCs w:val="24"/>
        </w:rPr>
        <w:t>Warranty certificate</w:t>
      </w:r>
    </w:p>
    <w:p w:rsidR="00CE597E" w:rsidRDefault="00CE597E" w:rsidP="00C04038">
      <w:pPr>
        <w:contextualSpacing/>
        <w:rPr>
          <w:rFonts w:ascii="Cambria" w:hAnsi="Cambria" w:cs="Arial"/>
          <w:bCs/>
          <w:sz w:val="24"/>
          <w:szCs w:val="24"/>
        </w:rPr>
      </w:pPr>
    </w:p>
    <w:p w:rsidR="00C04038" w:rsidRPr="00C04038" w:rsidRDefault="000D0656" w:rsidP="00C04038">
      <w:pPr>
        <w:contextualSpacing/>
        <w:rPr>
          <w:rFonts w:ascii="Cambria" w:hAnsi="Cambria" w:cs="Arial"/>
          <w:bCs/>
          <w:sz w:val="24"/>
          <w:szCs w:val="24"/>
        </w:rPr>
      </w:pPr>
      <w:r>
        <w:rPr>
          <w:rFonts w:ascii="Cambria" w:hAnsi="Cambria" w:cs="Arial"/>
          <w:bCs/>
          <w:sz w:val="24"/>
          <w:szCs w:val="24"/>
        </w:rPr>
        <w:t>T</w:t>
      </w:r>
      <w:r w:rsidR="00C04038" w:rsidRPr="00C04038">
        <w:rPr>
          <w:rFonts w:ascii="Cambria" w:hAnsi="Cambria" w:cs="Arial"/>
          <w:bCs/>
          <w:sz w:val="24"/>
          <w:szCs w:val="24"/>
        </w:rPr>
        <w:t>he documentation</w:t>
      </w:r>
      <w:r>
        <w:rPr>
          <w:rFonts w:ascii="Cambria" w:hAnsi="Cambria" w:cs="Arial"/>
          <w:bCs/>
          <w:sz w:val="24"/>
          <w:szCs w:val="24"/>
        </w:rPr>
        <w:t xml:space="preserve"> should</w:t>
      </w:r>
      <w:r w:rsidR="00C04038" w:rsidRPr="00C04038">
        <w:rPr>
          <w:rFonts w:ascii="Cambria" w:hAnsi="Cambria" w:cs="Arial"/>
          <w:bCs/>
          <w:sz w:val="24"/>
          <w:szCs w:val="24"/>
        </w:rPr>
        <w:t xml:space="preserve"> be in Slovene or English.</w:t>
      </w:r>
    </w:p>
    <w:p w:rsidR="00C04038" w:rsidRPr="00875F20" w:rsidRDefault="00C04038" w:rsidP="00C04038">
      <w:pPr>
        <w:contextualSpacing/>
        <w:rPr>
          <w:rFonts w:ascii="Cambria" w:hAnsi="Cambria" w:cs="Arial"/>
          <w:bCs/>
          <w:sz w:val="10"/>
          <w:szCs w:val="10"/>
        </w:rPr>
      </w:pPr>
    </w:p>
    <w:p w:rsidR="00C04038" w:rsidRPr="002B11BE" w:rsidRDefault="00C04038" w:rsidP="002B11BE">
      <w:pPr>
        <w:contextualSpacing/>
        <w:jc w:val="both"/>
        <w:rPr>
          <w:rFonts w:ascii="Cambria" w:hAnsi="Cambria" w:cs="Arial"/>
          <w:bCs/>
          <w:sz w:val="24"/>
          <w:szCs w:val="24"/>
        </w:rPr>
      </w:pPr>
      <w:r w:rsidRPr="00C04038">
        <w:rPr>
          <w:rFonts w:ascii="Cambria" w:hAnsi="Cambria" w:cs="Arial"/>
          <w:bCs/>
          <w:sz w:val="24"/>
          <w:szCs w:val="24"/>
        </w:rPr>
        <w:t xml:space="preserve">The goods </w:t>
      </w:r>
      <w:r w:rsidR="000D0656">
        <w:rPr>
          <w:rFonts w:ascii="Cambria" w:hAnsi="Cambria" w:cs="Arial"/>
          <w:bCs/>
          <w:sz w:val="24"/>
          <w:szCs w:val="24"/>
        </w:rPr>
        <w:t xml:space="preserve">that are </w:t>
      </w:r>
      <w:r w:rsidRPr="00C04038">
        <w:rPr>
          <w:rFonts w:ascii="Cambria" w:hAnsi="Cambria" w:cs="Arial"/>
          <w:bCs/>
          <w:sz w:val="24"/>
          <w:szCs w:val="24"/>
        </w:rPr>
        <w:t xml:space="preserve">found </w:t>
      </w:r>
      <w:r w:rsidR="000D0656">
        <w:rPr>
          <w:rFonts w:ascii="Cambria" w:hAnsi="Cambria" w:cs="Arial"/>
          <w:bCs/>
          <w:sz w:val="24"/>
          <w:szCs w:val="24"/>
        </w:rPr>
        <w:t xml:space="preserve">to </w:t>
      </w:r>
      <w:r w:rsidRPr="00C04038">
        <w:rPr>
          <w:rFonts w:ascii="Cambria" w:hAnsi="Cambria" w:cs="Arial"/>
          <w:bCs/>
          <w:sz w:val="24"/>
          <w:szCs w:val="24"/>
        </w:rPr>
        <w:t>deviate from the tender docum</w:t>
      </w:r>
      <w:r w:rsidR="000D0656">
        <w:rPr>
          <w:rFonts w:ascii="Cambria" w:hAnsi="Cambria" w:cs="Arial"/>
          <w:bCs/>
          <w:sz w:val="24"/>
          <w:szCs w:val="24"/>
        </w:rPr>
        <w:t>entation’s requirements or fail</w:t>
      </w:r>
      <w:r w:rsidRPr="00C04038">
        <w:rPr>
          <w:rFonts w:ascii="Cambria" w:hAnsi="Cambria" w:cs="Arial"/>
          <w:bCs/>
          <w:sz w:val="24"/>
          <w:szCs w:val="24"/>
        </w:rPr>
        <w:t xml:space="preserve"> to meet the terms and specifications of this contract, shall be rejected, thus leading to the Supplier’s delay. The same applies if the non-conformity is identified for any of the </w:t>
      </w:r>
      <w:r w:rsidRPr="00C04038">
        <w:rPr>
          <w:rFonts w:ascii="Cambria" w:hAnsi="Cambria" w:cs="Arial"/>
          <w:bCs/>
          <w:sz w:val="24"/>
          <w:szCs w:val="24"/>
        </w:rPr>
        <w:lastRenderedPageBreak/>
        <w:t>documents which should be enclosed with the goods. Rejection will be indicated on the Final acceptance certificate.</w:t>
      </w:r>
      <w:r w:rsidRPr="00C04038">
        <w:rPr>
          <w:rFonts w:ascii="Cambria" w:hAnsi="Cambria" w:cs="Arial"/>
          <w:sz w:val="24"/>
          <w:szCs w:val="24"/>
        </w:rPr>
        <w:t xml:space="preserve">                                                                                                     </w:t>
      </w:r>
    </w:p>
    <w:p w:rsidR="00C04038" w:rsidRPr="00C04038" w:rsidRDefault="00C04038" w:rsidP="00C04038">
      <w:pPr>
        <w:tabs>
          <w:tab w:val="left" w:pos="360"/>
        </w:tabs>
        <w:jc w:val="center"/>
        <w:rPr>
          <w:rFonts w:ascii="Cambria" w:hAnsi="Cambria" w:cs="Arial"/>
          <w:b/>
          <w:sz w:val="24"/>
          <w:szCs w:val="24"/>
        </w:rPr>
      </w:pPr>
      <w:r w:rsidRPr="00C04038">
        <w:rPr>
          <w:rFonts w:ascii="Cambria" w:hAnsi="Cambria" w:cs="Arial"/>
          <w:b/>
          <w:sz w:val="24"/>
          <w:szCs w:val="24"/>
        </w:rPr>
        <w:t xml:space="preserve">SUPPLIER GUARANTEES    </w:t>
      </w:r>
    </w:p>
    <w:p w:rsidR="00C04038" w:rsidRPr="00C04038" w:rsidRDefault="00C04038" w:rsidP="00C04038">
      <w:pPr>
        <w:tabs>
          <w:tab w:val="left" w:pos="360"/>
        </w:tabs>
        <w:jc w:val="center"/>
        <w:rPr>
          <w:rFonts w:ascii="Cambria" w:hAnsi="Cambria" w:cs="Arial"/>
          <w:sz w:val="24"/>
          <w:szCs w:val="24"/>
        </w:rPr>
      </w:pPr>
      <w:r w:rsidRPr="00C04038">
        <w:rPr>
          <w:rFonts w:ascii="Cambria" w:hAnsi="Cambria" w:cs="Arial"/>
          <w:sz w:val="24"/>
          <w:szCs w:val="24"/>
        </w:rPr>
        <w:t>Article 7</w:t>
      </w:r>
    </w:p>
    <w:p w:rsidR="00C04038" w:rsidRPr="00C04038" w:rsidRDefault="00C04038" w:rsidP="00C04038">
      <w:pPr>
        <w:tabs>
          <w:tab w:val="left" w:pos="360"/>
        </w:tabs>
        <w:jc w:val="center"/>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responsibility for keeping the equipment undamaged is transferred from the Supplier to the Client once the equipment is delivered to the Client. </w:t>
      </w:r>
    </w:p>
    <w:p w:rsidR="00C04038" w:rsidRPr="00C04038" w:rsidRDefault="00C04038" w:rsidP="00C04038">
      <w:pPr>
        <w:tabs>
          <w:tab w:val="left" w:pos="360"/>
        </w:tabs>
        <w:jc w:val="center"/>
        <w:rPr>
          <w:rFonts w:ascii="Cambria" w:hAnsi="Cambria" w:cs="Arial"/>
          <w:sz w:val="24"/>
          <w:szCs w:val="24"/>
        </w:rPr>
      </w:pPr>
    </w:p>
    <w:p w:rsidR="00C04038" w:rsidRPr="00C04038" w:rsidRDefault="00C04038" w:rsidP="00C04038">
      <w:pPr>
        <w:tabs>
          <w:tab w:val="left" w:pos="360"/>
        </w:tabs>
        <w:jc w:val="both"/>
        <w:rPr>
          <w:rFonts w:ascii="Cambria" w:hAnsi="Cambria" w:cs="Arial"/>
          <w:sz w:val="24"/>
          <w:szCs w:val="24"/>
        </w:rPr>
      </w:pPr>
      <w:r w:rsidRPr="00C04038">
        <w:rPr>
          <w:rFonts w:ascii="Cambria" w:hAnsi="Cambria" w:cs="Arial"/>
          <w:sz w:val="24"/>
          <w:szCs w:val="24"/>
        </w:rPr>
        <w:t>The Supplier guarantees to the Client:</w:t>
      </w:r>
    </w:p>
    <w:p w:rsidR="00C04038" w:rsidRPr="00CB2DB2" w:rsidRDefault="00C04038" w:rsidP="00CB2DB2">
      <w:pPr>
        <w:pStyle w:val="ListParagraph"/>
        <w:numPr>
          <w:ilvl w:val="0"/>
          <w:numId w:val="32"/>
        </w:numPr>
        <w:tabs>
          <w:tab w:val="left" w:pos="360"/>
        </w:tabs>
        <w:jc w:val="both"/>
        <w:rPr>
          <w:rFonts w:ascii="Cambria" w:hAnsi="Cambria" w:cs="Arial"/>
          <w:sz w:val="24"/>
          <w:szCs w:val="24"/>
        </w:rPr>
      </w:pPr>
      <w:r w:rsidRPr="00CB2DB2">
        <w:rPr>
          <w:rFonts w:ascii="Cambria" w:hAnsi="Cambria" w:cs="Arial"/>
          <w:sz w:val="24"/>
          <w:szCs w:val="24"/>
        </w:rPr>
        <w:t>that the equipment is new, not used and free of any actual and legal defects;</w:t>
      </w:r>
    </w:p>
    <w:p w:rsidR="00C04038" w:rsidRPr="00CB2DB2" w:rsidRDefault="00C04038" w:rsidP="00CB2DB2">
      <w:pPr>
        <w:pStyle w:val="ListParagraph"/>
        <w:numPr>
          <w:ilvl w:val="0"/>
          <w:numId w:val="32"/>
        </w:numPr>
        <w:tabs>
          <w:tab w:val="left" w:pos="360"/>
        </w:tabs>
        <w:jc w:val="both"/>
        <w:rPr>
          <w:rFonts w:ascii="Cambria" w:hAnsi="Cambria" w:cs="Arial"/>
          <w:sz w:val="24"/>
          <w:szCs w:val="24"/>
        </w:rPr>
      </w:pPr>
      <w:r w:rsidRPr="00CB2DB2">
        <w:rPr>
          <w:rFonts w:ascii="Cambria" w:hAnsi="Cambria" w:cs="Arial"/>
          <w:sz w:val="24"/>
          <w:szCs w:val="24"/>
        </w:rPr>
        <w:t xml:space="preserve">that the supplied equipment functions perfectly and that it complies fully with all </w:t>
      </w:r>
      <w:r w:rsidR="00906256" w:rsidRPr="00CB2DB2">
        <w:rPr>
          <w:rFonts w:ascii="Cambria" w:hAnsi="Cambria" w:cs="Arial"/>
          <w:sz w:val="24"/>
          <w:szCs w:val="24"/>
        </w:rPr>
        <w:t xml:space="preserve">the </w:t>
      </w:r>
      <w:r w:rsidRPr="00CB2DB2">
        <w:rPr>
          <w:rFonts w:ascii="Cambria" w:hAnsi="Cambria" w:cs="Arial"/>
          <w:sz w:val="24"/>
          <w:szCs w:val="24"/>
        </w:rPr>
        <w:t>technical descriptions, characteristics and specifications, provided by the Client;</w:t>
      </w:r>
    </w:p>
    <w:p w:rsidR="00875F20" w:rsidRPr="00CB2DB2" w:rsidRDefault="00C04038" w:rsidP="00CB2DB2">
      <w:pPr>
        <w:pStyle w:val="ListParagraph"/>
        <w:numPr>
          <w:ilvl w:val="0"/>
          <w:numId w:val="32"/>
        </w:numPr>
        <w:tabs>
          <w:tab w:val="left" w:pos="360"/>
        </w:tabs>
        <w:jc w:val="both"/>
        <w:rPr>
          <w:rFonts w:ascii="Cambria" w:hAnsi="Cambria" w:cs="Arial"/>
          <w:sz w:val="24"/>
          <w:szCs w:val="24"/>
        </w:rPr>
      </w:pPr>
      <w:r w:rsidRPr="00CB2DB2">
        <w:rPr>
          <w:rFonts w:ascii="Cambria" w:hAnsi="Cambria" w:cs="Arial"/>
          <w:sz w:val="24"/>
          <w:szCs w:val="24"/>
        </w:rPr>
        <w:t xml:space="preserve">that additional activities related to the supplied equipment (installation and training) </w:t>
      </w:r>
      <w:r w:rsidR="000D0656" w:rsidRPr="00CB2DB2">
        <w:rPr>
          <w:rFonts w:ascii="Cambria" w:hAnsi="Cambria" w:cs="Arial"/>
          <w:sz w:val="24"/>
          <w:szCs w:val="24"/>
        </w:rPr>
        <w:t xml:space="preserve">are </w:t>
      </w:r>
      <w:r w:rsidRPr="00CB2DB2">
        <w:rPr>
          <w:rFonts w:ascii="Cambria" w:hAnsi="Cambria" w:cs="Arial"/>
          <w:sz w:val="24"/>
          <w:szCs w:val="24"/>
        </w:rPr>
        <w:t>carried out professionally,</w:t>
      </w:r>
    </w:p>
    <w:p w:rsidR="00C04038" w:rsidRPr="00CB2DB2" w:rsidRDefault="00C04038" w:rsidP="00CB2DB2">
      <w:pPr>
        <w:pStyle w:val="ListParagraph"/>
        <w:numPr>
          <w:ilvl w:val="0"/>
          <w:numId w:val="32"/>
        </w:numPr>
        <w:tabs>
          <w:tab w:val="left" w:pos="360"/>
        </w:tabs>
        <w:jc w:val="both"/>
        <w:rPr>
          <w:rFonts w:ascii="Cambria" w:hAnsi="Cambria" w:cs="Arial"/>
          <w:sz w:val="24"/>
          <w:szCs w:val="24"/>
        </w:rPr>
      </w:pPr>
      <w:proofErr w:type="gramStart"/>
      <w:r w:rsidRPr="00CB2DB2">
        <w:rPr>
          <w:rFonts w:ascii="Cambria" w:hAnsi="Cambria" w:cs="Arial"/>
          <w:sz w:val="24"/>
          <w:szCs w:val="24"/>
        </w:rPr>
        <w:t>that</w:t>
      </w:r>
      <w:proofErr w:type="gramEnd"/>
      <w:r w:rsidRPr="00CB2DB2">
        <w:rPr>
          <w:rFonts w:ascii="Cambria" w:hAnsi="Cambria" w:cs="Arial"/>
          <w:sz w:val="24"/>
          <w:szCs w:val="24"/>
        </w:rPr>
        <w:t xml:space="preserve"> the Client shall acquire all the rights related to the equipment, while the Supplier shall duly perform all the obligations related to the equipment.</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Supplier provides the Client with a warrantee to cover the quality of the equipment and its smooth operation at least to an extent equal to the extent of the warrantee given by the producer of the equipment to the Supplier, i.e., ……...years following the date of the receipt of the equipment. </w:t>
      </w:r>
    </w:p>
    <w:p w:rsidR="00C04038" w:rsidRPr="00C04038" w:rsidRDefault="00C04038" w:rsidP="00C04038">
      <w:pPr>
        <w:tabs>
          <w:tab w:val="left" w:pos="360"/>
        </w:tabs>
        <w:jc w:val="center"/>
        <w:rPr>
          <w:rFonts w:ascii="Cambria" w:hAnsi="Cambria" w:cs="Arial"/>
          <w:sz w:val="24"/>
          <w:szCs w:val="24"/>
          <w:lang w:val="en-US"/>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During the warrantee period the Supplier shall provide for emergency services responding to the Client by E-mail or telephone within one working day after the receipt of a notification. If an on-site repair service is needed, the Supplier shall provide it typically within </w:t>
      </w:r>
      <w:r w:rsidR="00E04B75">
        <w:rPr>
          <w:rFonts w:ascii="Cambria" w:hAnsi="Cambria" w:cs="Arial"/>
          <w:sz w:val="24"/>
          <w:szCs w:val="24"/>
        </w:rPr>
        <w:t>1</w:t>
      </w:r>
      <w:r w:rsidRPr="00C04038">
        <w:rPr>
          <w:rFonts w:ascii="Cambria" w:hAnsi="Cambria" w:cs="Arial"/>
          <w:sz w:val="24"/>
          <w:szCs w:val="24"/>
        </w:rPr>
        <w:t xml:space="preserve">5 working days after the problem has been identified. </w:t>
      </w:r>
    </w:p>
    <w:p w:rsidR="00CD79F0" w:rsidRPr="00C04038" w:rsidRDefault="00CD79F0" w:rsidP="00C04038">
      <w:pPr>
        <w:tabs>
          <w:tab w:val="left" w:pos="792"/>
        </w:tabs>
        <w:jc w:val="both"/>
        <w:rPr>
          <w:rFonts w:ascii="Cambria" w:hAnsi="Cambria" w:cs="Arial"/>
          <w:sz w:val="24"/>
          <w:szCs w:val="24"/>
        </w:rPr>
      </w:pPr>
    </w:p>
    <w:p w:rsidR="00C04038" w:rsidRPr="00C04038" w:rsidRDefault="00C04038" w:rsidP="00C04038">
      <w:pPr>
        <w:keepNext/>
        <w:keepLines/>
        <w:jc w:val="center"/>
        <w:rPr>
          <w:rFonts w:ascii="Cambria" w:hAnsi="Cambria" w:cs="Arial"/>
          <w:b/>
          <w:sz w:val="24"/>
          <w:szCs w:val="24"/>
        </w:rPr>
      </w:pPr>
      <w:r w:rsidRPr="00C04038">
        <w:rPr>
          <w:rFonts w:ascii="Cambria" w:hAnsi="Cambria" w:cs="Arial"/>
          <w:b/>
          <w:sz w:val="24"/>
          <w:szCs w:val="24"/>
        </w:rPr>
        <w:t>ELIMINATION OF ERRORS AND SUPPLY OF SPARE PARTS</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8</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Supplier undertakes to eliminate the errors of the delivered goods within the warranty period providing uninterrupted service to its own costs, including transport costs to a specific location. </w:t>
      </w:r>
      <w:r w:rsidR="000D0656">
        <w:rPr>
          <w:rFonts w:ascii="Cambria" w:hAnsi="Cambria" w:cs="Arial"/>
          <w:sz w:val="24"/>
          <w:szCs w:val="24"/>
        </w:rPr>
        <w:t xml:space="preserve">The </w:t>
      </w:r>
      <w:r w:rsidRPr="00C04038">
        <w:rPr>
          <w:rFonts w:ascii="Cambria" w:hAnsi="Cambria" w:cs="Arial"/>
          <w:sz w:val="24"/>
          <w:szCs w:val="24"/>
        </w:rPr>
        <w:t xml:space="preserve">period of notice is considered </w:t>
      </w:r>
      <w:r w:rsidR="000D0656">
        <w:rPr>
          <w:rFonts w:ascii="Cambria" w:hAnsi="Cambria" w:cs="Arial"/>
          <w:sz w:val="24"/>
          <w:szCs w:val="24"/>
        </w:rPr>
        <w:t xml:space="preserve">to be </w:t>
      </w:r>
      <w:r w:rsidRPr="00C04038">
        <w:rPr>
          <w:rFonts w:ascii="Cambria" w:hAnsi="Cambria" w:cs="Arial"/>
          <w:sz w:val="24"/>
          <w:szCs w:val="24"/>
        </w:rPr>
        <w:t>the time when the message reaches to the supplier at the phone number or e-mail stated in this agreement, provided that it has been awarded by the Client and shall contain at least the necessary data for identification of the goods.</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All transport and other costs related to the elimination of errors during the warranty period are charged to the Supplier.</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The Supplier commits to provide the spare parts</w:t>
      </w:r>
      <w:r w:rsidR="000D0656">
        <w:rPr>
          <w:rFonts w:ascii="Cambria" w:hAnsi="Cambria" w:cs="Arial"/>
          <w:sz w:val="24"/>
          <w:szCs w:val="24"/>
        </w:rPr>
        <w:t xml:space="preserve"> for………..</w:t>
      </w:r>
      <w:r w:rsidRPr="00C04038">
        <w:rPr>
          <w:rFonts w:ascii="Cambria" w:hAnsi="Cambria" w:cs="Arial"/>
          <w:sz w:val="24"/>
          <w:szCs w:val="24"/>
        </w:rPr>
        <w:t xml:space="preserve"> years. In the case of failure to fulfil obligations, the supplier must reimburse any additional costs and damage to the Client, which would consequently suffer.</w:t>
      </w:r>
    </w:p>
    <w:p w:rsidR="003441B6" w:rsidRDefault="003441B6" w:rsidP="00C04038">
      <w:pPr>
        <w:keepNext/>
        <w:keepLines/>
        <w:jc w:val="center"/>
        <w:rPr>
          <w:rFonts w:ascii="Cambria" w:hAnsi="Cambria" w:cs="Arial"/>
          <w:b/>
          <w:sz w:val="24"/>
          <w:szCs w:val="24"/>
        </w:rPr>
      </w:pPr>
    </w:p>
    <w:p w:rsidR="00C04038" w:rsidRPr="00C04038" w:rsidRDefault="00C04038" w:rsidP="00C04038">
      <w:pPr>
        <w:keepNext/>
        <w:keepLines/>
        <w:jc w:val="center"/>
        <w:rPr>
          <w:rFonts w:ascii="Cambria" w:hAnsi="Cambria" w:cs="Arial"/>
          <w:b/>
          <w:sz w:val="24"/>
          <w:szCs w:val="24"/>
        </w:rPr>
      </w:pPr>
      <w:r w:rsidRPr="00C04038">
        <w:rPr>
          <w:rFonts w:ascii="Cambria" w:hAnsi="Cambria" w:cs="Arial"/>
          <w:b/>
          <w:sz w:val="24"/>
          <w:szCs w:val="24"/>
        </w:rPr>
        <w:t>FORCE MAJEURE</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9</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Under Force Majeure are all incidental and unexpected events, which occur independently of the will of the contract parties and which the contract parties could not predict at the time of conclusion of the contract and in any case affect the performance of the contractual obligations.</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In the event of Force Majeure the contract party must notify in writing the other party in cases of force majeure and also of its termination. Beside</w:t>
      </w:r>
      <w:r w:rsidR="000D0656">
        <w:rPr>
          <w:rFonts w:ascii="Cambria" w:hAnsi="Cambria" w:cs="Arial"/>
          <w:sz w:val="24"/>
          <w:szCs w:val="24"/>
        </w:rPr>
        <w:t>s</w:t>
      </w:r>
      <w:r w:rsidRPr="00C04038">
        <w:rPr>
          <w:rFonts w:ascii="Cambria" w:hAnsi="Cambria" w:cs="Arial"/>
          <w:sz w:val="24"/>
          <w:szCs w:val="24"/>
        </w:rPr>
        <w:t xml:space="preserve"> this the contract party must </w:t>
      </w:r>
      <w:r w:rsidR="000D0656">
        <w:rPr>
          <w:rFonts w:ascii="Cambria" w:hAnsi="Cambria" w:cs="Arial"/>
          <w:sz w:val="24"/>
          <w:szCs w:val="24"/>
        </w:rPr>
        <w:t xml:space="preserve">submit </w:t>
      </w:r>
      <w:r w:rsidRPr="00C04038">
        <w:rPr>
          <w:rFonts w:ascii="Cambria" w:hAnsi="Cambria" w:cs="Arial"/>
          <w:sz w:val="24"/>
          <w:szCs w:val="24"/>
        </w:rPr>
        <w:t>to the other party</w:t>
      </w:r>
      <w:r w:rsidR="000D0656">
        <w:rPr>
          <w:rFonts w:ascii="Cambria" w:hAnsi="Cambria" w:cs="Arial"/>
          <w:sz w:val="24"/>
          <w:szCs w:val="24"/>
        </w:rPr>
        <w:t xml:space="preserve"> </w:t>
      </w:r>
      <w:r w:rsidRPr="00C04038">
        <w:rPr>
          <w:rFonts w:ascii="Cambria" w:hAnsi="Cambria" w:cs="Arial"/>
          <w:sz w:val="24"/>
          <w:szCs w:val="24"/>
        </w:rPr>
        <w:t>credible evidence of the existence and duration of the Force Majeure in two days after the Force Majeure occurs or terminate.</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Neither of the contract parties is not responsible for the failure to fulfil any of its obligations for the reason that have been out of its control.</w:t>
      </w:r>
    </w:p>
    <w:p w:rsidR="00CD79F0" w:rsidRPr="00C04038" w:rsidRDefault="00CD79F0" w:rsidP="00C04038">
      <w:pPr>
        <w:tabs>
          <w:tab w:val="left" w:pos="792"/>
        </w:tabs>
        <w:jc w:val="both"/>
        <w:rPr>
          <w:rFonts w:ascii="Cambria" w:hAnsi="Cambria" w:cs="Arial"/>
          <w:sz w:val="24"/>
          <w:szCs w:val="24"/>
        </w:rPr>
      </w:pPr>
    </w:p>
    <w:p w:rsidR="00C04038" w:rsidRPr="00C04038" w:rsidRDefault="00C04038" w:rsidP="00C04038">
      <w:pPr>
        <w:keepNext/>
        <w:keepLines/>
        <w:jc w:val="center"/>
        <w:rPr>
          <w:rFonts w:ascii="Cambria" w:hAnsi="Cambria" w:cs="Arial"/>
          <w:b/>
          <w:sz w:val="24"/>
          <w:szCs w:val="24"/>
        </w:rPr>
      </w:pPr>
      <w:r w:rsidRPr="00C04038">
        <w:rPr>
          <w:rFonts w:ascii="Cambria" w:hAnsi="Cambria" w:cs="Arial"/>
          <w:b/>
          <w:sz w:val="24"/>
          <w:szCs w:val="24"/>
        </w:rPr>
        <w:t>CONTRACTUAL PENALTY</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10</w:t>
      </w:r>
    </w:p>
    <w:p w:rsidR="00C04038" w:rsidRPr="00C04038" w:rsidRDefault="00C04038" w:rsidP="00C04038">
      <w:pPr>
        <w:keepNext/>
        <w:keepLines/>
        <w:rPr>
          <w:rFonts w:ascii="Cambria" w:hAnsi="Cambria" w:cs="Arial"/>
          <w:sz w:val="24"/>
          <w:szCs w:val="24"/>
        </w:rPr>
      </w:pPr>
    </w:p>
    <w:p w:rsidR="00CD79F0" w:rsidRDefault="00C04038" w:rsidP="00F12E29">
      <w:pPr>
        <w:jc w:val="both"/>
        <w:rPr>
          <w:rFonts w:ascii="Cambria" w:hAnsi="Cambria" w:cs="Arial"/>
          <w:sz w:val="24"/>
          <w:szCs w:val="24"/>
        </w:rPr>
      </w:pPr>
      <w:r w:rsidRPr="00C04038">
        <w:rPr>
          <w:rFonts w:ascii="Cambria" w:hAnsi="Cambria" w:cs="Arial"/>
          <w:sz w:val="24"/>
          <w:szCs w:val="24"/>
          <w:lang w:val="en-US"/>
        </w:rPr>
        <w:t>In the case of a delay or incorrect delivery of the equipment, which exceeds two weeks from the Supplier’s committed delivery date and does not result from a Force Majeure or the reasons on the part of the Client, the Supplier shall pay a contractual penalty in the am</w:t>
      </w:r>
      <w:r w:rsidR="004C6CB1">
        <w:rPr>
          <w:rFonts w:ascii="Cambria" w:hAnsi="Cambria" w:cs="Arial"/>
          <w:sz w:val="24"/>
          <w:szCs w:val="24"/>
          <w:lang w:val="en-US"/>
        </w:rPr>
        <w:t xml:space="preserve">ount of 1 </w:t>
      </w:r>
      <w:r w:rsidR="004C6CB1" w:rsidRPr="00FE04EE">
        <w:rPr>
          <w:rFonts w:ascii="Cambria" w:hAnsi="Cambria" w:cs="Arial"/>
          <w:sz w:val="24"/>
          <w:szCs w:val="24"/>
          <w:lang w:val="en-US"/>
        </w:rPr>
        <w:t>‰</w:t>
      </w:r>
      <w:r w:rsidR="004C6CB1" w:rsidRPr="00FE04EE">
        <w:rPr>
          <w:rFonts w:ascii="Cambria" w:hAnsi="Cambria" w:cs="Arial"/>
          <w:sz w:val="24"/>
          <w:szCs w:val="24"/>
          <w:lang w:val="pl-PL"/>
        </w:rPr>
        <w:t xml:space="preserve"> </w:t>
      </w:r>
      <w:r w:rsidRPr="00C04038">
        <w:rPr>
          <w:rFonts w:ascii="Cambria" w:hAnsi="Cambria" w:cs="Arial"/>
          <w:sz w:val="24"/>
          <w:szCs w:val="24"/>
          <w:lang w:val="en-US"/>
        </w:rPr>
        <w:t>of the contractual value for each day of delay</w:t>
      </w:r>
      <w:r w:rsidR="000D0656">
        <w:rPr>
          <w:rFonts w:ascii="Cambria" w:hAnsi="Cambria" w:cs="Arial"/>
          <w:sz w:val="24"/>
          <w:szCs w:val="24"/>
          <w:lang w:val="en-US"/>
        </w:rPr>
        <w:t xml:space="preserve"> in excess of 2 weeks, up to a</w:t>
      </w:r>
      <w:r w:rsidRPr="00C04038">
        <w:rPr>
          <w:rFonts w:ascii="Cambria" w:hAnsi="Cambria" w:cs="Arial"/>
          <w:sz w:val="24"/>
          <w:szCs w:val="24"/>
          <w:lang w:val="en-US"/>
        </w:rPr>
        <w:t xml:space="preserve"> maximum amount of 10 % of the contractual amount. The contractual penalty shall be subtracted from the Client's payment.</w:t>
      </w:r>
    </w:p>
    <w:p w:rsidR="00C04038" w:rsidRPr="00C04038" w:rsidRDefault="00C04038" w:rsidP="00C04038">
      <w:pPr>
        <w:keepNext/>
        <w:keepLines/>
        <w:jc w:val="center"/>
        <w:rPr>
          <w:rFonts w:ascii="Cambria" w:hAnsi="Cambria" w:cs="Arial"/>
          <w:b/>
          <w:sz w:val="24"/>
          <w:szCs w:val="24"/>
        </w:rPr>
      </w:pPr>
      <w:r w:rsidRPr="00C04038">
        <w:rPr>
          <w:rFonts w:ascii="Cambria" w:hAnsi="Cambria" w:cs="Arial"/>
          <w:b/>
          <w:sz w:val="24"/>
          <w:szCs w:val="24"/>
        </w:rPr>
        <w:t>DISPUTE SETTLEMENT</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1</w:t>
      </w:r>
      <w:r w:rsidR="00F12E29">
        <w:rPr>
          <w:rFonts w:ascii="Cambria" w:hAnsi="Cambria" w:cs="Arial"/>
          <w:sz w:val="24"/>
          <w:szCs w:val="24"/>
        </w:rPr>
        <w:t>1</w:t>
      </w:r>
    </w:p>
    <w:p w:rsidR="00C04038" w:rsidRPr="00C04038" w:rsidRDefault="00C04038" w:rsidP="00C04038">
      <w:pPr>
        <w:keepNext/>
        <w:keepLines/>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contracting parties shall resolve any disagreement relating to the realisation of this contract by common consent. </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In the case that the contracting parties cannot settle a dispute by common consent, they shall abide by the decision of the competent court in </w:t>
      </w:r>
      <w:smartTag w:uri="urn:schemas-microsoft-com:office:smarttags" w:element="City">
        <w:smartTag w:uri="urn:schemas-microsoft-com:office:smarttags" w:element="place">
          <w:r w:rsidRPr="00C04038">
            <w:rPr>
              <w:rFonts w:ascii="Cambria" w:hAnsi="Cambria" w:cs="Arial"/>
              <w:sz w:val="24"/>
              <w:szCs w:val="24"/>
            </w:rPr>
            <w:t>Ljubljana</w:t>
          </w:r>
        </w:smartTag>
      </w:smartTag>
      <w:r w:rsidRPr="00C04038">
        <w:rPr>
          <w:rFonts w:ascii="Cambria" w:hAnsi="Cambria" w:cs="Arial"/>
          <w:sz w:val="24"/>
          <w:szCs w:val="24"/>
        </w:rPr>
        <w:t xml:space="preserve">. </w:t>
      </w:r>
    </w:p>
    <w:p w:rsidR="00F8055F" w:rsidRPr="00C04038" w:rsidRDefault="00F8055F" w:rsidP="00C04038">
      <w:pPr>
        <w:tabs>
          <w:tab w:val="left" w:pos="792"/>
        </w:tabs>
        <w:jc w:val="both"/>
        <w:rPr>
          <w:rFonts w:ascii="Cambria" w:hAnsi="Cambria" w:cs="Arial"/>
          <w:sz w:val="24"/>
          <w:szCs w:val="24"/>
        </w:rPr>
      </w:pPr>
    </w:p>
    <w:p w:rsidR="00C04038" w:rsidRPr="00C04038" w:rsidRDefault="00C04038" w:rsidP="00C04038">
      <w:pPr>
        <w:keepNext/>
        <w:keepLines/>
        <w:widowControl w:val="0"/>
        <w:suppressLineNumbers/>
        <w:suppressAutoHyphens/>
        <w:jc w:val="center"/>
        <w:rPr>
          <w:rFonts w:ascii="Cambria" w:eastAsia="Arial Unicode MS" w:hAnsi="Cambria" w:cs="Arial"/>
          <w:b/>
          <w:kern w:val="1"/>
          <w:sz w:val="24"/>
          <w:szCs w:val="24"/>
        </w:rPr>
      </w:pPr>
      <w:r w:rsidRPr="00C04038">
        <w:rPr>
          <w:rFonts w:ascii="Cambria" w:eastAsia="Arial Unicode MS" w:hAnsi="Cambria" w:cs="Arial"/>
          <w:b/>
          <w:kern w:val="1"/>
          <w:sz w:val="24"/>
          <w:szCs w:val="24"/>
          <w:lang w:eastAsia="sl-SI"/>
        </w:rPr>
        <w:t xml:space="preserve">ANTI-CORRUPTION CLAUSE </w:t>
      </w:r>
    </w:p>
    <w:p w:rsidR="00C04038" w:rsidRPr="00C04038" w:rsidRDefault="00C04038" w:rsidP="00C04038">
      <w:pPr>
        <w:tabs>
          <w:tab w:val="left" w:pos="4536"/>
        </w:tabs>
        <w:jc w:val="center"/>
        <w:rPr>
          <w:rFonts w:ascii="Cambria" w:hAnsi="Cambria" w:cs="Arial"/>
          <w:sz w:val="24"/>
          <w:szCs w:val="24"/>
        </w:rPr>
      </w:pPr>
      <w:r w:rsidRPr="00C04038">
        <w:rPr>
          <w:rFonts w:ascii="Cambria" w:hAnsi="Cambria" w:cs="Arial"/>
          <w:sz w:val="24"/>
          <w:szCs w:val="24"/>
        </w:rPr>
        <w:t>Article 1</w:t>
      </w:r>
      <w:r w:rsidR="00F12E29">
        <w:rPr>
          <w:rFonts w:ascii="Cambria" w:hAnsi="Cambria" w:cs="Arial"/>
          <w:sz w:val="24"/>
          <w:szCs w:val="24"/>
        </w:rPr>
        <w:t>2</w:t>
      </w:r>
    </w:p>
    <w:p w:rsidR="00C04038" w:rsidRPr="00C04038" w:rsidRDefault="00C04038" w:rsidP="00C04038">
      <w:pPr>
        <w:tabs>
          <w:tab w:val="left" w:pos="4536"/>
        </w:tabs>
        <w:jc w:val="center"/>
        <w:rPr>
          <w:rFonts w:ascii="Cambria" w:hAnsi="Cambria" w:cs="Arial"/>
          <w:sz w:val="24"/>
          <w:szCs w:val="24"/>
        </w:rPr>
      </w:pP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 xml:space="preserve">If it is found that, during the execution of the public tendering, on the basis of which this contract has been made, or during the execution of this contract, anyone acting in the name of – or on the account of – the Supplier, has promised, offered or given any undue advantage to the Client (the contracting authority), or those employees that had a decisive influence on the choice of the Supplier, in order:  </w:t>
      </w:r>
    </w:p>
    <w:p w:rsidR="00C04038" w:rsidRPr="00CB2DB2" w:rsidRDefault="00C04038" w:rsidP="00CB2DB2">
      <w:pPr>
        <w:pStyle w:val="ListParagraph"/>
        <w:numPr>
          <w:ilvl w:val="0"/>
          <w:numId w:val="33"/>
        </w:numPr>
        <w:jc w:val="both"/>
        <w:rPr>
          <w:rFonts w:ascii="Cambria" w:hAnsi="Cambria" w:cs="Arial"/>
          <w:sz w:val="24"/>
          <w:szCs w:val="24"/>
        </w:rPr>
      </w:pPr>
      <w:r w:rsidRPr="00CB2DB2">
        <w:rPr>
          <w:rFonts w:ascii="Cambria" w:hAnsi="Cambria" w:cs="Arial"/>
          <w:sz w:val="24"/>
          <w:szCs w:val="24"/>
        </w:rPr>
        <w:t xml:space="preserve">to win this public contract, </w:t>
      </w:r>
    </w:p>
    <w:p w:rsidR="00C04038" w:rsidRPr="00CB2DB2" w:rsidRDefault="00C04038" w:rsidP="00CB2DB2">
      <w:pPr>
        <w:pStyle w:val="ListParagraph"/>
        <w:numPr>
          <w:ilvl w:val="0"/>
          <w:numId w:val="33"/>
        </w:numPr>
        <w:jc w:val="both"/>
        <w:rPr>
          <w:rFonts w:ascii="Cambria" w:hAnsi="Cambria" w:cs="Arial"/>
          <w:sz w:val="24"/>
          <w:szCs w:val="24"/>
        </w:rPr>
      </w:pPr>
      <w:r w:rsidRPr="00CB2DB2">
        <w:rPr>
          <w:rFonts w:ascii="Cambria" w:hAnsi="Cambria" w:cs="Arial"/>
          <w:sz w:val="24"/>
          <w:szCs w:val="24"/>
        </w:rPr>
        <w:t xml:space="preserve">to conclude this contract under more favourable conditions, </w:t>
      </w:r>
    </w:p>
    <w:p w:rsidR="00C04038" w:rsidRPr="00CB2DB2" w:rsidRDefault="00C04038" w:rsidP="00CB2DB2">
      <w:pPr>
        <w:pStyle w:val="ListParagraph"/>
        <w:numPr>
          <w:ilvl w:val="0"/>
          <w:numId w:val="33"/>
        </w:numPr>
        <w:jc w:val="both"/>
        <w:rPr>
          <w:rFonts w:ascii="Cambria" w:hAnsi="Cambria" w:cs="Arial"/>
          <w:sz w:val="24"/>
          <w:szCs w:val="24"/>
        </w:rPr>
      </w:pPr>
      <w:r w:rsidRPr="00CB2DB2">
        <w:rPr>
          <w:rFonts w:ascii="Cambria" w:hAnsi="Cambria" w:cs="Arial"/>
          <w:sz w:val="24"/>
          <w:szCs w:val="24"/>
        </w:rPr>
        <w:t>to omit due diligence in the supervision of the contract implementation,</w:t>
      </w:r>
    </w:p>
    <w:p w:rsidR="00C04038" w:rsidRPr="00CB2DB2" w:rsidRDefault="00C04038" w:rsidP="00CB2DB2">
      <w:pPr>
        <w:pStyle w:val="ListParagraph"/>
        <w:numPr>
          <w:ilvl w:val="0"/>
          <w:numId w:val="33"/>
        </w:numPr>
        <w:jc w:val="both"/>
        <w:rPr>
          <w:rFonts w:ascii="Cambria" w:hAnsi="Cambria" w:cs="Arial"/>
          <w:sz w:val="24"/>
          <w:szCs w:val="24"/>
        </w:rPr>
      </w:pPr>
      <w:r w:rsidRPr="00CB2DB2">
        <w:rPr>
          <w:rFonts w:ascii="Cambria" w:hAnsi="Cambria" w:cs="Arial"/>
          <w:sz w:val="24"/>
          <w:szCs w:val="24"/>
        </w:rPr>
        <w:lastRenderedPageBreak/>
        <w:t>to carry out any other act or omission causing damage to the Client or allowing the Client or its employees to obtain an undue advantage,</w:t>
      </w:r>
    </w:p>
    <w:p w:rsidR="00C04038" w:rsidRPr="00C04038" w:rsidRDefault="00C04038" w:rsidP="00C04038">
      <w:pPr>
        <w:jc w:val="both"/>
        <w:rPr>
          <w:rFonts w:ascii="Cambria" w:hAnsi="Cambria" w:cs="Arial"/>
          <w:sz w:val="24"/>
          <w:szCs w:val="24"/>
        </w:rPr>
      </w:pPr>
      <w:proofErr w:type="gramStart"/>
      <w:r w:rsidRPr="00C04038">
        <w:rPr>
          <w:rFonts w:ascii="Cambria" w:hAnsi="Cambria" w:cs="Arial"/>
          <w:sz w:val="24"/>
          <w:szCs w:val="24"/>
        </w:rPr>
        <w:t>this</w:t>
      </w:r>
      <w:proofErr w:type="gramEnd"/>
      <w:r w:rsidRPr="00C04038">
        <w:rPr>
          <w:rFonts w:ascii="Cambria" w:hAnsi="Cambria" w:cs="Arial"/>
          <w:sz w:val="24"/>
          <w:szCs w:val="24"/>
        </w:rPr>
        <w:t xml:space="preserve"> contract will be void.</w:t>
      </w:r>
    </w:p>
    <w:p w:rsidR="00C04038" w:rsidRPr="00494BAD" w:rsidRDefault="00C04038" w:rsidP="00C04038">
      <w:pPr>
        <w:jc w:val="both"/>
        <w:rPr>
          <w:rFonts w:ascii="Cambria" w:hAnsi="Cambria" w:cs="Arial"/>
          <w:sz w:val="10"/>
          <w:szCs w:val="10"/>
        </w:rPr>
      </w:pPr>
    </w:p>
    <w:p w:rsidR="002B11BE" w:rsidRDefault="00C04038" w:rsidP="00CE597E">
      <w:pPr>
        <w:jc w:val="both"/>
        <w:rPr>
          <w:rFonts w:ascii="Cambria" w:hAnsi="Cambria" w:cs="Arial"/>
          <w:sz w:val="24"/>
          <w:szCs w:val="24"/>
        </w:rPr>
      </w:pPr>
      <w:r w:rsidRPr="00C04038">
        <w:rPr>
          <w:rFonts w:ascii="Cambria" w:hAnsi="Cambria" w:cs="Arial"/>
          <w:sz w:val="24"/>
          <w:szCs w:val="24"/>
        </w:rPr>
        <w:t xml:space="preserve">In the case of an alleged existence of the conditions from the first paragraph of this article or from a notification of the Commission for the Prevention of Corruption, or any other responsible body, relating to their alleged existence, the Client shall initiate the proceedings for invalidity of the contract from the first paragraph of this article, or any other measures, in line with the regulations of the Republic of Slovenia. </w:t>
      </w:r>
    </w:p>
    <w:p w:rsidR="00CB2DB2" w:rsidRPr="00CE597E" w:rsidRDefault="00CB2DB2" w:rsidP="00CE597E">
      <w:pPr>
        <w:jc w:val="both"/>
        <w:rPr>
          <w:rFonts w:ascii="Cambria" w:hAnsi="Cambria" w:cs="Arial"/>
          <w:sz w:val="24"/>
          <w:szCs w:val="24"/>
        </w:rPr>
      </w:pPr>
    </w:p>
    <w:p w:rsidR="00C04038" w:rsidRPr="00C04038" w:rsidRDefault="00C04038" w:rsidP="00C04038">
      <w:pPr>
        <w:ind w:left="720"/>
        <w:jc w:val="center"/>
        <w:rPr>
          <w:rFonts w:ascii="Cambria" w:hAnsi="Cambria" w:cs="Arial"/>
          <w:b/>
          <w:sz w:val="24"/>
          <w:szCs w:val="24"/>
          <w:lang w:val="pl-PL"/>
        </w:rPr>
      </w:pPr>
      <w:r w:rsidRPr="00C04038">
        <w:rPr>
          <w:rFonts w:ascii="Cambria" w:hAnsi="Cambria" w:cs="Arial"/>
          <w:b/>
          <w:sz w:val="24"/>
          <w:szCs w:val="24"/>
          <w:lang w:val="pl-PL"/>
        </w:rPr>
        <w:t>TERMINATION OF THE CONTRACT</w:t>
      </w:r>
    </w:p>
    <w:p w:rsidR="00C04038" w:rsidRPr="00C04038" w:rsidRDefault="00C04038" w:rsidP="00CB2DB2">
      <w:pPr>
        <w:jc w:val="center"/>
        <w:rPr>
          <w:rFonts w:ascii="Cambria" w:hAnsi="Cambria" w:cs="Arial"/>
          <w:sz w:val="24"/>
          <w:szCs w:val="24"/>
          <w:lang w:val="pl-PL"/>
        </w:rPr>
      </w:pPr>
      <w:r w:rsidRPr="00C04038">
        <w:rPr>
          <w:rFonts w:ascii="Cambria" w:hAnsi="Cambria" w:cs="Arial"/>
          <w:sz w:val="24"/>
          <w:szCs w:val="24"/>
          <w:lang w:val="pl-PL"/>
        </w:rPr>
        <w:t>Article 1</w:t>
      </w:r>
      <w:r w:rsidR="00F12E29">
        <w:rPr>
          <w:rFonts w:ascii="Cambria" w:hAnsi="Cambria" w:cs="Arial"/>
          <w:sz w:val="24"/>
          <w:szCs w:val="24"/>
          <w:lang w:val="pl-PL"/>
        </w:rPr>
        <w:t>3</w:t>
      </w:r>
    </w:p>
    <w:p w:rsidR="00C04038" w:rsidRPr="00C04038" w:rsidRDefault="00C04038" w:rsidP="00C04038">
      <w:pPr>
        <w:spacing w:after="120"/>
        <w:jc w:val="both"/>
        <w:rPr>
          <w:rFonts w:ascii="Cambria" w:hAnsi="Cambria" w:cs="Arial"/>
          <w:color w:val="000000"/>
          <w:sz w:val="24"/>
          <w:szCs w:val="24"/>
          <w:lang w:val="sl-SI" w:eastAsia="sl-SI"/>
        </w:rPr>
      </w:pPr>
    </w:p>
    <w:p w:rsidR="00C04038" w:rsidRPr="00C04038" w:rsidRDefault="00C04038" w:rsidP="00C04038">
      <w:pPr>
        <w:jc w:val="both"/>
        <w:rPr>
          <w:rFonts w:ascii="Cambria" w:hAnsi="Cambria" w:cs="Arial"/>
          <w:color w:val="000000"/>
          <w:sz w:val="24"/>
          <w:szCs w:val="24"/>
          <w:lang w:eastAsia="sl-SI"/>
        </w:rPr>
      </w:pPr>
      <w:r w:rsidRPr="00C04038">
        <w:rPr>
          <w:rFonts w:ascii="Cambria" w:hAnsi="Cambria" w:cs="Arial"/>
          <w:color w:val="000000"/>
          <w:sz w:val="24"/>
          <w:szCs w:val="24"/>
          <w:lang w:eastAsia="sl-SI"/>
        </w:rPr>
        <w:t>This Contract ceases to be valid if the Contacting Authority is informed that the competent State Authority or Court had established with a final decision that the Bidder (respectively the Contractor or his Subcontractor) has infringed applicable</w:t>
      </w:r>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obligations</w:t>
      </w:r>
      <w:proofErr w:type="spellEnd"/>
      <w:r w:rsidRPr="00C04038">
        <w:rPr>
          <w:rFonts w:ascii="Cambria" w:hAnsi="Cambria" w:cs="Arial"/>
          <w:color w:val="000000"/>
          <w:sz w:val="24"/>
          <w:szCs w:val="24"/>
          <w:lang w:val="sl-SI" w:eastAsia="sl-SI" w:bidi="en-GB"/>
        </w:rPr>
        <w:t xml:space="preserve"> in </w:t>
      </w:r>
      <w:proofErr w:type="spellStart"/>
      <w:r w:rsidRPr="00C04038">
        <w:rPr>
          <w:rFonts w:ascii="Cambria" w:hAnsi="Cambria" w:cs="Arial"/>
          <w:color w:val="000000"/>
          <w:sz w:val="24"/>
          <w:szCs w:val="24"/>
          <w:lang w:val="sl-SI" w:eastAsia="sl-SI" w:bidi="en-GB"/>
        </w:rPr>
        <w:t>the</w:t>
      </w:r>
      <w:proofErr w:type="spellEnd"/>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area</w:t>
      </w:r>
      <w:proofErr w:type="spellEnd"/>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of</w:t>
      </w:r>
      <w:proofErr w:type="spellEnd"/>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environmental</w:t>
      </w:r>
      <w:proofErr w:type="spellEnd"/>
      <w:r w:rsidRPr="00C04038">
        <w:rPr>
          <w:rFonts w:ascii="Cambria" w:hAnsi="Cambria" w:cs="Arial"/>
          <w:color w:val="000000"/>
          <w:sz w:val="24"/>
          <w:szCs w:val="24"/>
          <w:lang w:val="sl-SI" w:eastAsia="sl-SI" w:bidi="en-GB"/>
        </w:rPr>
        <w:t xml:space="preserve">, social </w:t>
      </w:r>
      <w:proofErr w:type="spellStart"/>
      <w:r w:rsidRPr="00C04038">
        <w:rPr>
          <w:rFonts w:ascii="Cambria" w:hAnsi="Cambria" w:cs="Arial"/>
          <w:color w:val="000000"/>
          <w:sz w:val="24"/>
          <w:szCs w:val="24"/>
          <w:lang w:val="sl-SI" w:eastAsia="sl-SI" w:bidi="en-GB"/>
        </w:rPr>
        <w:t>and</w:t>
      </w:r>
      <w:proofErr w:type="spellEnd"/>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labour</w:t>
      </w:r>
      <w:proofErr w:type="spellEnd"/>
      <w:r w:rsidRPr="00C04038">
        <w:rPr>
          <w:rFonts w:ascii="Cambria" w:hAnsi="Cambria" w:cs="Arial"/>
          <w:color w:val="000000"/>
          <w:sz w:val="24"/>
          <w:szCs w:val="24"/>
          <w:lang w:val="sl-SI" w:eastAsia="sl-SI" w:bidi="en-GB"/>
        </w:rPr>
        <w:t xml:space="preserve"> </w:t>
      </w:r>
      <w:proofErr w:type="spellStart"/>
      <w:r w:rsidRPr="00C04038">
        <w:rPr>
          <w:rFonts w:ascii="Cambria" w:hAnsi="Cambria" w:cs="Arial"/>
          <w:color w:val="000000"/>
          <w:sz w:val="24"/>
          <w:szCs w:val="24"/>
          <w:lang w:val="sl-SI" w:eastAsia="sl-SI" w:bidi="en-GB"/>
        </w:rPr>
        <w:t>law</w:t>
      </w:r>
      <w:proofErr w:type="spellEnd"/>
      <w:r w:rsidRPr="00C04038">
        <w:rPr>
          <w:rFonts w:ascii="Cambria" w:hAnsi="Cambria" w:cs="Arial"/>
          <w:color w:val="000000"/>
          <w:sz w:val="24"/>
          <w:szCs w:val="24"/>
          <w:lang w:eastAsia="sl-SI"/>
        </w:rPr>
        <w:t>.</w:t>
      </w:r>
    </w:p>
    <w:p w:rsidR="00F8055F" w:rsidRDefault="00F8055F" w:rsidP="00C04038">
      <w:pPr>
        <w:jc w:val="center"/>
        <w:rPr>
          <w:rFonts w:ascii="Cambria" w:hAnsi="Cambria" w:cs="Arial"/>
          <w:sz w:val="24"/>
          <w:szCs w:val="24"/>
        </w:rPr>
      </w:pPr>
    </w:p>
    <w:p w:rsidR="00C04038" w:rsidRPr="00C04038" w:rsidRDefault="00C04038" w:rsidP="00C04038">
      <w:pPr>
        <w:jc w:val="center"/>
        <w:rPr>
          <w:rFonts w:ascii="Cambria" w:hAnsi="Cambria" w:cs="Arial"/>
          <w:b/>
          <w:sz w:val="24"/>
          <w:szCs w:val="24"/>
        </w:rPr>
      </w:pPr>
      <w:r w:rsidRPr="00C04038">
        <w:rPr>
          <w:rFonts w:ascii="Cambria" w:hAnsi="Cambria" w:cs="Arial"/>
          <w:b/>
          <w:sz w:val="24"/>
          <w:szCs w:val="24"/>
        </w:rPr>
        <w:t>FINAL PROVISIONS</w:t>
      </w:r>
    </w:p>
    <w:p w:rsidR="00C04038" w:rsidRPr="00C04038" w:rsidRDefault="00C04038" w:rsidP="00C04038">
      <w:pPr>
        <w:jc w:val="center"/>
        <w:rPr>
          <w:rFonts w:ascii="Cambria" w:hAnsi="Cambria" w:cs="Arial"/>
          <w:sz w:val="24"/>
          <w:szCs w:val="24"/>
        </w:rPr>
      </w:pPr>
      <w:r w:rsidRPr="00C04038">
        <w:rPr>
          <w:rFonts w:ascii="Cambria" w:hAnsi="Cambria" w:cs="Arial"/>
          <w:sz w:val="24"/>
          <w:szCs w:val="24"/>
        </w:rPr>
        <w:t>Article 1</w:t>
      </w:r>
      <w:r w:rsidR="00F12E29">
        <w:rPr>
          <w:rFonts w:ascii="Cambria" w:hAnsi="Cambria" w:cs="Arial"/>
          <w:sz w:val="24"/>
          <w:szCs w:val="24"/>
        </w:rPr>
        <w:t>4</w:t>
      </w:r>
    </w:p>
    <w:p w:rsidR="00C04038" w:rsidRPr="00C04038" w:rsidRDefault="00C04038" w:rsidP="00C04038">
      <w:pPr>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contracting parties shall determine all the amendments to this contract, after a previously reached agreement, with the annexes to this contract.  </w:t>
      </w:r>
    </w:p>
    <w:p w:rsidR="00C04038" w:rsidRPr="00C04038" w:rsidRDefault="00C04038"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lang w:eastAsia="sl-SI"/>
        </w:rPr>
      </w:pPr>
      <w:r w:rsidRPr="00C04038">
        <w:rPr>
          <w:rFonts w:ascii="Cambria" w:hAnsi="Cambria" w:cs="Arial"/>
          <w:sz w:val="24"/>
          <w:szCs w:val="24"/>
        </w:rPr>
        <w:t>This contract comes into force on the day when it is signed by both contracting parties.</w:t>
      </w:r>
    </w:p>
    <w:p w:rsidR="00C04038" w:rsidRPr="00C04038" w:rsidRDefault="00C04038" w:rsidP="00C04038">
      <w:pPr>
        <w:tabs>
          <w:tab w:val="left" w:pos="792"/>
        </w:tabs>
        <w:jc w:val="both"/>
        <w:rPr>
          <w:rFonts w:ascii="Cambria" w:hAnsi="Cambria" w:cs="Arial"/>
          <w:sz w:val="24"/>
          <w:szCs w:val="24"/>
        </w:rPr>
      </w:pPr>
    </w:p>
    <w:p w:rsidR="00F12E29" w:rsidRDefault="00C04038" w:rsidP="00C04038">
      <w:pPr>
        <w:tabs>
          <w:tab w:val="left" w:pos="792"/>
        </w:tabs>
        <w:jc w:val="both"/>
        <w:rPr>
          <w:rFonts w:ascii="Cambria" w:hAnsi="Cambria" w:cs="Arial"/>
          <w:sz w:val="24"/>
          <w:szCs w:val="24"/>
        </w:rPr>
      </w:pPr>
      <w:r w:rsidRPr="00C04038">
        <w:rPr>
          <w:rFonts w:ascii="Cambria" w:hAnsi="Cambria" w:cs="Arial"/>
          <w:sz w:val="24"/>
          <w:szCs w:val="24"/>
        </w:rPr>
        <w:t xml:space="preserve">The contract is drawn up in four identical copies so that each contracting party receives two copies. </w:t>
      </w:r>
    </w:p>
    <w:p w:rsidR="00EA5F4C" w:rsidRPr="00C04038" w:rsidRDefault="00EA5F4C" w:rsidP="00C04038">
      <w:pPr>
        <w:tabs>
          <w:tab w:val="left" w:pos="792"/>
        </w:tabs>
        <w:jc w:val="both"/>
        <w:rPr>
          <w:rFonts w:ascii="Cambria" w:hAnsi="Cambria" w:cs="Arial"/>
          <w:sz w:val="24"/>
          <w:szCs w:val="24"/>
        </w:rPr>
      </w:pPr>
    </w:p>
    <w:p w:rsidR="00C04038" w:rsidRPr="00C04038" w:rsidRDefault="00C04038" w:rsidP="00C04038">
      <w:pPr>
        <w:tabs>
          <w:tab w:val="left" w:pos="792"/>
        </w:tabs>
        <w:jc w:val="both"/>
        <w:rPr>
          <w:rFonts w:ascii="Cambria" w:hAnsi="Cambria" w:cs="Arial"/>
          <w:sz w:val="24"/>
          <w:szCs w:val="24"/>
        </w:rPr>
      </w:pPr>
    </w:p>
    <w:tbl>
      <w:tblPr>
        <w:tblW w:w="0" w:type="auto"/>
        <w:tblLayout w:type="fixed"/>
        <w:tblLook w:val="0000" w:firstRow="0" w:lastRow="0" w:firstColumn="0" w:lastColumn="0" w:noHBand="0" w:noVBand="0"/>
      </w:tblPr>
      <w:tblGrid>
        <w:gridCol w:w="3095"/>
        <w:gridCol w:w="2825"/>
        <w:gridCol w:w="3365"/>
      </w:tblGrid>
      <w:tr w:rsidR="00C04038" w:rsidRPr="00C04038" w:rsidTr="000A36B3">
        <w:tc>
          <w:tcPr>
            <w:tcW w:w="3095" w:type="dxa"/>
          </w:tcPr>
          <w:p w:rsidR="00C04038" w:rsidRPr="00C04038" w:rsidRDefault="00C04038" w:rsidP="00C04038">
            <w:pPr>
              <w:jc w:val="both"/>
              <w:rPr>
                <w:rFonts w:ascii="Cambria" w:hAnsi="Cambria" w:cs="Arial"/>
                <w:sz w:val="24"/>
                <w:szCs w:val="24"/>
              </w:rPr>
            </w:pPr>
            <w:r w:rsidRPr="00C04038">
              <w:rPr>
                <w:rFonts w:ascii="Cambria" w:hAnsi="Cambria" w:cs="Arial"/>
                <w:sz w:val="24"/>
                <w:szCs w:val="24"/>
              </w:rPr>
              <w:t>CLIENT:</w:t>
            </w: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jc w:val="both"/>
              <w:rPr>
                <w:rFonts w:ascii="Cambria" w:hAnsi="Cambria" w:cs="Arial"/>
                <w:sz w:val="24"/>
                <w:szCs w:val="24"/>
              </w:rPr>
            </w:pPr>
            <w:r w:rsidRPr="00C04038">
              <w:rPr>
                <w:rFonts w:ascii="Cambria" w:hAnsi="Cambria" w:cs="Arial"/>
                <w:sz w:val="24"/>
                <w:szCs w:val="24"/>
              </w:rPr>
              <w:t>SUPPLIER</w:t>
            </w:r>
            <w:r w:rsidR="0020138D">
              <w:rPr>
                <w:rFonts w:ascii="Cambria" w:hAnsi="Cambria" w:cs="Arial"/>
                <w:sz w:val="24"/>
                <w:szCs w:val="24"/>
              </w:rPr>
              <w:t>:</w:t>
            </w:r>
          </w:p>
        </w:tc>
      </w:tr>
      <w:tr w:rsidR="00C04038" w:rsidRPr="00C04038" w:rsidTr="000A36B3">
        <w:tc>
          <w:tcPr>
            <w:tcW w:w="3095" w:type="dxa"/>
          </w:tcPr>
          <w:p w:rsidR="00C04038" w:rsidRPr="00C04038" w:rsidRDefault="00184B23" w:rsidP="00CB2DB2">
            <w:pPr>
              <w:rPr>
                <w:rFonts w:ascii="Cambria" w:hAnsi="Cambria" w:cs="Arial"/>
                <w:sz w:val="24"/>
                <w:szCs w:val="24"/>
              </w:rPr>
            </w:pPr>
            <w:r>
              <w:rPr>
                <w:rFonts w:ascii="Cambria" w:hAnsi="Cambria" w:cs="Arial"/>
                <w:sz w:val="24"/>
                <w:szCs w:val="24"/>
              </w:rPr>
              <w:t xml:space="preserve">Institute of </w:t>
            </w:r>
            <w:proofErr w:type="spellStart"/>
            <w:r>
              <w:rPr>
                <w:rFonts w:ascii="Cambria" w:hAnsi="Cambria" w:cs="Arial"/>
                <w:sz w:val="24"/>
                <w:szCs w:val="24"/>
              </w:rPr>
              <w:t>Mathematcs</w:t>
            </w:r>
            <w:proofErr w:type="spellEnd"/>
            <w:r>
              <w:rPr>
                <w:rFonts w:ascii="Cambria" w:hAnsi="Cambria" w:cs="Arial"/>
                <w:sz w:val="24"/>
                <w:szCs w:val="24"/>
              </w:rPr>
              <w:t>, Physics and Mechanics</w:t>
            </w: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jc w:val="both"/>
              <w:rPr>
                <w:rFonts w:ascii="Cambria" w:hAnsi="Cambria" w:cs="Arial"/>
                <w:sz w:val="24"/>
                <w:szCs w:val="24"/>
              </w:rPr>
            </w:pPr>
          </w:p>
        </w:tc>
      </w:tr>
      <w:tr w:rsidR="00C04038" w:rsidRPr="00C04038" w:rsidTr="000A36B3">
        <w:tc>
          <w:tcPr>
            <w:tcW w:w="3095" w:type="dxa"/>
          </w:tcPr>
          <w:p w:rsidR="00C04038" w:rsidRPr="00C04038" w:rsidRDefault="00C04038" w:rsidP="00C04038">
            <w:pPr>
              <w:jc w:val="both"/>
              <w:rPr>
                <w:rFonts w:ascii="Cambria" w:hAnsi="Cambria" w:cs="Arial"/>
                <w:b/>
                <w:sz w:val="24"/>
                <w:szCs w:val="24"/>
              </w:rPr>
            </w:pPr>
            <w:r w:rsidRPr="00C04038">
              <w:rPr>
                <w:rFonts w:ascii="Cambria" w:hAnsi="Cambria" w:cs="Arial"/>
                <w:b/>
                <w:sz w:val="24"/>
                <w:szCs w:val="24"/>
              </w:rPr>
              <w:t>Director:</w:t>
            </w: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jc w:val="both"/>
              <w:rPr>
                <w:rFonts w:ascii="Cambria" w:hAnsi="Cambria" w:cs="Arial"/>
                <w:b/>
                <w:sz w:val="24"/>
                <w:szCs w:val="24"/>
              </w:rPr>
            </w:pPr>
            <w:r w:rsidRPr="00C04038">
              <w:rPr>
                <w:rFonts w:ascii="Cambria" w:hAnsi="Cambria" w:cs="Arial"/>
                <w:b/>
                <w:sz w:val="24"/>
                <w:szCs w:val="24"/>
              </w:rPr>
              <w:t>Director:</w:t>
            </w:r>
          </w:p>
        </w:tc>
      </w:tr>
      <w:tr w:rsidR="00C04038" w:rsidRPr="00C04038" w:rsidTr="000A36B3">
        <w:trPr>
          <w:trHeight w:hRule="exact" w:val="500"/>
        </w:trPr>
        <w:tc>
          <w:tcPr>
            <w:tcW w:w="3095" w:type="dxa"/>
            <w:tcBorders>
              <w:bottom w:val="single" w:sz="6" w:space="0" w:color="auto"/>
            </w:tcBorders>
          </w:tcPr>
          <w:p w:rsidR="00C04038" w:rsidRPr="00C04038" w:rsidRDefault="00C04038" w:rsidP="00C04038">
            <w:pPr>
              <w:jc w:val="both"/>
              <w:rPr>
                <w:rFonts w:ascii="Cambria" w:hAnsi="Cambria" w:cs="Arial"/>
                <w:sz w:val="24"/>
                <w:szCs w:val="24"/>
              </w:rPr>
            </w:pPr>
          </w:p>
        </w:tc>
        <w:tc>
          <w:tcPr>
            <w:tcW w:w="2825" w:type="dxa"/>
          </w:tcPr>
          <w:p w:rsidR="00C04038" w:rsidRPr="00C04038" w:rsidRDefault="00C04038" w:rsidP="00C04038">
            <w:pPr>
              <w:jc w:val="both"/>
              <w:rPr>
                <w:rFonts w:ascii="Cambria" w:hAnsi="Cambria" w:cs="Arial"/>
                <w:sz w:val="24"/>
                <w:szCs w:val="24"/>
              </w:rPr>
            </w:pPr>
          </w:p>
        </w:tc>
        <w:tc>
          <w:tcPr>
            <w:tcW w:w="3365" w:type="dxa"/>
            <w:tcBorders>
              <w:bottom w:val="single" w:sz="6" w:space="0" w:color="auto"/>
            </w:tcBorders>
          </w:tcPr>
          <w:p w:rsidR="00C04038" w:rsidRPr="00C04038" w:rsidRDefault="00C04038" w:rsidP="00C04038">
            <w:pPr>
              <w:jc w:val="both"/>
              <w:rPr>
                <w:rFonts w:ascii="Cambria" w:hAnsi="Cambria" w:cs="Arial"/>
                <w:sz w:val="24"/>
                <w:szCs w:val="24"/>
              </w:rPr>
            </w:pPr>
          </w:p>
        </w:tc>
      </w:tr>
      <w:tr w:rsidR="00C04038" w:rsidRPr="00C04038" w:rsidTr="000A36B3">
        <w:tc>
          <w:tcPr>
            <w:tcW w:w="3095" w:type="dxa"/>
          </w:tcPr>
          <w:p w:rsidR="00C04038" w:rsidRPr="00C04038" w:rsidRDefault="00C04038" w:rsidP="00184B23">
            <w:pPr>
              <w:jc w:val="both"/>
              <w:rPr>
                <w:rFonts w:ascii="Cambria" w:hAnsi="Cambria" w:cs="Arial"/>
                <w:sz w:val="24"/>
                <w:szCs w:val="24"/>
              </w:rPr>
            </w:pPr>
            <w:proofErr w:type="spellStart"/>
            <w:r w:rsidRPr="00C04038">
              <w:rPr>
                <w:rFonts w:ascii="Cambria" w:hAnsi="Cambria" w:cs="Arial"/>
                <w:sz w:val="24"/>
                <w:szCs w:val="24"/>
              </w:rPr>
              <w:t>Prof.</w:t>
            </w:r>
            <w:proofErr w:type="spellEnd"/>
            <w:r w:rsidRPr="00C04038">
              <w:rPr>
                <w:rFonts w:ascii="Cambria" w:hAnsi="Cambria" w:cs="Arial"/>
                <w:sz w:val="24"/>
                <w:szCs w:val="24"/>
              </w:rPr>
              <w:t xml:space="preserve"> </w:t>
            </w:r>
            <w:proofErr w:type="spellStart"/>
            <w:r w:rsidRPr="00C04038">
              <w:rPr>
                <w:rFonts w:ascii="Cambria" w:hAnsi="Cambria" w:cs="Arial"/>
                <w:sz w:val="24"/>
                <w:szCs w:val="24"/>
              </w:rPr>
              <w:t>Dr.</w:t>
            </w:r>
            <w:proofErr w:type="spellEnd"/>
            <w:r w:rsidRPr="00C04038">
              <w:rPr>
                <w:rFonts w:ascii="Cambria" w:hAnsi="Cambria" w:cs="Arial"/>
                <w:sz w:val="24"/>
                <w:szCs w:val="24"/>
              </w:rPr>
              <w:t xml:space="preserve"> </w:t>
            </w:r>
            <w:r w:rsidR="00184B23">
              <w:rPr>
                <w:rFonts w:ascii="Cambria" w:hAnsi="Cambria" w:cs="Arial"/>
                <w:sz w:val="24"/>
                <w:szCs w:val="24"/>
              </w:rPr>
              <w:t>Jernej Kozak</w:t>
            </w: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jc w:val="both"/>
              <w:rPr>
                <w:rFonts w:ascii="Cambria" w:hAnsi="Cambria" w:cs="Arial"/>
                <w:sz w:val="24"/>
                <w:szCs w:val="24"/>
              </w:rPr>
            </w:pPr>
          </w:p>
        </w:tc>
      </w:tr>
      <w:tr w:rsidR="00C04038" w:rsidRPr="00C04038" w:rsidTr="000A36B3">
        <w:tc>
          <w:tcPr>
            <w:tcW w:w="3095" w:type="dxa"/>
          </w:tcPr>
          <w:p w:rsidR="00C04038" w:rsidRPr="00C04038" w:rsidRDefault="00C04038" w:rsidP="00C04038">
            <w:pPr>
              <w:jc w:val="both"/>
              <w:rPr>
                <w:rFonts w:ascii="Cambria" w:hAnsi="Cambria" w:cs="Arial"/>
                <w:sz w:val="24"/>
                <w:szCs w:val="24"/>
              </w:rPr>
            </w:pP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jc w:val="both"/>
              <w:rPr>
                <w:rFonts w:ascii="Cambria" w:hAnsi="Cambria" w:cs="Arial"/>
                <w:sz w:val="24"/>
                <w:szCs w:val="24"/>
              </w:rPr>
            </w:pPr>
          </w:p>
        </w:tc>
      </w:tr>
      <w:tr w:rsidR="00C04038" w:rsidRPr="00C04038" w:rsidTr="000A36B3">
        <w:tc>
          <w:tcPr>
            <w:tcW w:w="3095" w:type="dxa"/>
          </w:tcPr>
          <w:p w:rsidR="00C04038" w:rsidRPr="00C04038" w:rsidRDefault="00C04038" w:rsidP="00C04038">
            <w:pPr>
              <w:tabs>
                <w:tab w:val="center" w:pos="4153"/>
                <w:tab w:val="right" w:pos="8306"/>
              </w:tabs>
              <w:jc w:val="both"/>
              <w:rPr>
                <w:rFonts w:ascii="Cambria" w:hAnsi="Cambria" w:cs="Arial"/>
                <w:sz w:val="24"/>
                <w:szCs w:val="24"/>
              </w:rPr>
            </w:pPr>
            <w:r w:rsidRPr="00C04038">
              <w:rPr>
                <w:rFonts w:ascii="Cambria" w:hAnsi="Cambria" w:cs="Arial"/>
                <w:sz w:val="24"/>
                <w:szCs w:val="24"/>
              </w:rPr>
              <w:t>Date:</w:t>
            </w:r>
          </w:p>
        </w:tc>
        <w:tc>
          <w:tcPr>
            <w:tcW w:w="2825" w:type="dxa"/>
          </w:tcPr>
          <w:p w:rsidR="00C04038" w:rsidRPr="00C04038" w:rsidRDefault="00C04038" w:rsidP="00C04038">
            <w:pPr>
              <w:jc w:val="both"/>
              <w:rPr>
                <w:rFonts w:ascii="Cambria" w:hAnsi="Cambria" w:cs="Arial"/>
                <w:sz w:val="24"/>
                <w:szCs w:val="24"/>
              </w:rPr>
            </w:pPr>
          </w:p>
        </w:tc>
        <w:tc>
          <w:tcPr>
            <w:tcW w:w="3365" w:type="dxa"/>
          </w:tcPr>
          <w:p w:rsidR="00C04038" w:rsidRPr="00C04038" w:rsidRDefault="00C04038" w:rsidP="00C04038">
            <w:pPr>
              <w:tabs>
                <w:tab w:val="center" w:pos="4153"/>
                <w:tab w:val="right" w:pos="8306"/>
              </w:tabs>
              <w:jc w:val="both"/>
              <w:rPr>
                <w:rFonts w:ascii="Cambria" w:hAnsi="Cambria" w:cs="Arial"/>
                <w:sz w:val="24"/>
                <w:szCs w:val="24"/>
              </w:rPr>
            </w:pPr>
            <w:r w:rsidRPr="00C04038">
              <w:rPr>
                <w:rFonts w:ascii="Cambria" w:hAnsi="Cambria" w:cs="Arial"/>
                <w:sz w:val="24"/>
                <w:szCs w:val="24"/>
              </w:rPr>
              <w:t>Date:</w:t>
            </w:r>
          </w:p>
        </w:tc>
      </w:tr>
    </w:tbl>
    <w:p w:rsidR="00F8055F" w:rsidRDefault="00F8055F" w:rsidP="00C04038">
      <w:pPr>
        <w:jc w:val="both"/>
        <w:rPr>
          <w:rFonts w:ascii="Cambria" w:hAnsi="Cambria" w:cs="Arial"/>
          <w:b/>
          <w:sz w:val="24"/>
          <w:szCs w:val="24"/>
        </w:rPr>
      </w:pPr>
    </w:p>
    <w:p w:rsidR="00C04038" w:rsidRPr="00C04038" w:rsidRDefault="00C04038" w:rsidP="00C04038">
      <w:pPr>
        <w:jc w:val="both"/>
        <w:rPr>
          <w:rFonts w:ascii="Cambria" w:hAnsi="Cambria" w:cs="Arial"/>
          <w:sz w:val="24"/>
          <w:szCs w:val="24"/>
        </w:rPr>
      </w:pPr>
      <w:r w:rsidRPr="00C04038">
        <w:rPr>
          <w:rFonts w:ascii="Cambria" w:hAnsi="Cambria" w:cs="Arial"/>
          <w:sz w:val="24"/>
          <w:szCs w:val="24"/>
        </w:rPr>
        <w:t>We herewith declare that the format of this sample contract is acceptable for the bidder.</w:t>
      </w:r>
    </w:p>
    <w:p w:rsidR="00C04038" w:rsidRPr="00C04038" w:rsidRDefault="00C04038" w:rsidP="00C04038">
      <w:pPr>
        <w:jc w:val="both"/>
        <w:rPr>
          <w:rFonts w:ascii="Cambria" w:hAnsi="Cambria" w:cs="Arial"/>
          <w:sz w:val="24"/>
          <w:szCs w:val="24"/>
        </w:rPr>
      </w:pPr>
    </w:p>
    <w:tbl>
      <w:tblPr>
        <w:tblW w:w="0" w:type="auto"/>
        <w:tblLayout w:type="fixed"/>
        <w:tblLook w:val="0000" w:firstRow="0" w:lastRow="0" w:firstColumn="0" w:lastColumn="0" w:noHBand="0" w:noVBand="0"/>
      </w:tblPr>
      <w:tblGrid>
        <w:gridCol w:w="3190"/>
        <w:gridCol w:w="3190"/>
        <w:gridCol w:w="3190"/>
      </w:tblGrid>
      <w:tr w:rsidR="00C04038" w:rsidRPr="00C04038" w:rsidTr="000A36B3">
        <w:tc>
          <w:tcPr>
            <w:tcW w:w="3190" w:type="dxa"/>
          </w:tcPr>
          <w:p w:rsidR="00C04038" w:rsidRPr="00C04038" w:rsidRDefault="00C04038" w:rsidP="00C04038">
            <w:pPr>
              <w:jc w:val="both"/>
              <w:rPr>
                <w:rFonts w:ascii="Cambria" w:hAnsi="Cambria"/>
                <w:sz w:val="24"/>
                <w:szCs w:val="24"/>
              </w:rPr>
            </w:pPr>
          </w:p>
        </w:tc>
        <w:tc>
          <w:tcPr>
            <w:tcW w:w="3190" w:type="dxa"/>
          </w:tcPr>
          <w:p w:rsidR="00C04038" w:rsidRPr="00C04038" w:rsidRDefault="00C04038" w:rsidP="00C04038">
            <w:pPr>
              <w:jc w:val="both"/>
              <w:rPr>
                <w:rFonts w:ascii="Cambria" w:hAnsi="Cambria"/>
                <w:sz w:val="24"/>
                <w:szCs w:val="24"/>
              </w:rPr>
            </w:pPr>
          </w:p>
        </w:tc>
        <w:tc>
          <w:tcPr>
            <w:tcW w:w="3190" w:type="dxa"/>
          </w:tcPr>
          <w:p w:rsidR="00C04038" w:rsidRPr="00C04038" w:rsidRDefault="00C04038" w:rsidP="00C04038">
            <w:pPr>
              <w:jc w:val="center"/>
              <w:rPr>
                <w:rFonts w:ascii="Cambria" w:hAnsi="Cambria"/>
                <w:sz w:val="24"/>
                <w:szCs w:val="24"/>
              </w:rPr>
            </w:pPr>
            <w:r w:rsidRPr="00C04038">
              <w:rPr>
                <w:rFonts w:ascii="Cambria" w:hAnsi="Cambria"/>
                <w:sz w:val="24"/>
                <w:szCs w:val="24"/>
              </w:rPr>
              <w:t>The bidder:</w:t>
            </w:r>
          </w:p>
        </w:tc>
      </w:tr>
      <w:tr w:rsidR="00C04038" w:rsidRPr="00C04038" w:rsidTr="000A36B3">
        <w:trPr>
          <w:trHeight w:hRule="exact" w:val="500"/>
        </w:trPr>
        <w:tc>
          <w:tcPr>
            <w:tcW w:w="3190" w:type="dxa"/>
          </w:tcPr>
          <w:p w:rsidR="00C04038" w:rsidRPr="00C04038" w:rsidRDefault="00C04038" w:rsidP="00C04038">
            <w:pPr>
              <w:jc w:val="center"/>
              <w:rPr>
                <w:rFonts w:ascii="Cambria" w:hAnsi="Cambria"/>
                <w:i/>
                <w:sz w:val="22"/>
                <w:szCs w:val="22"/>
                <w:vertAlign w:val="superscript"/>
              </w:rPr>
            </w:pPr>
          </w:p>
        </w:tc>
        <w:tc>
          <w:tcPr>
            <w:tcW w:w="3190" w:type="dxa"/>
          </w:tcPr>
          <w:p w:rsidR="00C04038" w:rsidRPr="00C04038" w:rsidRDefault="00C04038" w:rsidP="00C04038">
            <w:pPr>
              <w:jc w:val="center"/>
              <w:rPr>
                <w:rFonts w:ascii="Cambria" w:hAnsi="Cambria"/>
                <w:i/>
                <w:sz w:val="22"/>
                <w:szCs w:val="22"/>
                <w:vertAlign w:val="superscript"/>
              </w:rPr>
            </w:pPr>
          </w:p>
        </w:tc>
        <w:tc>
          <w:tcPr>
            <w:tcW w:w="3190" w:type="dxa"/>
          </w:tcPr>
          <w:p w:rsidR="00C04038" w:rsidRPr="00C04038" w:rsidRDefault="00C04038" w:rsidP="00C04038">
            <w:pPr>
              <w:jc w:val="center"/>
              <w:rPr>
                <w:rFonts w:ascii="Cambria" w:hAnsi="Cambria"/>
                <w:i/>
                <w:sz w:val="22"/>
                <w:szCs w:val="22"/>
                <w:vertAlign w:val="superscript"/>
              </w:rPr>
            </w:pPr>
          </w:p>
        </w:tc>
      </w:tr>
      <w:tr w:rsidR="00C04038" w:rsidRPr="00C04038" w:rsidTr="000A36B3">
        <w:trPr>
          <w:trHeight w:val="86"/>
        </w:trPr>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(place, date)</w:t>
            </w:r>
          </w:p>
        </w:tc>
        <w:tc>
          <w:tcPr>
            <w:tcW w:w="3190" w:type="dxa"/>
          </w:tcPr>
          <w:p w:rsidR="00C04038" w:rsidRPr="00C04038" w:rsidRDefault="00C04038" w:rsidP="00C04038">
            <w:pPr>
              <w:jc w:val="center"/>
              <w:rPr>
                <w:rFonts w:ascii="Cambria" w:hAnsi="Cambria"/>
                <w:i/>
                <w:sz w:val="16"/>
              </w:rPr>
            </w:pPr>
            <w:r w:rsidRPr="00C04038">
              <w:rPr>
                <w:rFonts w:ascii="Cambria" w:hAnsi="Cambria"/>
                <w:i/>
                <w:sz w:val="16"/>
              </w:rPr>
              <w:t>(stamp)</w:t>
            </w:r>
          </w:p>
        </w:tc>
        <w:tc>
          <w:tcPr>
            <w:tcW w:w="3190" w:type="dxa"/>
            <w:tcBorders>
              <w:top w:val="dashed" w:sz="4" w:space="0" w:color="auto"/>
            </w:tcBorders>
          </w:tcPr>
          <w:p w:rsidR="00C04038" w:rsidRPr="00C04038" w:rsidRDefault="00C04038" w:rsidP="00C04038">
            <w:pPr>
              <w:jc w:val="center"/>
              <w:rPr>
                <w:rFonts w:ascii="Cambria" w:hAnsi="Cambria"/>
                <w:i/>
                <w:sz w:val="16"/>
              </w:rPr>
            </w:pPr>
            <w:r w:rsidRPr="00C04038">
              <w:rPr>
                <w:rFonts w:ascii="Cambria" w:hAnsi="Cambria"/>
                <w:i/>
                <w:sz w:val="16"/>
              </w:rPr>
              <w:t>(signature of the representative)</w:t>
            </w:r>
          </w:p>
        </w:tc>
      </w:tr>
    </w:tbl>
    <w:p w:rsidR="00C04038" w:rsidRPr="00C04038" w:rsidRDefault="00C04038" w:rsidP="00C04038">
      <w:pPr>
        <w:tabs>
          <w:tab w:val="left" w:pos="792"/>
        </w:tabs>
        <w:suppressAutoHyphens/>
        <w:jc w:val="both"/>
        <w:rPr>
          <w:rFonts w:ascii="Cambria" w:hAnsi="Cambria" w:cs="Arial"/>
          <w:b/>
          <w:sz w:val="28"/>
          <w:szCs w:val="28"/>
          <w:lang w:eastAsia="ar-SA"/>
        </w:rPr>
      </w:pPr>
      <w:r w:rsidRPr="00C04038">
        <w:rPr>
          <w:rFonts w:ascii="Cambria" w:hAnsi="Cambria" w:cs="Arial"/>
          <w:b/>
          <w:caps/>
          <w:sz w:val="28"/>
          <w:szCs w:val="28"/>
          <w:lang w:eastAsia="ar-SA"/>
        </w:rPr>
        <w:lastRenderedPageBreak/>
        <w:t>appendix 1</w:t>
      </w:r>
      <w:r w:rsidRPr="00C04038">
        <w:rPr>
          <w:rFonts w:ascii="Cambria" w:hAnsi="Cambria" w:cs="Arial"/>
          <w:b/>
          <w:sz w:val="28"/>
          <w:szCs w:val="28"/>
          <w:lang w:eastAsia="ar-SA"/>
        </w:rPr>
        <w:t xml:space="preserve">: Acceptance certificate for    </w:t>
      </w:r>
    </w:p>
    <w:p w:rsidR="00C04038" w:rsidRPr="00C04038" w:rsidRDefault="00C04038" w:rsidP="00C04038">
      <w:pPr>
        <w:tabs>
          <w:tab w:val="left" w:pos="792"/>
        </w:tabs>
        <w:suppressAutoHyphens/>
        <w:jc w:val="both"/>
        <w:rPr>
          <w:rFonts w:ascii="Cambria" w:hAnsi="Cambria" w:cs="Arial"/>
          <w:b/>
          <w:sz w:val="10"/>
          <w:szCs w:val="10"/>
          <w:lang w:val="pt-PT" w:eastAsia="ar-SA"/>
        </w:rPr>
      </w:pPr>
    </w:p>
    <w:p w:rsidR="00C04038" w:rsidRPr="00C04038" w:rsidRDefault="00C04038" w:rsidP="00C04038">
      <w:pPr>
        <w:tabs>
          <w:tab w:val="left" w:pos="792"/>
        </w:tabs>
        <w:suppressAutoHyphens/>
        <w:jc w:val="both"/>
        <w:rPr>
          <w:rFonts w:ascii="Cambria" w:hAnsi="Cambria" w:cs="Arial"/>
          <w:b/>
          <w:sz w:val="10"/>
          <w:szCs w:val="10"/>
          <w:lang w:val="pt-PT" w:eastAsia="ar-SA"/>
        </w:rPr>
      </w:pPr>
    </w:p>
    <w:p w:rsidR="00C04038" w:rsidRPr="00EA5F4C" w:rsidRDefault="00C04038" w:rsidP="00787CFD">
      <w:pPr>
        <w:suppressAutoHyphens/>
        <w:jc w:val="both"/>
        <w:rPr>
          <w:rFonts w:ascii="Cambria" w:hAnsi="Cambria" w:cs="Arial"/>
          <w:b/>
          <w:sz w:val="22"/>
          <w:szCs w:val="22"/>
          <w:lang w:val="pt-PT" w:eastAsia="ar-SA"/>
        </w:rPr>
      </w:pPr>
      <w:r w:rsidRPr="00EA5F4C">
        <w:rPr>
          <w:rFonts w:ascii="Cambria" w:hAnsi="Cambria" w:cs="Arial"/>
          <w:b/>
          <w:sz w:val="22"/>
          <w:szCs w:val="22"/>
          <w:lang w:val="sl-SI" w:eastAsia="ar-SA"/>
        </w:rPr>
        <w:t>»</w:t>
      </w:r>
      <w:r w:rsidR="00184B23" w:rsidRPr="00EA5F4C">
        <w:rPr>
          <w:rFonts w:ascii="Cambria" w:hAnsi="Cambria" w:cs="Arial"/>
          <w:b/>
          <w:sz w:val="24"/>
          <w:szCs w:val="24"/>
          <w:lang w:eastAsia="sl-SI"/>
        </w:rPr>
        <w:t xml:space="preserve">Ferroelectric </w:t>
      </w:r>
      <w:proofErr w:type="spellStart"/>
      <w:r w:rsidR="00184B23" w:rsidRPr="00EA5F4C">
        <w:rPr>
          <w:rFonts w:ascii="Cambria" w:hAnsi="Cambria" w:cs="Arial"/>
          <w:b/>
          <w:sz w:val="24"/>
          <w:szCs w:val="24"/>
          <w:lang w:eastAsia="sl-SI"/>
        </w:rPr>
        <w:t>analyzator</w:t>
      </w:r>
      <w:proofErr w:type="spellEnd"/>
      <w:r w:rsidR="00184B23" w:rsidRPr="00EA5F4C">
        <w:rPr>
          <w:rFonts w:ascii="Cambria" w:hAnsi="Cambria" w:cs="Arial"/>
          <w:b/>
          <w:sz w:val="24"/>
          <w:szCs w:val="24"/>
          <w:lang w:eastAsia="sl-SI"/>
        </w:rPr>
        <w:t xml:space="preserve"> with magnetic module</w:t>
      </w:r>
      <w:r w:rsidRPr="00EA5F4C">
        <w:rPr>
          <w:rFonts w:ascii="Cambria" w:hAnsi="Cambria" w:cs="Arial"/>
          <w:b/>
          <w:sz w:val="22"/>
          <w:szCs w:val="22"/>
          <w:lang w:val="pt-PT" w:eastAsia="ar-SA"/>
        </w:rPr>
        <w:t>«</w:t>
      </w:r>
    </w:p>
    <w:p w:rsidR="000D1A9D" w:rsidRDefault="000D1A9D" w:rsidP="00C04038">
      <w:pPr>
        <w:suppressAutoHyphens/>
        <w:rPr>
          <w:rFonts w:ascii="Cambria" w:hAnsi="Cambria" w:cs="Arial"/>
          <w:sz w:val="16"/>
          <w:szCs w:val="16"/>
          <w:u w:val="single"/>
          <w:lang w:eastAsia="ar-SA"/>
        </w:rPr>
      </w:pPr>
    </w:p>
    <w:p w:rsidR="000D1A9D" w:rsidRPr="00C04038" w:rsidRDefault="000D1A9D" w:rsidP="00C04038">
      <w:pPr>
        <w:suppressAutoHyphens/>
        <w:rPr>
          <w:rFonts w:ascii="Cambria" w:hAnsi="Cambria" w:cs="Arial"/>
          <w:sz w:val="16"/>
          <w:szCs w:val="16"/>
          <w:u w:val="single"/>
          <w:lang w:eastAsia="ar-SA"/>
        </w:rPr>
      </w:pPr>
      <w:r>
        <w:rPr>
          <w:rFonts w:ascii="Cambria" w:hAnsi="Cambria" w:cs="Arial"/>
          <w:sz w:val="16"/>
          <w:szCs w:val="16"/>
          <w:u w:val="single"/>
          <w:lang w:eastAsia="ar-SA"/>
        </w:rPr>
        <w:t>THE SUPPLIER:</w:t>
      </w:r>
    </w:p>
    <w:tbl>
      <w:tblPr>
        <w:tblW w:w="9889" w:type="dxa"/>
        <w:tblLayout w:type="fixed"/>
        <w:tblLook w:val="0000" w:firstRow="0" w:lastRow="0" w:firstColumn="0" w:lastColumn="0" w:noHBand="0" w:noVBand="0"/>
      </w:tblPr>
      <w:tblGrid>
        <w:gridCol w:w="3881"/>
        <w:gridCol w:w="6008"/>
      </w:tblGrid>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sl-SI"/>
              </w:rPr>
            </w:pPr>
            <w:r w:rsidRPr="00C04038">
              <w:rPr>
                <w:rFonts w:ascii="Cambria" w:hAnsi="Cambria"/>
                <w:sz w:val="22"/>
                <w:lang w:val="sl-SI"/>
              </w:rPr>
              <w:t>Name:</w:t>
            </w:r>
          </w:p>
        </w:tc>
        <w:tc>
          <w:tcPr>
            <w:tcW w:w="6008" w:type="dxa"/>
            <w:tcBorders>
              <w:bottom w:val="dashed" w:sz="4" w:space="0" w:color="auto"/>
            </w:tcBorders>
            <w:vAlign w:val="bottom"/>
          </w:tcPr>
          <w:p w:rsidR="00C04038" w:rsidRPr="00C04038" w:rsidRDefault="00C04038" w:rsidP="00C04038">
            <w:pPr>
              <w:rPr>
                <w:rFonts w:ascii="Cambria" w:hAnsi="Cambria"/>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sl-SI"/>
              </w:rPr>
            </w:pPr>
            <w:proofErr w:type="spellStart"/>
            <w:r w:rsidRPr="00C04038">
              <w:rPr>
                <w:rFonts w:ascii="Cambria" w:hAnsi="Cambria"/>
                <w:sz w:val="22"/>
                <w:lang w:val="sl-SI"/>
              </w:rPr>
              <w:t>Address</w:t>
            </w:r>
            <w:proofErr w:type="spellEnd"/>
            <w:r w:rsidRPr="00C04038">
              <w:rPr>
                <w:rFonts w:ascii="Cambria" w:hAnsi="Cambria"/>
                <w:sz w:val="22"/>
                <w:lang w:val="sl-SI"/>
              </w:rPr>
              <w:t>:</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b/>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sl-SI"/>
              </w:rPr>
            </w:pPr>
            <w:r w:rsidRPr="00C04038">
              <w:rPr>
                <w:rFonts w:ascii="Cambria" w:hAnsi="Cambria"/>
                <w:sz w:val="22"/>
                <w:lang w:val="sl-SI"/>
              </w:rPr>
              <w:t xml:space="preserve">VAT </w:t>
            </w:r>
            <w:proofErr w:type="spellStart"/>
            <w:r w:rsidRPr="00C04038">
              <w:rPr>
                <w:rFonts w:ascii="Cambria" w:hAnsi="Cambria"/>
                <w:sz w:val="22"/>
                <w:lang w:val="sl-SI"/>
              </w:rPr>
              <w:t>identification</w:t>
            </w:r>
            <w:proofErr w:type="spellEnd"/>
            <w:r w:rsidRPr="00C04038">
              <w:rPr>
                <w:rFonts w:ascii="Cambria" w:hAnsi="Cambria"/>
                <w:sz w:val="22"/>
                <w:lang w:val="sl-SI"/>
              </w:rPr>
              <w:t xml:space="preserve"> </w:t>
            </w:r>
            <w:proofErr w:type="spellStart"/>
            <w:r w:rsidRPr="00C04038">
              <w:rPr>
                <w:rFonts w:ascii="Cambria" w:hAnsi="Cambria"/>
                <w:sz w:val="22"/>
                <w:lang w:val="sl-SI"/>
              </w:rPr>
              <w:t>number</w:t>
            </w:r>
            <w:proofErr w:type="spellEnd"/>
            <w:r w:rsidRPr="00C04038">
              <w:rPr>
                <w:rFonts w:ascii="Cambria" w:hAnsi="Cambria"/>
                <w:sz w:val="22"/>
                <w:lang w:val="sl-SI"/>
              </w:rPr>
              <w:t xml:space="preserve">: </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sl-SI"/>
              </w:rPr>
            </w:pPr>
            <w:proofErr w:type="spellStart"/>
            <w:r w:rsidRPr="00C04038">
              <w:rPr>
                <w:rFonts w:ascii="Cambria" w:hAnsi="Cambria"/>
                <w:sz w:val="22"/>
                <w:lang w:val="sl-SI"/>
              </w:rPr>
              <w:t>Contact</w:t>
            </w:r>
            <w:proofErr w:type="spellEnd"/>
            <w:r w:rsidRPr="00C04038">
              <w:rPr>
                <w:rFonts w:ascii="Cambria" w:hAnsi="Cambria"/>
                <w:sz w:val="22"/>
                <w:lang w:val="sl-SI"/>
              </w:rPr>
              <w:t xml:space="preserve"> </w:t>
            </w:r>
            <w:proofErr w:type="spellStart"/>
            <w:r w:rsidRPr="00C04038">
              <w:rPr>
                <w:rFonts w:ascii="Cambria" w:hAnsi="Cambria"/>
                <w:sz w:val="22"/>
                <w:lang w:val="sl-SI"/>
              </w:rPr>
              <w:t>person</w:t>
            </w:r>
            <w:proofErr w:type="spellEnd"/>
            <w:r w:rsidRPr="00C04038">
              <w:rPr>
                <w:rFonts w:ascii="Cambria" w:hAnsi="Cambria"/>
                <w:sz w:val="22"/>
                <w:lang w:val="sl-SI"/>
              </w:rPr>
              <w:t>'s:</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sl-SI"/>
              </w:rPr>
            </w:pPr>
            <w:proofErr w:type="spellStart"/>
            <w:r w:rsidRPr="00C04038">
              <w:rPr>
                <w:rFonts w:ascii="Cambria" w:hAnsi="Cambria"/>
                <w:sz w:val="22"/>
                <w:lang w:val="sl-SI"/>
              </w:rPr>
              <w:t>Contact</w:t>
            </w:r>
            <w:proofErr w:type="spellEnd"/>
            <w:r w:rsidRPr="00C04038">
              <w:rPr>
                <w:rFonts w:ascii="Cambria" w:hAnsi="Cambria"/>
                <w:sz w:val="22"/>
                <w:lang w:val="sl-SI"/>
              </w:rPr>
              <w:t xml:space="preserve"> </w:t>
            </w:r>
            <w:proofErr w:type="spellStart"/>
            <w:r w:rsidRPr="00C04038">
              <w:rPr>
                <w:rFonts w:ascii="Cambria" w:hAnsi="Cambria"/>
                <w:sz w:val="22"/>
                <w:lang w:val="sl-SI"/>
              </w:rPr>
              <w:t>person</w:t>
            </w:r>
            <w:proofErr w:type="spellEnd"/>
            <w:r w:rsidRPr="00C04038">
              <w:rPr>
                <w:rFonts w:ascii="Cambria" w:hAnsi="Cambria"/>
                <w:sz w:val="22"/>
                <w:lang w:val="sl-SI"/>
              </w:rPr>
              <w:t xml:space="preserve">'s E-mail </w:t>
            </w:r>
            <w:proofErr w:type="spellStart"/>
            <w:r w:rsidRPr="00C04038">
              <w:rPr>
                <w:rFonts w:ascii="Cambria" w:hAnsi="Cambria"/>
                <w:sz w:val="22"/>
                <w:lang w:val="sl-SI"/>
              </w:rPr>
              <w:t>address</w:t>
            </w:r>
            <w:proofErr w:type="spellEnd"/>
            <w:r w:rsidRPr="00C04038">
              <w:rPr>
                <w:rFonts w:ascii="Cambria" w:hAnsi="Cambria"/>
                <w:sz w:val="22"/>
                <w:lang w:val="sl-SI"/>
              </w:rPr>
              <w:t>:</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18"/>
                <w:szCs w:val="18"/>
                <w:lang w:val="sl-SI"/>
              </w:rPr>
            </w:pPr>
            <w:proofErr w:type="spellStart"/>
            <w:r w:rsidRPr="00C04038">
              <w:rPr>
                <w:rFonts w:ascii="Cambria" w:hAnsi="Cambria"/>
                <w:sz w:val="18"/>
                <w:szCs w:val="18"/>
                <w:lang w:val="sl-SI"/>
              </w:rPr>
              <w:t>Person</w:t>
            </w:r>
            <w:proofErr w:type="spellEnd"/>
            <w:r w:rsidRPr="00C04038">
              <w:rPr>
                <w:rFonts w:ascii="Cambria" w:hAnsi="Cambria"/>
                <w:sz w:val="18"/>
                <w:szCs w:val="18"/>
                <w:lang w:val="sl-SI"/>
              </w:rPr>
              <w:t xml:space="preserve"> </w:t>
            </w:r>
            <w:proofErr w:type="spellStart"/>
            <w:r w:rsidRPr="00C04038">
              <w:rPr>
                <w:rFonts w:ascii="Cambria" w:hAnsi="Cambria"/>
                <w:sz w:val="18"/>
                <w:szCs w:val="18"/>
                <w:lang w:val="sl-SI"/>
              </w:rPr>
              <w:t>responsible</w:t>
            </w:r>
            <w:proofErr w:type="spellEnd"/>
            <w:r w:rsidRPr="00C04038">
              <w:rPr>
                <w:rFonts w:ascii="Cambria" w:hAnsi="Cambria"/>
                <w:sz w:val="18"/>
                <w:szCs w:val="18"/>
                <w:lang w:val="sl-SI"/>
              </w:rPr>
              <w:t xml:space="preserve"> </w:t>
            </w:r>
            <w:proofErr w:type="spellStart"/>
            <w:r w:rsidRPr="00C04038">
              <w:rPr>
                <w:rFonts w:ascii="Cambria" w:hAnsi="Cambria"/>
                <w:sz w:val="18"/>
                <w:szCs w:val="18"/>
                <w:lang w:val="sl-SI"/>
              </w:rPr>
              <w:t>for</w:t>
            </w:r>
            <w:proofErr w:type="spellEnd"/>
            <w:r w:rsidRPr="00C04038">
              <w:rPr>
                <w:rFonts w:ascii="Cambria" w:hAnsi="Cambria"/>
                <w:sz w:val="18"/>
                <w:szCs w:val="18"/>
                <w:lang w:val="sl-SI"/>
              </w:rPr>
              <w:t xml:space="preserve"> </w:t>
            </w:r>
            <w:proofErr w:type="spellStart"/>
            <w:r w:rsidRPr="00C04038">
              <w:rPr>
                <w:rFonts w:ascii="Cambria" w:hAnsi="Cambria"/>
                <w:sz w:val="18"/>
                <w:szCs w:val="18"/>
                <w:lang w:val="sl-SI"/>
              </w:rPr>
              <w:t>signing</w:t>
            </w:r>
            <w:proofErr w:type="spellEnd"/>
            <w:r w:rsidRPr="00C04038">
              <w:rPr>
                <w:rFonts w:ascii="Cambria" w:hAnsi="Cambria"/>
                <w:sz w:val="18"/>
                <w:szCs w:val="18"/>
                <w:lang w:val="sl-SI"/>
              </w:rPr>
              <w:t xml:space="preserve"> </w:t>
            </w:r>
            <w:proofErr w:type="spellStart"/>
            <w:r w:rsidRPr="00C04038">
              <w:rPr>
                <w:rFonts w:ascii="Cambria" w:hAnsi="Cambria"/>
                <w:sz w:val="18"/>
                <w:szCs w:val="18"/>
                <w:lang w:val="sl-SI"/>
              </w:rPr>
              <w:t>the</w:t>
            </w:r>
            <w:proofErr w:type="spellEnd"/>
            <w:r w:rsidRPr="00C04038">
              <w:rPr>
                <w:rFonts w:ascii="Cambria" w:hAnsi="Cambria"/>
                <w:sz w:val="18"/>
                <w:szCs w:val="18"/>
                <w:lang w:val="sl-SI"/>
              </w:rPr>
              <w:t xml:space="preserve"> </w:t>
            </w:r>
            <w:proofErr w:type="spellStart"/>
            <w:r w:rsidRPr="00C04038">
              <w:rPr>
                <w:rFonts w:ascii="Cambria" w:hAnsi="Cambria"/>
                <w:sz w:val="18"/>
                <w:szCs w:val="18"/>
                <w:lang w:val="sl-SI"/>
              </w:rPr>
              <w:t>contract</w:t>
            </w:r>
            <w:proofErr w:type="spellEnd"/>
            <w:r w:rsidRPr="00C04038">
              <w:rPr>
                <w:rFonts w:ascii="Cambria" w:hAnsi="Cambria"/>
                <w:sz w:val="18"/>
                <w:szCs w:val="18"/>
                <w:lang w:val="sl-SI"/>
              </w:rPr>
              <w:t>:</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sz w:val="22"/>
              </w:rPr>
            </w:pPr>
          </w:p>
        </w:tc>
      </w:tr>
      <w:tr w:rsidR="00C04038" w:rsidRPr="00C04038" w:rsidTr="00EA5F4C">
        <w:trPr>
          <w:trHeight w:hRule="exact" w:val="284"/>
        </w:trPr>
        <w:tc>
          <w:tcPr>
            <w:tcW w:w="3881" w:type="dxa"/>
            <w:vAlign w:val="bottom"/>
          </w:tcPr>
          <w:p w:rsidR="00C04038" w:rsidRPr="00C04038" w:rsidRDefault="00C04038" w:rsidP="00C04038">
            <w:pPr>
              <w:rPr>
                <w:rFonts w:ascii="Cambria" w:hAnsi="Cambria"/>
                <w:sz w:val="22"/>
                <w:lang w:val="pt-PT"/>
              </w:rPr>
            </w:pPr>
            <w:r w:rsidRPr="00C04038">
              <w:rPr>
                <w:rFonts w:ascii="Cambria" w:hAnsi="Cambria"/>
                <w:sz w:val="22"/>
                <w:lang w:val="pt-PT"/>
              </w:rPr>
              <w:t>Contract No.:</w:t>
            </w:r>
          </w:p>
        </w:tc>
        <w:tc>
          <w:tcPr>
            <w:tcW w:w="6008" w:type="dxa"/>
            <w:tcBorders>
              <w:top w:val="dashed" w:sz="4" w:space="0" w:color="auto"/>
              <w:bottom w:val="dashed" w:sz="4" w:space="0" w:color="auto"/>
            </w:tcBorders>
            <w:vAlign w:val="bottom"/>
          </w:tcPr>
          <w:p w:rsidR="00C04038" w:rsidRPr="00C04038" w:rsidRDefault="00C04038" w:rsidP="00C04038">
            <w:pPr>
              <w:rPr>
                <w:rFonts w:ascii="Cambria" w:hAnsi="Cambria"/>
                <w:sz w:val="22"/>
                <w:lang w:val="pt-PT"/>
              </w:rPr>
            </w:pPr>
          </w:p>
        </w:tc>
      </w:tr>
    </w:tbl>
    <w:p w:rsidR="00C04038" w:rsidRPr="00C04038" w:rsidRDefault="00C04038" w:rsidP="00C04038">
      <w:pPr>
        <w:rPr>
          <w:rFonts w:ascii="Cambria" w:hAnsi="Cambria"/>
          <w:sz w:val="22"/>
          <w:lang w:val="pt-PT"/>
        </w:rPr>
      </w:pPr>
    </w:p>
    <w:tbl>
      <w:tblPr>
        <w:tblW w:w="0" w:type="auto"/>
        <w:tblLayout w:type="fixed"/>
        <w:tblLook w:val="0000" w:firstRow="0" w:lastRow="0" w:firstColumn="0" w:lastColumn="0" w:noHBand="0" w:noVBand="0"/>
      </w:tblPr>
      <w:tblGrid>
        <w:gridCol w:w="2943"/>
        <w:gridCol w:w="2127"/>
        <w:gridCol w:w="425"/>
        <w:gridCol w:w="2268"/>
        <w:gridCol w:w="2126"/>
      </w:tblGrid>
      <w:tr w:rsidR="00C04038" w:rsidRPr="00C04038" w:rsidTr="000A36B3">
        <w:trPr>
          <w:cantSplit/>
        </w:trPr>
        <w:tc>
          <w:tcPr>
            <w:tcW w:w="2943" w:type="dxa"/>
            <w:vAlign w:val="bottom"/>
          </w:tcPr>
          <w:p w:rsidR="00C04038" w:rsidRPr="00C04038" w:rsidRDefault="00C04038" w:rsidP="00C04038">
            <w:pPr>
              <w:rPr>
                <w:rFonts w:ascii="Cambria" w:hAnsi="Cambria"/>
                <w:sz w:val="22"/>
                <w:lang w:val="pt-PT"/>
              </w:rPr>
            </w:pPr>
          </w:p>
          <w:p w:rsidR="00C04038" w:rsidRPr="00C04038" w:rsidRDefault="00C04038" w:rsidP="00C04038">
            <w:pPr>
              <w:rPr>
                <w:rFonts w:ascii="Cambria" w:hAnsi="Cambria"/>
                <w:sz w:val="22"/>
                <w:lang w:val="pt-PT"/>
              </w:rPr>
            </w:pPr>
            <w:r w:rsidRPr="00C04038">
              <w:rPr>
                <w:rFonts w:ascii="Cambria" w:hAnsi="Cambria"/>
                <w:sz w:val="22"/>
                <w:lang w:val="pt-PT"/>
              </w:rPr>
              <w:t xml:space="preserve">Following Delivery note Nr. </w:t>
            </w:r>
          </w:p>
        </w:tc>
        <w:tc>
          <w:tcPr>
            <w:tcW w:w="2127" w:type="dxa"/>
            <w:tcBorders>
              <w:bottom w:val="dashed" w:sz="4" w:space="0" w:color="auto"/>
            </w:tcBorders>
            <w:vAlign w:val="bottom"/>
          </w:tcPr>
          <w:p w:rsidR="00C04038" w:rsidRPr="00C04038" w:rsidRDefault="00C04038" w:rsidP="00C04038">
            <w:pPr>
              <w:jc w:val="center"/>
              <w:rPr>
                <w:rFonts w:ascii="Cambria" w:hAnsi="Cambria"/>
                <w:sz w:val="22"/>
                <w:lang w:val="pt-PT"/>
              </w:rPr>
            </w:pPr>
          </w:p>
        </w:tc>
        <w:tc>
          <w:tcPr>
            <w:tcW w:w="425" w:type="dxa"/>
            <w:vAlign w:val="bottom"/>
          </w:tcPr>
          <w:p w:rsidR="00C04038" w:rsidRPr="00C04038" w:rsidRDefault="00C04038" w:rsidP="00C04038">
            <w:pPr>
              <w:jc w:val="center"/>
              <w:rPr>
                <w:rFonts w:ascii="Cambria" w:hAnsi="Cambria"/>
                <w:sz w:val="22"/>
                <w:lang w:val="pt-PT"/>
              </w:rPr>
            </w:pPr>
            <w:r w:rsidRPr="00C04038">
              <w:rPr>
                <w:rFonts w:ascii="Cambria" w:hAnsi="Cambria"/>
                <w:sz w:val="22"/>
                <w:lang w:val="pt-PT"/>
              </w:rPr>
              <w:t>of</w:t>
            </w:r>
          </w:p>
        </w:tc>
        <w:tc>
          <w:tcPr>
            <w:tcW w:w="2268" w:type="dxa"/>
            <w:tcBorders>
              <w:bottom w:val="dashed" w:sz="4" w:space="0" w:color="auto"/>
            </w:tcBorders>
            <w:vAlign w:val="bottom"/>
          </w:tcPr>
          <w:p w:rsidR="00C04038" w:rsidRPr="00C04038" w:rsidRDefault="00C04038" w:rsidP="00C04038">
            <w:pPr>
              <w:rPr>
                <w:rFonts w:ascii="Cambria" w:hAnsi="Cambria"/>
                <w:sz w:val="22"/>
                <w:lang w:val="pt-PT"/>
              </w:rPr>
            </w:pPr>
          </w:p>
        </w:tc>
        <w:tc>
          <w:tcPr>
            <w:tcW w:w="2126" w:type="dxa"/>
            <w:vAlign w:val="bottom"/>
          </w:tcPr>
          <w:p w:rsidR="00C04038" w:rsidRPr="00C04038" w:rsidRDefault="00C04038" w:rsidP="00C04038">
            <w:pPr>
              <w:rPr>
                <w:rFonts w:ascii="Cambria" w:hAnsi="Cambria"/>
                <w:sz w:val="22"/>
                <w:lang w:val="pt-PT"/>
              </w:rPr>
            </w:pPr>
            <w:r w:rsidRPr="00C04038">
              <w:rPr>
                <w:rFonts w:ascii="Cambria" w:hAnsi="Cambria"/>
                <w:sz w:val="22"/>
                <w:lang w:val="pt-PT"/>
              </w:rPr>
              <w:t>herewith we issue :</w:t>
            </w:r>
          </w:p>
        </w:tc>
      </w:tr>
    </w:tbl>
    <w:p w:rsidR="00C04038" w:rsidRPr="00C04038" w:rsidRDefault="00C04038" w:rsidP="00C04038">
      <w:pPr>
        <w:rPr>
          <w:rFonts w:ascii="Cambria" w:hAnsi="Cambria"/>
          <w:sz w:val="22"/>
          <w:u w:val="single"/>
          <w:lang w:val="pt-PT"/>
        </w:rPr>
      </w:pPr>
    </w:p>
    <w:tbl>
      <w:tblPr>
        <w:tblW w:w="9365" w:type="dxa"/>
        <w:tblLayout w:type="fixed"/>
        <w:tblLook w:val="0000" w:firstRow="0" w:lastRow="0" w:firstColumn="0" w:lastColumn="0" w:noHBand="0" w:noVBand="0"/>
      </w:tblPr>
      <w:tblGrid>
        <w:gridCol w:w="5495"/>
        <w:gridCol w:w="357"/>
        <w:gridCol w:w="777"/>
        <w:gridCol w:w="78"/>
        <w:gridCol w:w="2580"/>
        <w:gridCol w:w="78"/>
      </w:tblGrid>
      <w:tr w:rsidR="00C04038" w:rsidRPr="00C04038" w:rsidTr="000A36B3">
        <w:tc>
          <w:tcPr>
            <w:tcW w:w="5852" w:type="dxa"/>
            <w:gridSpan w:val="2"/>
            <w:vAlign w:val="bottom"/>
          </w:tcPr>
          <w:p w:rsidR="00C04038" w:rsidRPr="00C04038" w:rsidRDefault="00C04038" w:rsidP="00C04038">
            <w:pPr>
              <w:jc w:val="right"/>
              <w:rPr>
                <w:rFonts w:ascii="Cambria" w:hAnsi="Cambria"/>
                <w:b/>
                <w:sz w:val="32"/>
                <w:lang w:val="pt-PT"/>
              </w:rPr>
            </w:pPr>
            <w:r w:rsidRPr="00C04038">
              <w:rPr>
                <w:rFonts w:ascii="Cambria" w:hAnsi="Cambria"/>
                <w:b/>
                <w:sz w:val="32"/>
                <w:lang w:val="pt-PT"/>
              </w:rPr>
              <w:t>FINAL ACCEPTANCE CERTIFICATE</w:t>
            </w:r>
          </w:p>
        </w:tc>
        <w:tc>
          <w:tcPr>
            <w:tcW w:w="855" w:type="dxa"/>
            <w:gridSpan w:val="2"/>
            <w:vAlign w:val="bottom"/>
          </w:tcPr>
          <w:p w:rsidR="00C04038" w:rsidRPr="00C04038" w:rsidRDefault="00AB4EBD" w:rsidP="00C04038">
            <w:pPr>
              <w:jc w:val="right"/>
              <w:rPr>
                <w:rFonts w:ascii="Cambria" w:hAnsi="Cambria"/>
                <w:sz w:val="28"/>
                <w:lang w:val="pt-PT"/>
              </w:rPr>
            </w:pPr>
            <w:r>
              <w:rPr>
                <w:rFonts w:ascii="Cambria" w:hAnsi="Cambria"/>
                <w:sz w:val="28"/>
                <w:lang w:val="pt-PT"/>
              </w:rPr>
              <w:t>* No</w:t>
            </w:r>
            <w:r w:rsidR="00C04038" w:rsidRPr="00C04038">
              <w:rPr>
                <w:rFonts w:ascii="Cambria" w:hAnsi="Cambria"/>
                <w:sz w:val="28"/>
                <w:lang w:val="pt-PT"/>
              </w:rPr>
              <w:t>.</w:t>
            </w:r>
          </w:p>
        </w:tc>
        <w:tc>
          <w:tcPr>
            <w:tcW w:w="2658" w:type="dxa"/>
            <w:gridSpan w:val="2"/>
            <w:tcBorders>
              <w:bottom w:val="dashed" w:sz="4" w:space="0" w:color="auto"/>
            </w:tcBorders>
            <w:vAlign w:val="bottom"/>
          </w:tcPr>
          <w:p w:rsidR="00C04038" w:rsidRPr="00C04038" w:rsidRDefault="00C04038" w:rsidP="00C04038">
            <w:pPr>
              <w:rPr>
                <w:rFonts w:ascii="Cambria" w:hAnsi="Cambria"/>
                <w:lang w:val="pt-PT"/>
              </w:rPr>
            </w:pPr>
          </w:p>
        </w:tc>
      </w:tr>
      <w:tr w:rsidR="00C04038" w:rsidRPr="00C04038" w:rsidTr="000A36B3">
        <w:trPr>
          <w:gridAfter w:val="1"/>
          <w:wAfter w:w="78" w:type="dxa"/>
          <w:cantSplit/>
        </w:trPr>
        <w:tc>
          <w:tcPr>
            <w:tcW w:w="5495" w:type="dxa"/>
          </w:tcPr>
          <w:p w:rsidR="00C04038" w:rsidRPr="00EE1C92" w:rsidRDefault="00EE1C92" w:rsidP="00EE1C92">
            <w:pPr>
              <w:ind w:left="720"/>
              <w:rPr>
                <w:rFonts w:ascii="Cambria" w:hAnsi="Cambria"/>
                <w:sz w:val="18"/>
                <w:szCs w:val="18"/>
                <w:lang w:val="pt-PT"/>
              </w:rPr>
            </w:pPr>
            <w:r w:rsidRPr="00EE1C92">
              <w:rPr>
                <w:rFonts w:ascii="Cambria" w:hAnsi="Cambria"/>
                <w:sz w:val="18"/>
                <w:szCs w:val="18"/>
                <w:lang w:val="pt-PT"/>
              </w:rPr>
              <w:t xml:space="preserve">          </w:t>
            </w:r>
            <w:r>
              <w:rPr>
                <w:rFonts w:ascii="Cambria" w:hAnsi="Cambria"/>
                <w:sz w:val="18"/>
                <w:szCs w:val="18"/>
                <w:lang w:val="pt-PT"/>
              </w:rPr>
              <w:t xml:space="preserve">                        </w:t>
            </w:r>
            <w:r w:rsidRPr="00EE1C92">
              <w:rPr>
                <w:rFonts w:ascii="Cambria" w:hAnsi="Cambria"/>
                <w:sz w:val="18"/>
                <w:szCs w:val="18"/>
                <w:lang w:val="pt-PT"/>
              </w:rPr>
              <w:t xml:space="preserve"> *this number is issued by the warehouse</w:t>
            </w:r>
          </w:p>
        </w:tc>
        <w:tc>
          <w:tcPr>
            <w:tcW w:w="1134" w:type="dxa"/>
            <w:gridSpan w:val="2"/>
            <w:tcBorders>
              <w:left w:val="nil"/>
            </w:tcBorders>
            <w:vAlign w:val="bottom"/>
          </w:tcPr>
          <w:p w:rsidR="00C04038" w:rsidRPr="00C04038" w:rsidRDefault="00C04038" w:rsidP="00C04038">
            <w:pPr>
              <w:jc w:val="right"/>
              <w:rPr>
                <w:rFonts w:ascii="Cambria" w:hAnsi="Cambria"/>
                <w:lang w:val="pt-PT"/>
              </w:rPr>
            </w:pPr>
            <w:r w:rsidRPr="00C04038">
              <w:rPr>
                <w:rFonts w:ascii="Cambria" w:hAnsi="Cambria"/>
                <w:lang w:val="pt-PT"/>
              </w:rPr>
              <w:t xml:space="preserve">place: </w:t>
            </w:r>
          </w:p>
        </w:tc>
        <w:tc>
          <w:tcPr>
            <w:tcW w:w="2658" w:type="dxa"/>
            <w:gridSpan w:val="2"/>
            <w:tcBorders>
              <w:bottom w:val="dashed" w:sz="4" w:space="0" w:color="auto"/>
            </w:tcBorders>
            <w:vAlign w:val="bottom"/>
          </w:tcPr>
          <w:p w:rsidR="00C04038" w:rsidRPr="00C04038" w:rsidRDefault="00C04038" w:rsidP="00C04038">
            <w:pPr>
              <w:rPr>
                <w:rFonts w:ascii="Cambria" w:hAnsi="Cambria"/>
                <w:lang w:val="pt-PT"/>
              </w:rPr>
            </w:pPr>
          </w:p>
        </w:tc>
      </w:tr>
      <w:tr w:rsidR="00C04038" w:rsidRPr="00C04038" w:rsidTr="000A36B3">
        <w:trPr>
          <w:gridAfter w:val="1"/>
          <w:wAfter w:w="78" w:type="dxa"/>
        </w:trPr>
        <w:tc>
          <w:tcPr>
            <w:tcW w:w="5495" w:type="dxa"/>
            <w:vAlign w:val="bottom"/>
          </w:tcPr>
          <w:p w:rsidR="00C04038" w:rsidRPr="00C04038" w:rsidRDefault="00C04038" w:rsidP="00C04038">
            <w:pPr>
              <w:rPr>
                <w:rFonts w:ascii="Cambria" w:hAnsi="Cambria"/>
                <w:sz w:val="22"/>
                <w:lang w:val="pt-PT"/>
              </w:rPr>
            </w:pPr>
          </w:p>
        </w:tc>
        <w:tc>
          <w:tcPr>
            <w:tcW w:w="1134" w:type="dxa"/>
            <w:gridSpan w:val="2"/>
            <w:vAlign w:val="bottom"/>
          </w:tcPr>
          <w:p w:rsidR="00C04038" w:rsidRPr="00C04038" w:rsidRDefault="00C04038" w:rsidP="00C04038">
            <w:pPr>
              <w:jc w:val="right"/>
              <w:rPr>
                <w:rFonts w:ascii="Cambria" w:hAnsi="Cambria"/>
                <w:lang w:val="pt-PT"/>
              </w:rPr>
            </w:pPr>
            <w:r w:rsidRPr="00C04038">
              <w:rPr>
                <w:rFonts w:ascii="Cambria" w:hAnsi="Cambria"/>
                <w:lang w:val="pt-PT"/>
              </w:rPr>
              <w:t>date:</w:t>
            </w:r>
          </w:p>
        </w:tc>
        <w:tc>
          <w:tcPr>
            <w:tcW w:w="2658" w:type="dxa"/>
            <w:gridSpan w:val="2"/>
            <w:tcBorders>
              <w:top w:val="dashed" w:sz="4" w:space="0" w:color="auto"/>
              <w:bottom w:val="dashed" w:sz="4" w:space="0" w:color="auto"/>
            </w:tcBorders>
            <w:vAlign w:val="bottom"/>
          </w:tcPr>
          <w:p w:rsidR="00C04038" w:rsidRPr="00C04038" w:rsidRDefault="00C04038" w:rsidP="00C04038">
            <w:pPr>
              <w:rPr>
                <w:rFonts w:ascii="Cambria" w:hAnsi="Cambria"/>
                <w:lang w:val="pt-PT"/>
              </w:rPr>
            </w:pPr>
          </w:p>
        </w:tc>
      </w:tr>
    </w:tbl>
    <w:p w:rsidR="00C04038" w:rsidRPr="00C04038" w:rsidRDefault="00C04038" w:rsidP="00C04038">
      <w:pPr>
        <w:rPr>
          <w:rFonts w:ascii="Cambria" w:hAnsi="Cambria"/>
          <w:sz w:val="22"/>
          <w:lang w:val="pt-PT"/>
        </w:rPr>
      </w:pPr>
    </w:p>
    <w:p w:rsidR="00C04038" w:rsidRPr="00C04038" w:rsidRDefault="00C04038" w:rsidP="00C04038">
      <w:pPr>
        <w:rPr>
          <w:rFonts w:ascii="Cambria" w:hAnsi="Cambria"/>
          <w:sz w:val="22"/>
          <w:lang w:val="pt-PT"/>
        </w:rPr>
      </w:pPr>
    </w:p>
    <w:tbl>
      <w:tblPr>
        <w:tblW w:w="9915" w:type="dxa"/>
        <w:tblLayout w:type="fixed"/>
        <w:tblLook w:val="0000" w:firstRow="0" w:lastRow="0" w:firstColumn="0" w:lastColumn="0" w:noHBand="0" w:noVBand="0"/>
      </w:tblPr>
      <w:tblGrid>
        <w:gridCol w:w="2235"/>
        <w:gridCol w:w="36"/>
        <w:gridCol w:w="248"/>
        <w:gridCol w:w="36"/>
        <w:gridCol w:w="1526"/>
        <w:gridCol w:w="36"/>
        <w:gridCol w:w="248"/>
        <w:gridCol w:w="36"/>
        <w:gridCol w:w="1584"/>
        <w:gridCol w:w="284"/>
        <w:gridCol w:w="152"/>
        <w:gridCol w:w="284"/>
        <w:gridCol w:w="942"/>
        <w:gridCol w:w="214"/>
        <w:gridCol w:w="284"/>
        <w:gridCol w:w="1584"/>
        <w:gridCol w:w="186"/>
      </w:tblGrid>
      <w:tr w:rsidR="00C04038" w:rsidRPr="00C04038" w:rsidTr="000A36B3">
        <w:trPr>
          <w:gridAfter w:val="1"/>
          <w:wAfter w:w="186" w:type="dxa"/>
        </w:trPr>
        <w:tc>
          <w:tcPr>
            <w:tcW w:w="2271" w:type="dxa"/>
            <w:gridSpan w:val="2"/>
            <w:tcBorders>
              <w:right w:val="single" w:sz="4" w:space="0" w:color="auto"/>
            </w:tcBorders>
          </w:tcPr>
          <w:p w:rsidR="00C04038" w:rsidRPr="00C04038" w:rsidRDefault="00C04038" w:rsidP="00C04038">
            <w:pPr>
              <w:rPr>
                <w:rFonts w:ascii="Cambria" w:hAnsi="Cambria"/>
                <w:sz w:val="22"/>
              </w:rPr>
            </w:pPr>
            <w:r w:rsidRPr="00C04038">
              <w:rPr>
                <w:rFonts w:ascii="Cambria" w:hAnsi="Cambria"/>
                <w:sz w:val="22"/>
                <w:lang w:val="pt-PT"/>
              </w:rPr>
              <w:t>Type of purchasing:</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rPr>
            </w:pPr>
          </w:p>
        </w:tc>
        <w:tc>
          <w:tcPr>
            <w:tcW w:w="1562" w:type="dxa"/>
            <w:gridSpan w:val="2"/>
            <w:tcBorders>
              <w:left w:val="single" w:sz="4" w:space="0" w:color="auto"/>
              <w:right w:val="single" w:sz="4" w:space="0" w:color="auto"/>
            </w:tcBorders>
          </w:tcPr>
          <w:p w:rsidR="00C04038" w:rsidRPr="00C04038" w:rsidRDefault="00C04038" w:rsidP="00C04038">
            <w:pPr>
              <w:rPr>
                <w:rFonts w:ascii="Cambria" w:hAnsi="Cambria"/>
              </w:rPr>
            </w:pPr>
            <w:r w:rsidRPr="00C04038">
              <w:rPr>
                <w:rFonts w:ascii="Cambria" w:hAnsi="Cambria"/>
              </w:rPr>
              <w:t>Service</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rPr>
            </w:pPr>
          </w:p>
        </w:tc>
        <w:tc>
          <w:tcPr>
            <w:tcW w:w="1584" w:type="dxa"/>
            <w:tcBorders>
              <w:left w:val="single" w:sz="4" w:space="0" w:color="auto"/>
              <w:right w:val="single" w:sz="4" w:space="0" w:color="auto"/>
            </w:tcBorders>
          </w:tcPr>
          <w:p w:rsidR="00C04038" w:rsidRPr="00C04038" w:rsidRDefault="00C04038" w:rsidP="00C04038">
            <w:pPr>
              <w:rPr>
                <w:rFonts w:ascii="Cambria" w:hAnsi="Cambria"/>
              </w:rPr>
            </w:pPr>
            <w:r w:rsidRPr="00C04038">
              <w:rPr>
                <w:rFonts w:ascii="Cambria" w:hAnsi="Cambria"/>
              </w:rPr>
              <w:t>Material</w:t>
            </w:r>
          </w:p>
        </w:tc>
        <w:tc>
          <w:tcPr>
            <w:tcW w:w="284" w:type="dxa"/>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rPr>
            </w:pPr>
            <w:r w:rsidRPr="00C04038">
              <w:rPr>
                <w:rFonts w:ascii="Cambria" w:hAnsi="Cambria"/>
                <w:b/>
              </w:rPr>
              <w:t>X</w:t>
            </w:r>
          </w:p>
        </w:tc>
        <w:tc>
          <w:tcPr>
            <w:tcW w:w="1592" w:type="dxa"/>
            <w:gridSpan w:val="4"/>
            <w:tcBorders>
              <w:left w:val="single" w:sz="4" w:space="0" w:color="auto"/>
              <w:right w:val="single" w:sz="4" w:space="0" w:color="auto"/>
            </w:tcBorders>
          </w:tcPr>
          <w:p w:rsidR="00C04038" w:rsidRPr="00C04038" w:rsidRDefault="00C04038" w:rsidP="00C04038">
            <w:pPr>
              <w:rPr>
                <w:rFonts w:ascii="Cambria" w:hAnsi="Cambria"/>
              </w:rPr>
            </w:pPr>
            <w:r w:rsidRPr="00C04038">
              <w:rPr>
                <w:rFonts w:ascii="Cambria" w:hAnsi="Cambria"/>
              </w:rPr>
              <w:t>Equipment</w:t>
            </w:r>
          </w:p>
        </w:tc>
        <w:tc>
          <w:tcPr>
            <w:tcW w:w="284" w:type="dxa"/>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rPr>
            </w:pPr>
          </w:p>
        </w:tc>
        <w:tc>
          <w:tcPr>
            <w:tcW w:w="1584" w:type="dxa"/>
            <w:tcBorders>
              <w:left w:val="single" w:sz="4" w:space="0" w:color="auto"/>
            </w:tcBorders>
          </w:tcPr>
          <w:p w:rsidR="00C04038" w:rsidRPr="00C04038" w:rsidRDefault="00C04038" w:rsidP="00C04038">
            <w:pPr>
              <w:rPr>
                <w:rFonts w:ascii="Cambria" w:hAnsi="Cambria"/>
              </w:rPr>
            </w:pPr>
            <w:r w:rsidRPr="00C04038">
              <w:rPr>
                <w:rFonts w:ascii="Cambria" w:hAnsi="Cambria"/>
              </w:rPr>
              <w:t>Construction</w:t>
            </w:r>
          </w:p>
        </w:tc>
      </w:tr>
      <w:tr w:rsidR="00C04038" w:rsidRPr="00C04038" w:rsidTr="000A36B3">
        <w:trPr>
          <w:gridAfter w:val="1"/>
          <w:wAfter w:w="186" w:type="dxa"/>
        </w:trPr>
        <w:tc>
          <w:tcPr>
            <w:tcW w:w="2271" w:type="dxa"/>
            <w:gridSpan w:val="2"/>
          </w:tcPr>
          <w:p w:rsidR="00C04038" w:rsidRPr="00C04038" w:rsidRDefault="00C04038" w:rsidP="00C04038">
            <w:pPr>
              <w:rPr>
                <w:rFonts w:ascii="Cambria" w:hAnsi="Cambria"/>
                <w:sz w:val="22"/>
              </w:rPr>
            </w:pPr>
          </w:p>
        </w:tc>
        <w:tc>
          <w:tcPr>
            <w:tcW w:w="284" w:type="dxa"/>
            <w:gridSpan w:val="2"/>
            <w:tcBorders>
              <w:top w:val="single" w:sz="4" w:space="0" w:color="auto"/>
            </w:tcBorders>
            <w:vAlign w:val="center"/>
          </w:tcPr>
          <w:p w:rsidR="00C04038" w:rsidRPr="00C04038" w:rsidRDefault="00C04038" w:rsidP="00C04038">
            <w:pPr>
              <w:jc w:val="center"/>
              <w:rPr>
                <w:rFonts w:ascii="Cambria" w:hAnsi="Cambria"/>
                <w:b/>
              </w:rPr>
            </w:pPr>
          </w:p>
        </w:tc>
        <w:tc>
          <w:tcPr>
            <w:tcW w:w="1562" w:type="dxa"/>
            <w:gridSpan w:val="2"/>
          </w:tcPr>
          <w:p w:rsidR="00C04038" w:rsidRPr="00C04038" w:rsidRDefault="00C04038" w:rsidP="00C04038">
            <w:pPr>
              <w:rPr>
                <w:rFonts w:ascii="Cambria" w:hAnsi="Cambria"/>
              </w:rPr>
            </w:pPr>
          </w:p>
        </w:tc>
        <w:tc>
          <w:tcPr>
            <w:tcW w:w="284" w:type="dxa"/>
            <w:gridSpan w:val="2"/>
            <w:tcBorders>
              <w:top w:val="single" w:sz="4" w:space="0" w:color="auto"/>
            </w:tcBorders>
            <w:vAlign w:val="center"/>
          </w:tcPr>
          <w:p w:rsidR="00C04038" w:rsidRPr="00C04038" w:rsidRDefault="00C04038" w:rsidP="00C04038">
            <w:pPr>
              <w:jc w:val="center"/>
              <w:rPr>
                <w:rFonts w:ascii="Cambria" w:hAnsi="Cambria"/>
                <w:b/>
              </w:rPr>
            </w:pPr>
          </w:p>
        </w:tc>
        <w:tc>
          <w:tcPr>
            <w:tcW w:w="1584" w:type="dxa"/>
          </w:tcPr>
          <w:p w:rsidR="00C04038" w:rsidRPr="00C04038" w:rsidRDefault="00C04038" w:rsidP="00C04038">
            <w:pPr>
              <w:rPr>
                <w:rFonts w:ascii="Cambria" w:hAnsi="Cambria"/>
              </w:rPr>
            </w:pPr>
          </w:p>
        </w:tc>
        <w:tc>
          <w:tcPr>
            <w:tcW w:w="284" w:type="dxa"/>
            <w:tcBorders>
              <w:top w:val="single" w:sz="4" w:space="0" w:color="auto"/>
            </w:tcBorders>
            <w:vAlign w:val="center"/>
          </w:tcPr>
          <w:p w:rsidR="00C04038" w:rsidRPr="00C04038" w:rsidRDefault="00C04038" w:rsidP="00C04038">
            <w:pPr>
              <w:jc w:val="center"/>
              <w:rPr>
                <w:rFonts w:ascii="Cambria" w:hAnsi="Cambria"/>
                <w:b/>
              </w:rPr>
            </w:pPr>
          </w:p>
        </w:tc>
        <w:tc>
          <w:tcPr>
            <w:tcW w:w="1592" w:type="dxa"/>
            <w:gridSpan w:val="4"/>
          </w:tcPr>
          <w:p w:rsidR="00C04038" w:rsidRPr="00C04038" w:rsidRDefault="00C04038" w:rsidP="00C04038">
            <w:pPr>
              <w:rPr>
                <w:rFonts w:ascii="Cambria" w:hAnsi="Cambria"/>
              </w:rPr>
            </w:pPr>
          </w:p>
        </w:tc>
        <w:tc>
          <w:tcPr>
            <w:tcW w:w="284" w:type="dxa"/>
            <w:tcBorders>
              <w:top w:val="single" w:sz="4" w:space="0" w:color="auto"/>
            </w:tcBorders>
            <w:vAlign w:val="center"/>
          </w:tcPr>
          <w:p w:rsidR="00C04038" w:rsidRPr="00C04038" w:rsidRDefault="00C04038" w:rsidP="00C04038">
            <w:pPr>
              <w:jc w:val="center"/>
              <w:rPr>
                <w:rFonts w:ascii="Cambria" w:hAnsi="Cambria"/>
                <w:b/>
              </w:rPr>
            </w:pPr>
          </w:p>
        </w:tc>
        <w:tc>
          <w:tcPr>
            <w:tcW w:w="1584" w:type="dxa"/>
          </w:tcPr>
          <w:p w:rsidR="00C04038" w:rsidRPr="00C04038" w:rsidRDefault="00C04038" w:rsidP="00C04038">
            <w:pPr>
              <w:rPr>
                <w:rFonts w:ascii="Cambria" w:hAnsi="Cambria"/>
              </w:rPr>
            </w:pPr>
          </w:p>
        </w:tc>
      </w:tr>
      <w:tr w:rsidR="00C04038" w:rsidRPr="00C04038" w:rsidTr="000A36B3">
        <w:trPr>
          <w:cantSplit/>
        </w:trPr>
        <w:tc>
          <w:tcPr>
            <w:tcW w:w="2235" w:type="dxa"/>
            <w:tcBorders>
              <w:right w:val="single" w:sz="4" w:space="0" w:color="auto"/>
            </w:tcBorders>
          </w:tcPr>
          <w:p w:rsidR="00C04038" w:rsidRPr="00C04038" w:rsidRDefault="00C04038" w:rsidP="00C04038">
            <w:pPr>
              <w:rPr>
                <w:rFonts w:ascii="Cambria" w:hAnsi="Cambria"/>
                <w:sz w:val="22"/>
              </w:rPr>
            </w:pPr>
            <w:r w:rsidRPr="00C04038">
              <w:rPr>
                <w:rFonts w:ascii="Cambria" w:hAnsi="Cambria"/>
                <w:sz w:val="22"/>
              </w:rPr>
              <w:t>Delivery method:</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rPr>
            </w:pPr>
            <w:r w:rsidRPr="00C04038">
              <w:rPr>
                <w:rFonts w:ascii="Cambria" w:hAnsi="Cambria"/>
                <w:b/>
              </w:rPr>
              <w:t>x</w:t>
            </w:r>
          </w:p>
        </w:tc>
        <w:tc>
          <w:tcPr>
            <w:tcW w:w="1562" w:type="dxa"/>
            <w:gridSpan w:val="2"/>
            <w:tcBorders>
              <w:left w:val="single" w:sz="4" w:space="0" w:color="auto"/>
              <w:right w:val="single" w:sz="4" w:space="0" w:color="auto"/>
            </w:tcBorders>
          </w:tcPr>
          <w:p w:rsidR="00C04038" w:rsidRPr="00C04038" w:rsidRDefault="00C04038" w:rsidP="00C04038">
            <w:pPr>
              <w:rPr>
                <w:rFonts w:ascii="Cambria" w:hAnsi="Cambria"/>
                <w:sz w:val="22"/>
              </w:rPr>
            </w:pPr>
            <w:r w:rsidRPr="00C04038">
              <w:rPr>
                <w:rFonts w:ascii="Cambria" w:hAnsi="Cambria"/>
                <w:sz w:val="22"/>
              </w:rPr>
              <w:t>Supplier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sz w:val="22"/>
              </w:rPr>
            </w:pPr>
          </w:p>
        </w:tc>
        <w:tc>
          <w:tcPr>
            <w:tcW w:w="2056" w:type="dxa"/>
            <w:gridSpan w:val="4"/>
            <w:tcBorders>
              <w:left w:val="single" w:sz="4" w:space="0" w:color="auto"/>
              <w:right w:val="single" w:sz="4" w:space="0" w:color="auto"/>
            </w:tcBorders>
          </w:tcPr>
          <w:p w:rsidR="00C04038" w:rsidRPr="00C04038" w:rsidRDefault="00C04038" w:rsidP="00C04038">
            <w:pPr>
              <w:rPr>
                <w:rFonts w:ascii="Cambria" w:hAnsi="Cambria"/>
                <w:sz w:val="22"/>
              </w:rPr>
            </w:pPr>
            <w:r w:rsidRPr="00C04038">
              <w:rPr>
                <w:rFonts w:ascii="Cambria" w:hAnsi="Cambria"/>
                <w:sz w:val="22"/>
              </w:rPr>
              <w:t>JSI arrangement:</w:t>
            </w:r>
          </w:p>
        </w:tc>
        <w:tc>
          <w:tcPr>
            <w:tcW w:w="284" w:type="dxa"/>
            <w:tcBorders>
              <w:top w:val="single" w:sz="4" w:space="0" w:color="auto"/>
              <w:left w:val="single" w:sz="4" w:space="0" w:color="auto"/>
              <w:bottom w:val="single" w:sz="4" w:space="0" w:color="auto"/>
              <w:right w:val="single" w:sz="4" w:space="0" w:color="auto"/>
            </w:tcBorders>
            <w:vAlign w:val="center"/>
          </w:tcPr>
          <w:p w:rsidR="00C04038" w:rsidRPr="00C04038" w:rsidRDefault="00C04038" w:rsidP="00C04038">
            <w:pPr>
              <w:jc w:val="center"/>
              <w:rPr>
                <w:rFonts w:ascii="Cambria" w:hAnsi="Cambria"/>
                <w:b/>
                <w:sz w:val="22"/>
              </w:rPr>
            </w:pPr>
          </w:p>
        </w:tc>
        <w:tc>
          <w:tcPr>
            <w:tcW w:w="942" w:type="dxa"/>
            <w:tcBorders>
              <w:left w:val="single" w:sz="4" w:space="0" w:color="auto"/>
            </w:tcBorders>
          </w:tcPr>
          <w:p w:rsidR="00C04038" w:rsidRPr="00C04038" w:rsidRDefault="00C04038" w:rsidP="00C04038">
            <w:pPr>
              <w:rPr>
                <w:rFonts w:ascii="Cambria" w:hAnsi="Cambria"/>
                <w:sz w:val="22"/>
                <w:lang w:val="pt-PT"/>
              </w:rPr>
            </w:pPr>
            <w:r w:rsidRPr="00C04038">
              <w:rPr>
                <w:rFonts w:ascii="Cambria" w:hAnsi="Cambria"/>
                <w:sz w:val="22"/>
                <w:lang w:val="pt-PT"/>
              </w:rPr>
              <w:t xml:space="preserve">Other: </w:t>
            </w:r>
          </w:p>
        </w:tc>
        <w:tc>
          <w:tcPr>
            <w:tcW w:w="2268" w:type="dxa"/>
            <w:gridSpan w:val="4"/>
            <w:tcBorders>
              <w:bottom w:val="dashed" w:sz="4" w:space="0" w:color="auto"/>
            </w:tcBorders>
          </w:tcPr>
          <w:p w:rsidR="00C04038" w:rsidRPr="00C04038" w:rsidRDefault="00C04038" w:rsidP="00C04038">
            <w:pPr>
              <w:rPr>
                <w:rFonts w:ascii="Cambria" w:hAnsi="Cambria"/>
                <w:sz w:val="22"/>
                <w:lang w:val="pt-PT"/>
              </w:rPr>
            </w:pPr>
          </w:p>
        </w:tc>
      </w:tr>
    </w:tbl>
    <w:p w:rsidR="00C04038" w:rsidRPr="00C04038" w:rsidRDefault="00C04038" w:rsidP="00C04038">
      <w:pPr>
        <w:suppressAutoHyphens/>
        <w:rPr>
          <w:rFonts w:ascii="Cambria" w:hAnsi="Cambria" w:cs="Arial"/>
          <w:lang w:eastAsia="ar-SA"/>
        </w:rPr>
      </w:pPr>
    </w:p>
    <w:tbl>
      <w:tblPr>
        <w:tblW w:w="0" w:type="auto"/>
        <w:tblInd w:w="108" w:type="dxa"/>
        <w:tblLayout w:type="fixed"/>
        <w:tblLook w:val="0000" w:firstRow="0" w:lastRow="0" w:firstColumn="0" w:lastColumn="0" w:noHBand="0" w:noVBand="0"/>
      </w:tblPr>
      <w:tblGrid>
        <w:gridCol w:w="583"/>
        <w:gridCol w:w="6233"/>
        <w:gridCol w:w="288"/>
        <w:gridCol w:w="834"/>
        <w:gridCol w:w="284"/>
        <w:gridCol w:w="850"/>
        <w:gridCol w:w="30"/>
      </w:tblGrid>
      <w:tr w:rsidR="00C04038" w:rsidRPr="00C04038" w:rsidTr="000A36B3">
        <w:trPr>
          <w:cantSplit/>
        </w:trPr>
        <w:tc>
          <w:tcPr>
            <w:tcW w:w="583" w:type="dxa"/>
            <w:tcBorders>
              <w:top w:val="single" w:sz="8" w:space="0" w:color="000000"/>
              <w:left w:val="single" w:sz="8" w:space="0" w:color="000000"/>
              <w:bottom w:val="single" w:sz="8" w:space="0" w:color="000000"/>
            </w:tcBorders>
          </w:tcPr>
          <w:p w:rsidR="00C04038" w:rsidRPr="00C04038" w:rsidRDefault="00C04038" w:rsidP="00C04038">
            <w:pPr>
              <w:suppressAutoHyphens/>
              <w:snapToGrid w:val="0"/>
              <w:jc w:val="center"/>
              <w:rPr>
                <w:rFonts w:ascii="Cambria" w:hAnsi="Cambria" w:cs="Arial"/>
                <w:b/>
                <w:lang w:eastAsia="ar-SA"/>
              </w:rPr>
            </w:pPr>
            <w:proofErr w:type="spellStart"/>
            <w:r w:rsidRPr="00C04038">
              <w:rPr>
                <w:rFonts w:ascii="Cambria" w:hAnsi="Cambria" w:cs="Arial"/>
                <w:b/>
                <w:lang w:eastAsia="ar-SA"/>
              </w:rPr>
              <w:t>Nr</w:t>
            </w:r>
            <w:proofErr w:type="spellEnd"/>
            <w:r w:rsidRPr="00C04038">
              <w:rPr>
                <w:rFonts w:ascii="Cambria" w:hAnsi="Cambria" w:cs="Arial"/>
                <w:b/>
                <w:lang w:eastAsia="ar-SA"/>
              </w:rPr>
              <w:t>.</w:t>
            </w:r>
          </w:p>
        </w:tc>
        <w:tc>
          <w:tcPr>
            <w:tcW w:w="6233" w:type="dxa"/>
            <w:tcBorders>
              <w:top w:val="single" w:sz="8" w:space="0" w:color="000000"/>
              <w:left w:val="single" w:sz="4" w:space="0" w:color="000000"/>
              <w:bottom w:val="single" w:sz="8" w:space="0" w:color="000000"/>
            </w:tcBorders>
          </w:tcPr>
          <w:p w:rsidR="00C04038" w:rsidRPr="00C04038" w:rsidRDefault="00C04038" w:rsidP="00C04038">
            <w:pPr>
              <w:suppressAutoHyphens/>
              <w:snapToGrid w:val="0"/>
              <w:rPr>
                <w:rFonts w:ascii="Cambria" w:hAnsi="Cambria" w:cs="Arial"/>
                <w:b/>
                <w:lang w:eastAsia="ar-SA"/>
              </w:rPr>
            </w:pPr>
            <w:r w:rsidRPr="00C04038">
              <w:rPr>
                <w:rFonts w:ascii="Cambria" w:hAnsi="Cambria" w:cs="Arial"/>
                <w:b/>
                <w:lang w:eastAsia="ar-SA"/>
              </w:rPr>
              <w:t xml:space="preserve">Findings </w:t>
            </w:r>
          </w:p>
        </w:tc>
        <w:tc>
          <w:tcPr>
            <w:tcW w:w="288" w:type="dxa"/>
            <w:tcBorders>
              <w:left w:val="single" w:sz="8" w:space="0" w:color="000000"/>
            </w:tcBorders>
          </w:tcPr>
          <w:p w:rsidR="00C04038" w:rsidRPr="00C04038" w:rsidRDefault="00C04038" w:rsidP="00C04038">
            <w:pPr>
              <w:suppressAutoHyphens/>
              <w:snapToGrid w:val="0"/>
              <w:jc w:val="center"/>
              <w:rPr>
                <w:rFonts w:ascii="Cambria" w:hAnsi="Cambria" w:cs="Arial"/>
                <w:b/>
                <w:lang w:eastAsia="ar-SA"/>
              </w:rPr>
            </w:pPr>
          </w:p>
        </w:tc>
        <w:tc>
          <w:tcPr>
            <w:tcW w:w="834" w:type="dxa"/>
            <w:tcBorders>
              <w:top w:val="single" w:sz="8" w:space="0" w:color="000000"/>
              <w:left w:val="single" w:sz="8" w:space="0" w:color="000000"/>
              <w:bottom w:val="single" w:sz="8" w:space="0" w:color="000000"/>
            </w:tcBorders>
          </w:tcPr>
          <w:p w:rsidR="00C04038" w:rsidRPr="00C04038" w:rsidRDefault="00C04038" w:rsidP="00C04038">
            <w:pPr>
              <w:suppressAutoHyphens/>
              <w:snapToGrid w:val="0"/>
              <w:jc w:val="center"/>
              <w:rPr>
                <w:rFonts w:ascii="Cambria" w:hAnsi="Cambria" w:cs="Arial"/>
                <w:b/>
                <w:lang w:eastAsia="ar-SA"/>
              </w:rPr>
            </w:pPr>
            <w:r w:rsidRPr="00C04038">
              <w:rPr>
                <w:rFonts w:ascii="Cambria" w:hAnsi="Cambria" w:cs="Arial"/>
                <w:b/>
                <w:lang w:eastAsia="ar-SA"/>
              </w:rPr>
              <w:t>YES</w:t>
            </w:r>
          </w:p>
        </w:tc>
        <w:tc>
          <w:tcPr>
            <w:tcW w:w="284" w:type="dxa"/>
            <w:tcBorders>
              <w:left w:val="single" w:sz="8" w:space="0" w:color="000000"/>
            </w:tcBorders>
          </w:tcPr>
          <w:p w:rsidR="00C04038" w:rsidRPr="00C04038" w:rsidRDefault="00C04038" w:rsidP="00C04038">
            <w:pPr>
              <w:suppressAutoHyphens/>
              <w:snapToGrid w:val="0"/>
              <w:jc w:val="center"/>
              <w:rPr>
                <w:rFonts w:ascii="Cambria" w:hAnsi="Cambria" w:cs="Arial"/>
                <w:b/>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tcPr>
          <w:p w:rsidR="00C04038" w:rsidRPr="00C04038" w:rsidRDefault="00C04038" w:rsidP="00C04038">
            <w:pPr>
              <w:suppressAutoHyphens/>
              <w:snapToGrid w:val="0"/>
              <w:jc w:val="center"/>
              <w:rPr>
                <w:rFonts w:ascii="Cambria" w:hAnsi="Cambria" w:cs="Arial"/>
                <w:b/>
                <w:lang w:eastAsia="ar-SA"/>
              </w:rPr>
            </w:pPr>
            <w:r w:rsidRPr="00C04038">
              <w:rPr>
                <w:rFonts w:ascii="Cambria" w:hAnsi="Cambria" w:cs="Arial"/>
                <w:b/>
                <w:lang w:eastAsia="ar-SA"/>
              </w:rPr>
              <w:t>NO</w:t>
            </w:r>
          </w:p>
        </w:tc>
      </w:tr>
      <w:tr w:rsidR="00C04038" w:rsidRPr="00C04038" w:rsidTr="000A36B3">
        <w:trPr>
          <w:cantSplit/>
        </w:trPr>
        <w:tc>
          <w:tcPr>
            <w:tcW w:w="583" w:type="dxa"/>
            <w:tcBorders>
              <w:top w:val="single" w:sz="8" w:space="0" w:color="000000"/>
              <w:left w:val="single" w:sz="8" w:space="0" w:color="000000"/>
              <w:bottom w:val="single" w:sz="4"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1</w:t>
            </w:r>
          </w:p>
        </w:tc>
        <w:tc>
          <w:tcPr>
            <w:tcW w:w="6233" w:type="dxa"/>
            <w:tcBorders>
              <w:top w:val="single" w:sz="8" w:space="0" w:color="000000"/>
              <w:left w:val="single" w:sz="4" w:space="0" w:color="000000"/>
              <w:bottom w:val="single" w:sz="4"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r w:rsidRPr="00C04038">
              <w:rPr>
                <w:rFonts w:ascii="Cambria" w:hAnsi="Cambria" w:cs="Arial"/>
                <w:color w:val="222222"/>
              </w:rPr>
              <w:t>All the ordered parts or services have been delivered.</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8" w:space="0" w:color="000000"/>
              <w:left w:val="single" w:sz="8" w:space="0" w:color="000000"/>
              <w:bottom w:val="single" w:sz="4"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8" w:space="0" w:color="000000"/>
              <w:left w:val="single" w:sz="8" w:space="0" w:color="000000"/>
              <w:bottom w:val="single" w:sz="4"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583" w:type="dxa"/>
            <w:tcBorders>
              <w:top w:val="single" w:sz="4" w:space="0" w:color="000000"/>
              <w:left w:val="single" w:sz="8" w:space="0" w:color="000000"/>
              <w:bottom w:val="single" w:sz="4"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2</w:t>
            </w:r>
          </w:p>
        </w:tc>
        <w:tc>
          <w:tcPr>
            <w:tcW w:w="6233" w:type="dxa"/>
            <w:tcBorders>
              <w:top w:val="single" w:sz="4" w:space="0" w:color="000000"/>
              <w:left w:val="single" w:sz="4" w:space="0" w:color="000000"/>
              <w:bottom w:val="single" w:sz="4"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quality</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of</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supplied</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parts</w:t>
            </w:r>
            <w:proofErr w:type="spellEnd"/>
            <w:r w:rsidRPr="00C04038">
              <w:rPr>
                <w:rFonts w:ascii="Cambria" w:hAnsi="Cambria" w:cs="Arial"/>
                <w:lang w:val="sl-SI" w:eastAsia="ar-SA"/>
              </w:rPr>
              <w:t xml:space="preserve"> or </w:t>
            </w:r>
            <w:proofErr w:type="spellStart"/>
            <w:r w:rsidRPr="00C04038">
              <w:rPr>
                <w:rFonts w:ascii="Cambria" w:hAnsi="Cambria" w:cs="Arial"/>
                <w:lang w:val="sl-SI" w:eastAsia="ar-SA"/>
              </w:rPr>
              <w:t>services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complies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with</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all</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terms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of</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purchase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agreement</w:t>
            </w:r>
            <w:proofErr w:type="spellEnd"/>
            <w:r w:rsidRPr="00C04038">
              <w:rPr>
                <w:rFonts w:ascii="Cambria" w:hAnsi="Cambria" w:cs="Arial"/>
                <w:lang w:val="sl-SI" w:eastAsia="ar-SA"/>
              </w:rPr>
              <w:t>.</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4" w:space="0" w:color="000000"/>
              <w:left w:val="single" w:sz="8" w:space="0" w:color="000000"/>
              <w:bottom w:val="single" w:sz="4"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583" w:type="dxa"/>
            <w:tcBorders>
              <w:top w:val="single" w:sz="4" w:space="0" w:color="000000"/>
              <w:left w:val="single" w:sz="8" w:space="0" w:color="000000"/>
              <w:bottom w:val="single" w:sz="4"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3</w:t>
            </w:r>
          </w:p>
        </w:tc>
        <w:tc>
          <w:tcPr>
            <w:tcW w:w="6233" w:type="dxa"/>
            <w:tcBorders>
              <w:top w:val="single" w:sz="4" w:space="0" w:color="000000"/>
              <w:left w:val="single" w:sz="4" w:space="0" w:color="000000"/>
              <w:bottom w:val="single" w:sz="4"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required</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quantity</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of</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individual</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components</w:t>
            </w:r>
            <w:proofErr w:type="spellEnd"/>
            <w:r w:rsidRPr="00C04038">
              <w:rPr>
                <w:rFonts w:ascii="Cambria" w:hAnsi="Cambria" w:cs="Arial"/>
                <w:lang w:val="sl-SI" w:eastAsia="ar-SA"/>
              </w:rPr>
              <w:t xml:space="preserve"> or </w:t>
            </w:r>
            <w:proofErr w:type="spellStart"/>
            <w:r w:rsidRPr="00C04038">
              <w:rPr>
                <w:rFonts w:ascii="Cambria" w:hAnsi="Cambria" w:cs="Arial"/>
                <w:lang w:val="sl-SI" w:eastAsia="ar-SA"/>
              </w:rPr>
              <w:t>services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has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been</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supplied</w:t>
            </w:r>
            <w:proofErr w:type="spellEnd"/>
            <w:r w:rsidRPr="00C04038">
              <w:rPr>
                <w:rFonts w:ascii="Cambria" w:hAnsi="Cambria" w:cs="Arial"/>
                <w:lang w:val="sl-SI" w:eastAsia="ar-SA"/>
              </w:rPr>
              <w:t>.</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4" w:space="0" w:color="000000"/>
              <w:left w:val="single" w:sz="8" w:space="0" w:color="000000"/>
              <w:bottom w:val="single" w:sz="4"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583" w:type="dxa"/>
            <w:tcBorders>
              <w:top w:val="single" w:sz="4" w:space="0" w:color="000000"/>
              <w:left w:val="single" w:sz="8" w:space="0" w:color="000000"/>
              <w:bottom w:val="single" w:sz="4"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4</w:t>
            </w:r>
          </w:p>
        </w:tc>
        <w:tc>
          <w:tcPr>
            <w:tcW w:w="6233" w:type="dxa"/>
            <w:tcBorders>
              <w:top w:val="single" w:sz="4" w:space="0" w:color="000000"/>
              <w:left w:val="single" w:sz="4" w:space="0" w:color="000000"/>
              <w:bottom w:val="single" w:sz="4"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roofErr w:type="spellStart"/>
            <w:r w:rsidRPr="00C04038">
              <w:rPr>
                <w:rFonts w:ascii="Cambria" w:hAnsi="Cambria" w:cs="Arial"/>
                <w:lang w:val="sl-SI" w:eastAsia="ar-SA"/>
              </w:rPr>
              <w:t>All</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required</w:t>
            </w:r>
            <w:proofErr w:type="spellEnd"/>
            <w:r w:rsidRPr="00C04038">
              <w:rPr>
                <w:rFonts w:ascii="Cambria" w:hAnsi="Cambria" w:cs="Arial"/>
                <w:lang w:val="sl-SI" w:eastAsia="ar-SA"/>
              </w:rPr>
              <w:t xml:space="preserve"> or </w:t>
            </w:r>
            <w:proofErr w:type="spellStart"/>
            <w:r w:rsidRPr="00C04038">
              <w:rPr>
                <w:rFonts w:ascii="Cambria" w:hAnsi="Cambria" w:cs="Arial"/>
                <w:lang w:val="sl-SI" w:eastAsia="ar-SA"/>
              </w:rPr>
              <w:t>necessary</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documentation</w:t>
            </w:r>
            <w:proofErr w:type="spellEnd"/>
            <w:r w:rsidRPr="00C04038">
              <w:rPr>
                <w:rFonts w:ascii="Cambria" w:hAnsi="Cambria" w:cs="Arial"/>
                <w:lang w:val="sl-SI" w:eastAsia="ar-SA"/>
              </w:rPr>
              <w:t xml:space="preserve"> is </w:t>
            </w:r>
            <w:proofErr w:type="spellStart"/>
            <w:r w:rsidRPr="00C04038">
              <w:rPr>
                <w:rFonts w:ascii="Cambria" w:hAnsi="Cambria" w:cs="Arial"/>
                <w:lang w:val="sl-SI" w:eastAsia="ar-SA"/>
              </w:rPr>
              <w:t>included</w:t>
            </w:r>
            <w:proofErr w:type="spellEnd"/>
            <w:r w:rsidRPr="00C04038">
              <w:rPr>
                <w:rFonts w:ascii="Cambria" w:hAnsi="Cambria" w:cs="Arial"/>
                <w:lang w:val="sl-SI" w:eastAsia="ar-SA"/>
              </w:rPr>
              <w:t>.</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4" w:space="0" w:color="000000"/>
              <w:left w:val="single" w:sz="8" w:space="0" w:color="000000"/>
              <w:bottom w:val="single" w:sz="4"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583" w:type="dxa"/>
            <w:tcBorders>
              <w:top w:val="single" w:sz="4" w:space="0" w:color="000000"/>
              <w:left w:val="single" w:sz="8" w:space="0" w:color="000000"/>
              <w:bottom w:val="single" w:sz="4"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5</w:t>
            </w:r>
          </w:p>
        </w:tc>
        <w:tc>
          <w:tcPr>
            <w:tcW w:w="6233" w:type="dxa"/>
            <w:tcBorders>
              <w:top w:val="single" w:sz="4" w:space="0" w:color="000000"/>
              <w:left w:val="single" w:sz="4" w:space="0" w:color="000000"/>
              <w:bottom w:val="single" w:sz="4"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roofErr w:type="spellStart"/>
            <w:r w:rsidRPr="00C04038">
              <w:rPr>
                <w:rFonts w:ascii="Cambria" w:hAnsi="Cambria" w:cs="Arial"/>
                <w:lang w:val="sl-SI" w:eastAsia="ar-SA"/>
              </w:rPr>
              <w:t>All</w:t>
            </w:r>
            <w:proofErr w:type="spellEnd"/>
            <w:r w:rsidR="00AE74B0">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manuals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including</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instruction</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for</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use</w:t>
            </w:r>
            <w:proofErr w:type="spellEnd"/>
            <w:r w:rsidRPr="00C04038">
              <w:rPr>
                <w:rFonts w:ascii="Cambria" w:hAnsi="Cambria" w:cs="Arial"/>
                <w:lang w:val="sl-SI" w:eastAsia="ar-SA"/>
              </w:rPr>
              <w:t xml:space="preserve"> are </w:t>
            </w:r>
            <w:proofErr w:type="spellStart"/>
            <w:r w:rsidRPr="00C04038">
              <w:rPr>
                <w:rFonts w:ascii="Cambria" w:hAnsi="Cambria" w:cs="Arial"/>
                <w:lang w:val="sl-SI" w:eastAsia="ar-SA"/>
              </w:rPr>
              <w:t>included</w:t>
            </w:r>
            <w:proofErr w:type="spellEnd"/>
            <w:r w:rsidRPr="00C04038">
              <w:rPr>
                <w:rFonts w:ascii="Cambria" w:hAnsi="Cambria" w:cs="Arial"/>
                <w:lang w:val="sl-SI" w:eastAsia="ar-SA"/>
              </w:rPr>
              <w:t>.</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4" w:space="0" w:color="000000"/>
              <w:left w:val="single" w:sz="8" w:space="0" w:color="000000"/>
              <w:bottom w:val="single" w:sz="4"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4" w:space="0" w:color="000000"/>
              <w:left w:val="single" w:sz="8" w:space="0" w:color="000000"/>
              <w:bottom w:val="single" w:sz="4"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583" w:type="dxa"/>
            <w:tcBorders>
              <w:top w:val="single" w:sz="4" w:space="0" w:color="000000"/>
              <w:left w:val="single" w:sz="8" w:space="0" w:color="000000"/>
              <w:bottom w:val="single" w:sz="8" w:space="0" w:color="000000"/>
            </w:tcBorders>
          </w:tcPr>
          <w:p w:rsidR="00C04038" w:rsidRPr="00C04038" w:rsidRDefault="00C04038" w:rsidP="00C04038">
            <w:pPr>
              <w:suppressAutoHyphens/>
              <w:snapToGrid w:val="0"/>
              <w:jc w:val="center"/>
              <w:rPr>
                <w:rFonts w:ascii="Cambria" w:hAnsi="Cambria" w:cs="Arial"/>
                <w:sz w:val="22"/>
                <w:lang w:eastAsia="ar-SA"/>
              </w:rPr>
            </w:pPr>
            <w:r w:rsidRPr="00C04038">
              <w:rPr>
                <w:rFonts w:ascii="Cambria" w:hAnsi="Cambria" w:cs="Arial"/>
                <w:sz w:val="22"/>
                <w:lang w:eastAsia="ar-SA"/>
              </w:rPr>
              <w:t>6</w:t>
            </w:r>
          </w:p>
        </w:tc>
        <w:tc>
          <w:tcPr>
            <w:tcW w:w="6233" w:type="dxa"/>
            <w:tcBorders>
              <w:top w:val="single" w:sz="4" w:space="0" w:color="000000"/>
              <w:left w:val="single" w:sz="4" w:space="0" w:color="000000"/>
              <w:bottom w:val="single" w:sz="8"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roofErr w:type="spellStart"/>
            <w:r w:rsidRPr="00C04038">
              <w:rPr>
                <w:rFonts w:ascii="Cambria" w:hAnsi="Cambria" w:cs="Arial"/>
                <w:lang w:val="sl-SI" w:eastAsia="ar-SA"/>
              </w:rPr>
              <w:t>All</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the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other</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required</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acceptance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tests</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have</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been</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carried</w:t>
            </w:r>
            <w:proofErr w:type="spellEnd"/>
            <w:r w:rsidRPr="00C04038">
              <w:rPr>
                <w:rFonts w:ascii="Cambria" w:hAnsi="Cambria" w:cs="Arial"/>
                <w:lang w:val="sl-SI" w:eastAsia="ar-SA"/>
              </w:rPr>
              <w:t xml:space="preserve"> </w:t>
            </w:r>
            <w:proofErr w:type="spellStart"/>
            <w:r w:rsidRPr="00C04038">
              <w:rPr>
                <w:rFonts w:ascii="Cambria" w:hAnsi="Cambria" w:cs="Arial"/>
                <w:lang w:val="sl-SI" w:eastAsia="ar-SA"/>
              </w:rPr>
              <w:t>out</w:t>
            </w:r>
            <w:proofErr w:type="spellEnd"/>
            <w:r w:rsidRPr="00C04038">
              <w:rPr>
                <w:rFonts w:ascii="Cambria" w:hAnsi="Cambria" w:cs="Arial"/>
                <w:lang w:val="sl-SI" w:eastAsia="ar-SA"/>
              </w:rPr>
              <w:t xml:space="preserve"> (QA)</w:t>
            </w:r>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4" w:space="0" w:color="000000"/>
              <w:left w:val="single" w:sz="8" w:space="0" w:color="000000"/>
              <w:bottom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4" w:space="0" w:color="000000"/>
              <w:left w:val="single" w:sz="8" w:space="0" w:color="000000"/>
              <w:bottom w:val="single" w:sz="8" w:space="0" w:color="000000"/>
              <w:right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gridAfter w:val="1"/>
          <w:wAfter w:w="30" w:type="dxa"/>
          <w:cantSplit/>
          <w:trHeight w:hRule="exact" w:val="170"/>
        </w:trPr>
        <w:tc>
          <w:tcPr>
            <w:tcW w:w="583" w:type="dxa"/>
            <w:tcBorders>
              <w:top w:val="single" w:sz="8" w:space="0" w:color="000000"/>
              <w:bottom w:val="single" w:sz="8" w:space="0" w:color="000000"/>
            </w:tcBorders>
          </w:tcPr>
          <w:p w:rsidR="00C04038" w:rsidRPr="00C04038" w:rsidRDefault="00C04038" w:rsidP="00C04038">
            <w:pPr>
              <w:suppressAutoHyphens/>
              <w:snapToGrid w:val="0"/>
              <w:jc w:val="center"/>
              <w:rPr>
                <w:rFonts w:ascii="Cambria" w:hAnsi="Cambria" w:cs="Arial"/>
                <w:sz w:val="22"/>
                <w:lang w:eastAsia="ar-SA"/>
              </w:rPr>
            </w:pPr>
          </w:p>
        </w:tc>
        <w:tc>
          <w:tcPr>
            <w:tcW w:w="6233" w:type="dxa"/>
            <w:tcBorders>
              <w:top w:val="single" w:sz="8" w:space="0" w:color="000000"/>
              <w:bottom w:val="single" w:sz="8" w:space="0" w:color="000000"/>
            </w:tcBorders>
            <w:vAlign w:val="center"/>
          </w:tcPr>
          <w:p w:rsidR="00C04038" w:rsidRPr="00C04038" w:rsidRDefault="00C04038" w:rsidP="00C04038">
            <w:pPr>
              <w:tabs>
                <w:tab w:val="center" w:pos="4153"/>
                <w:tab w:val="right" w:pos="8306"/>
              </w:tabs>
              <w:suppressAutoHyphens/>
              <w:snapToGrid w:val="0"/>
              <w:rPr>
                <w:rFonts w:ascii="Cambria" w:hAnsi="Cambria" w:cs="Arial"/>
                <w:lang w:val="sl-SI" w:eastAsia="ar-SA"/>
              </w:rPr>
            </w:pPr>
          </w:p>
        </w:tc>
        <w:tc>
          <w:tcPr>
            <w:tcW w:w="288" w:type="dxa"/>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8" w:space="0" w:color="000000"/>
              <w:bottom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c>
          <w:tcPr>
            <w:tcW w:w="284" w:type="dxa"/>
            <w:vAlign w:val="center"/>
          </w:tcPr>
          <w:p w:rsidR="00C04038" w:rsidRPr="00C04038" w:rsidRDefault="00C04038" w:rsidP="00C04038">
            <w:pPr>
              <w:suppressAutoHyphens/>
              <w:snapToGrid w:val="0"/>
              <w:jc w:val="center"/>
              <w:rPr>
                <w:rFonts w:ascii="Cambria" w:hAnsi="Cambria" w:cs="Arial"/>
                <w:lang w:eastAsia="ar-SA"/>
              </w:rPr>
            </w:pPr>
          </w:p>
        </w:tc>
        <w:tc>
          <w:tcPr>
            <w:tcW w:w="850" w:type="dxa"/>
            <w:tcBorders>
              <w:top w:val="single" w:sz="8" w:space="0" w:color="000000"/>
              <w:bottom w:val="single" w:sz="8" w:space="0" w:color="000000"/>
            </w:tcBorders>
            <w:vAlign w:val="center"/>
          </w:tcPr>
          <w:p w:rsidR="00C04038" w:rsidRPr="00C04038" w:rsidRDefault="00C04038" w:rsidP="00C04038">
            <w:pPr>
              <w:suppressAutoHyphens/>
              <w:snapToGrid w:val="0"/>
              <w:jc w:val="right"/>
              <w:rPr>
                <w:rFonts w:ascii="Cambria" w:hAnsi="Cambria" w:cs="Arial"/>
                <w:lang w:eastAsia="ar-SA"/>
              </w:rPr>
            </w:pPr>
          </w:p>
        </w:tc>
      </w:tr>
      <w:tr w:rsidR="00C04038" w:rsidRPr="00C04038" w:rsidTr="000A36B3">
        <w:trPr>
          <w:cantSplit/>
        </w:trPr>
        <w:tc>
          <w:tcPr>
            <w:tcW w:w="6816" w:type="dxa"/>
            <w:gridSpan w:val="2"/>
            <w:tcBorders>
              <w:top w:val="single" w:sz="8" w:space="0" w:color="000000"/>
              <w:left w:val="single" w:sz="8" w:space="0" w:color="000000"/>
              <w:bottom w:val="single" w:sz="8" w:space="0" w:color="000000"/>
            </w:tcBorders>
          </w:tcPr>
          <w:p w:rsidR="00C04038" w:rsidRPr="00C04038" w:rsidRDefault="00C04038" w:rsidP="00C04038">
            <w:pPr>
              <w:tabs>
                <w:tab w:val="center" w:pos="4153"/>
                <w:tab w:val="right" w:pos="8306"/>
              </w:tabs>
              <w:suppressAutoHyphens/>
              <w:snapToGrid w:val="0"/>
              <w:jc w:val="center"/>
              <w:rPr>
                <w:rFonts w:ascii="Cambria" w:hAnsi="Cambria" w:cs="Arial"/>
                <w:b/>
                <w:sz w:val="22"/>
                <w:lang w:val="sl-SI" w:eastAsia="ar-SA"/>
              </w:rPr>
            </w:pPr>
            <w:proofErr w:type="spellStart"/>
            <w:r w:rsidRPr="00C04038">
              <w:rPr>
                <w:rFonts w:ascii="Cambria" w:hAnsi="Cambria" w:cs="Arial"/>
                <w:b/>
                <w:sz w:val="22"/>
                <w:lang w:val="sl-SI" w:eastAsia="ar-SA"/>
              </w:rPr>
              <w:t>According</w:t>
            </w:r>
            <w:proofErr w:type="spellEnd"/>
            <w:r w:rsidRPr="00C04038">
              <w:rPr>
                <w:rFonts w:ascii="Cambria" w:hAnsi="Cambria" w:cs="Arial"/>
                <w:b/>
                <w:sz w:val="22"/>
                <w:lang w:val="sl-SI" w:eastAsia="ar-SA"/>
              </w:rPr>
              <w:t xml:space="preserve"> to </w:t>
            </w:r>
            <w:proofErr w:type="spellStart"/>
            <w:r w:rsidRPr="00C04038">
              <w:rPr>
                <w:rFonts w:ascii="Cambria" w:hAnsi="Cambria" w:cs="Arial"/>
                <w:b/>
                <w:sz w:val="22"/>
                <w:lang w:val="sl-SI" w:eastAsia="ar-SA"/>
              </w:rPr>
              <w:t>the</w:t>
            </w:r>
            <w:proofErr w:type="spellEnd"/>
            <w:r w:rsidRPr="00C04038">
              <w:rPr>
                <w:rFonts w:ascii="Cambria" w:hAnsi="Cambria" w:cs="Arial"/>
                <w:b/>
                <w:sz w:val="22"/>
                <w:lang w:val="sl-SI" w:eastAsia="ar-SA"/>
              </w:rPr>
              <w:t xml:space="preserve"> </w:t>
            </w:r>
            <w:proofErr w:type="spellStart"/>
            <w:r w:rsidRPr="00C04038">
              <w:rPr>
                <w:rFonts w:ascii="Cambria" w:hAnsi="Cambria" w:cs="Arial"/>
                <w:b/>
                <w:sz w:val="22"/>
                <w:lang w:val="sl-SI" w:eastAsia="ar-SA"/>
              </w:rPr>
              <w:t>above</w:t>
            </w:r>
            <w:proofErr w:type="spellEnd"/>
            <w:r w:rsidRPr="00C04038">
              <w:rPr>
                <w:rFonts w:ascii="Cambria" w:hAnsi="Cambria" w:cs="Arial"/>
                <w:b/>
                <w:sz w:val="22"/>
                <w:lang w:val="sl-SI" w:eastAsia="ar-SA"/>
              </w:rPr>
              <w:t xml:space="preserve"> </w:t>
            </w:r>
            <w:proofErr w:type="spellStart"/>
            <w:r w:rsidRPr="00C04038">
              <w:rPr>
                <w:rFonts w:ascii="Cambria" w:hAnsi="Cambria" w:cs="Arial"/>
                <w:b/>
                <w:sz w:val="22"/>
                <w:lang w:val="sl-SI" w:eastAsia="ar-SA"/>
              </w:rPr>
              <w:t>findings</w:t>
            </w:r>
            <w:proofErr w:type="spellEnd"/>
            <w:r w:rsidRPr="00C04038">
              <w:rPr>
                <w:rFonts w:ascii="Cambria" w:hAnsi="Cambria" w:cs="Arial"/>
                <w:b/>
                <w:sz w:val="22"/>
                <w:lang w:val="sl-SI" w:eastAsia="ar-SA"/>
              </w:rPr>
              <w:t xml:space="preserve">, </w:t>
            </w:r>
            <w:proofErr w:type="spellStart"/>
            <w:r w:rsidRPr="00C04038">
              <w:rPr>
                <w:rFonts w:ascii="Cambria" w:hAnsi="Cambria" w:cs="Arial"/>
                <w:b/>
                <w:sz w:val="22"/>
                <w:lang w:val="sl-SI" w:eastAsia="ar-SA"/>
              </w:rPr>
              <w:t>we</w:t>
            </w:r>
            <w:proofErr w:type="spellEnd"/>
            <w:r w:rsidRPr="00C04038">
              <w:rPr>
                <w:rFonts w:ascii="Cambria" w:hAnsi="Cambria" w:cs="Arial"/>
                <w:b/>
                <w:sz w:val="22"/>
                <w:lang w:val="sl-SI" w:eastAsia="ar-SA"/>
              </w:rPr>
              <w:t xml:space="preserve"> </w:t>
            </w:r>
            <w:proofErr w:type="spellStart"/>
            <w:r w:rsidRPr="00C04038">
              <w:rPr>
                <w:rFonts w:ascii="Cambria" w:hAnsi="Cambria" w:cs="Arial"/>
                <w:b/>
                <w:sz w:val="22"/>
                <w:lang w:val="sl-SI" w:eastAsia="ar-SA"/>
              </w:rPr>
              <w:t>confirm</w:t>
            </w:r>
            <w:proofErr w:type="spellEnd"/>
            <w:r w:rsidRPr="00C04038">
              <w:rPr>
                <w:rFonts w:ascii="Cambria" w:hAnsi="Cambria" w:cs="Arial"/>
                <w:b/>
                <w:sz w:val="22"/>
                <w:lang w:val="sl-SI" w:eastAsia="ar-SA"/>
              </w:rPr>
              <w:t xml:space="preserve"> </w:t>
            </w:r>
            <w:proofErr w:type="spellStart"/>
            <w:r w:rsidRPr="00C04038">
              <w:rPr>
                <w:rFonts w:ascii="Cambria" w:hAnsi="Cambria" w:cs="Arial"/>
                <w:b/>
                <w:sz w:val="22"/>
                <w:lang w:val="sl-SI" w:eastAsia="ar-SA"/>
              </w:rPr>
              <w:t>acceptance</w:t>
            </w:r>
            <w:proofErr w:type="spellEnd"/>
          </w:p>
        </w:tc>
        <w:tc>
          <w:tcPr>
            <w:tcW w:w="288" w:type="dxa"/>
            <w:tcBorders>
              <w:left w:val="single" w:sz="8" w:space="0" w:color="000000"/>
            </w:tcBorders>
          </w:tcPr>
          <w:p w:rsidR="00C04038" w:rsidRPr="00C04038" w:rsidRDefault="00C04038" w:rsidP="00C04038">
            <w:pPr>
              <w:suppressAutoHyphens/>
              <w:snapToGrid w:val="0"/>
              <w:jc w:val="right"/>
              <w:rPr>
                <w:rFonts w:ascii="Cambria" w:hAnsi="Cambria" w:cs="Arial"/>
                <w:lang w:eastAsia="ar-SA"/>
              </w:rPr>
            </w:pPr>
          </w:p>
        </w:tc>
        <w:tc>
          <w:tcPr>
            <w:tcW w:w="834" w:type="dxa"/>
            <w:tcBorders>
              <w:top w:val="single" w:sz="8" w:space="0" w:color="000000"/>
              <w:left w:val="single" w:sz="8" w:space="0" w:color="000000"/>
              <w:bottom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284" w:type="dxa"/>
            <w:tcBorders>
              <w:lef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c>
          <w:tcPr>
            <w:tcW w:w="880" w:type="dxa"/>
            <w:gridSpan w:val="2"/>
            <w:tcBorders>
              <w:top w:val="single" w:sz="8" w:space="0" w:color="000000"/>
              <w:left w:val="single" w:sz="8" w:space="0" w:color="000000"/>
              <w:bottom w:val="single" w:sz="8" w:space="0" w:color="000000"/>
              <w:right w:val="single" w:sz="8" w:space="0" w:color="000000"/>
            </w:tcBorders>
            <w:vAlign w:val="center"/>
          </w:tcPr>
          <w:p w:rsidR="00C04038" w:rsidRPr="00C04038" w:rsidRDefault="00C04038" w:rsidP="00C04038">
            <w:pPr>
              <w:suppressAutoHyphens/>
              <w:snapToGrid w:val="0"/>
              <w:jc w:val="center"/>
              <w:rPr>
                <w:rFonts w:ascii="Cambria" w:hAnsi="Cambria" w:cs="Arial"/>
                <w:lang w:eastAsia="ar-SA"/>
              </w:rPr>
            </w:pPr>
          </w:p>
        </w:tc>
      </w:tr>
    </w:tbl>
    <w:p w:rsidR="00C04038" w:rsidRPr="00C04038" w:rsidRDefault="00C04038" w:rsidP="00C04038">
      <w:pPr>
        <w:suppressAutoHyphens/>
        <w:rPr>
          <w:rFonts w:ascii="Cambria" w:hAnsi="Cambria" w:cs="Arial"/>
          <w:sz w:val="10"/>
          <w:szCs w:val="10"/>
          <w:lang w:eastAsia="ar-SA"/>
        </w:rPr>
      </w:pPr>
    </w:p>
    <w:p w:rsidR="00C04038" w:rsidRPr="00C04038" w:rsidRDefault="00C04038" w:rsidP="00C04038">
      <w:pPr>
        <w:rPr>
          <w:rFonts w:ascii="Cambria" w:hAnsi="Cambria"/>
        </w:rPr>
      </w:pPr>
      <w:r w:rsidRPr="00C04038">
        <w:rPr>
          <w:rFonts w:ascii="Cambria" w:hAnsi="Cambria"/>
        </w:rPr>
        <w:t>Additional comments:</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Look w:val="0000" w:firstRow="0" w:lastRow="0" w:firstColumn="0" w:lastColumn="0" w:noHBand="0" w:noVBand="0"/>
      </w:tblPr>
      <w:tblGrid>
        <w:gridCol w:w="9180"/>
      </w:tblGrid>
      <w:tr w:rsidR="00C04038" w:rsidRPr="00C04038" w:rsidTr="000A36B3">
        <w:trPr>
          <w:trHeight w:hRule="exact" w:val="284"/>
        </w:trPr>
        <w:tc>
          <w:tcPr>
            <w:tcW w:w="9180" w:type="dxa"/>
            <w:vAlign w:val="center"/>
          </w:tcPr>
          <w:p w:rsidR="00C04038" w:rsidRPr="00C04038" w:rsidRDefault="00C04038" w:rsidP="00C04038">
            <w:pPr>
              <w:tabs>
                <w:tab w:val="center" w:pos="4153"/>
                <w:tab w:val="right" w:pos="8306"/>
              </w:tabs>
              <w:rPr>
                <w:rFonts w:ascii="Cambria" w:hAnsi="Cambria"/>
                <w:lang w:val="sl-SI" w:eastAsia="sl-SI"/>
              </w:rPr>
            </w:pPr>
          </w:p>
        </w:tc>
      </w:tr>
      <w:tr w:rsidR="00C04038" w:rsidRPr="00C04038" w:rsidTr="000A36B3">
        <w:trPr>
          <w:trHeight w:hRule="exact" w:val="284"/>
        </w:trPr>
        <w:tc>
          <w:tcPr>
            <w:tcW w:w="9180" w:type="dxa"/>
            <w:vAlign w:val="center"/>
          </w:tcPr>
          <w:p w:rsidR="00C04038" w:rsidRPr="00C04038" w:rsidRDefault="00C04038" w:rsidP="00C04038">
            <w:pPr>
              <w:rPr>
                <w:rFonts w:ascii="Cambria" w:hAnsi="Cambria"/>
              </w:rPr>
            </w:pPr>
          </w:p>
        </w:tc>
      </w:tr>
    </w:tbl>
    <w:p w:rsidR="00C04038" w:rsidRPr="00C04038" w:rsidRDefault="00C04038" w:rsidP="00C04038">
      <w:pPr>
        <w:rPr>
          <w:rFonts w:ascii="Cambria" w:hAnsi="Cambria" w:cs="Arial"/>
          <w:color w:val="222222"/>
          <w:sz w:val="22"/>
          <w:szCs w:val="22"/>
        </w:rPr>
      </w:pPr>
    </w:p>
    <w:p w:rsidR="00C04038" w:rsidRPr="00C04038" w:rsidRDefault="00C04038" w:rsidP="00C04038">
      <w:pPr>
        <w:rPr>
          <w:rFonts w:ascii="Cambria" w:hAnsi="Cambria"/>
          <w:sz w:val="22"/>
          <w:szCs w:val="22"/>
        </w:rPr>
      </w:pPr>
      <w:r w:rsidRPr="00C04038">
        <w:rPr>
          <w:rFonts w:ascii="Cambria" w:hAnsi="Cambria" w:cs="Arial"/>
          <w:color w:val="222222"/>
          <w:sz w:val="22"/>
          <w:szCs w:val="22"/>
        </w:rPr>
        <w:t>Supplier shall receive a copy of the signed final acceptance certificate.</w:t>
      </w:r>
    </w:p>
    <w:tbl>
      <w:tblPr>
        <w:tblW w:w="0" w:type="auto"/>
        <w:tblLayout w:type="fixed"/>
        <w:tblLook w:val="0000" w:firstRow="0" w:lastRow="0" w:firstColumn="0" w:lastColumn="0" w:noHBand="0" w:noVBand="0"/>
      </w:tblPr>
      <w:tblGrid>
        <w:gridCol w:w="3794"/>
        <w:gridCol w:w="1843"/>
        <w:gridCol w:w="3650"/>
        <w:gridCol w:w="460"/>
      </w:tblGrid>
      <w:tr w:rsidR="00C04038" w:rsidRPr="00285368" w:rsidTr="000A36B3">
        <w:trPr>
          <w:gridAfter w:val="1"/>
          <w:wAfter w:w="460" w:type="dxa"/>
        </w:trPr>
        <w:tc>
          <w:tcPr>
            <w:tcW w:w="3794" w:type="dxa"/>
          </w:tcPr>
          <w:p w:rsidR="00C04038" w:rsidRPr="00C04038" w:rsidRDefault="00C04038" w:rsidP="00C04038">
            <w:pPr>
              <w:jc w:val="center"/>
              <w:rPr>
                <w:rFonts w:ascii="Cambria" w:hAnsi="Cambria"/>
                <w:sz w:val="22"/>
              </w:rPr>
            </w:pPr>
          </w:p>
          <w:p w:rsidR="00C04038" w:rsidRPr="00C04038" w:rsidRDefault="00C04038" w:rsidP="00C04038">
            <w:pPr>
              <w:jc w:val="center"/>
              <w:rPr>
                <w:rFonts w:ascii="Cambria" w:hAnsi="Cambria"/>
                <w:sz w:val="22"/>
              </w:rPr>
            </w:pPr>
            <w:r w:rsidRPr="00C04038">
              <w:rPr>
                <w:rFonts w:ascii="Cambria" w:hAnsi="Cambria"/>
                <w:sz w:val="22"/>
              </w:rPr>
              <w:t>The Supplier:</w:t>
            </w:r>
          </w:p>
        </w:tc>
        <w:tc>
          <w:tcPr>
            <w:tcW w:w="1843" w:type="dxa"/>
          </w:tcPr>
          <w:p w:rsidR="00C04038" w:rsidRPr="00C04038" w:rsidRDefault="00C04038" w:rsidP="00C04038">
            <w:pPr>
              <w:rPr>
                <w:rFonts w:ascii="Cambria" w:hAnsi="Cambria"/>
                <w:sz w:val="22"/>
              </w:rPr>
            </w:pPr>
          </w:p>
        </w:tc>
        <w:tc>
          <w:tcPr>
            <w:tcW w:w="3650" w:type="dxa"/>
          </w:tcPr>
          <w:p w:rsidR="00C04038" w:rsidRPr="005503CC" w:rsidRDefault="00C04038" w:rsidP="00C04038">
            <w:pPr>
              <w:jc w:val="center"/>
              <w:rPr>
                <w:rFonts w:ascii="Cambria" w:hAnsi="Cambria"/>
                <w:sz w:val="22"/>
                <w:lang w:val="en-US"/>
              </w:rPr>
            </w:pPr>
          </w:p>
          <w:p w:rsidR="00EA5F4C" w:rsidRPr="00BC7551" w:rsidRDefault="00285368" w:rsidP="00C04038">
            <w:pPr>
              <w:jc w:val="center"/>
              <w:rPr>
                <w:rFonts w:ascii="Cambria" w:hAnsi="Cambria"/>
                <w:b/>
                <w:sz w:val="22"/>
                <w:lang w:val="en-US"/>
              </w:rPr>
            </w:pPr>
            <w:r w:rsidRPr="00BC7551">
              <w:rPr>
                <w:rFonts w:ascii="Cambria" w:hAnsi="Cambria"/>
                <w:b/>
                <w:sz w:val="22"/>
                <w:lang w:val="en-US"/>
              </w:rPr>
              <w:t>I</w:t>
            </w:r>
            <w:r w:rsidR="00BC7551">
              <w:rPr>
                <w:rFonts w:ascii="Cambria" w:hAnsi="Cambria"/>
                <w:b/>
                <w:sz w:val="22"/>
                <w:lang w:val="en-US"/>
              </w:rPr>
              <w:t>NSTITUTE OF</w:t>
            </w:r>
            <w:r w:rsidRPr="00BC7551">
              <w:rPr>
                <w:rFonts w:ascii="Cambria" w:hAnsi="Cambria"/>
                <w:b/>
                <w:sz w:val="22"/>
                <w:lang w:val="en-US"/>
              </w:rPr>
              <w:t xml:space="preserve"> M</w:t>
            </w:r>
            <w:r w:rsidR="00BC7551">
              <w:rPr>
                <w:rFonts w:ascii="Cambria" w:hAnsi="Cambria"/>
                <w:b/>
                <w:sz w:val="22"/>
                <w:lang w:val="en-US"/>
              </w:rPr>
              <w:t>ATHEMATICS</w:t>
            </w:r>
            <w:r w:rsidR="00EA5F4C" w:rsidRPr="00BC7551">
              <w:rPr>
                <w:rFonts w:ascii="Cambria" w:hAnsi="Cambria"/>
                <w:b/>
                <w:sz w:val="22"/>
                <w:lang w:val="en-US"/>
              </w:rPr>
              <w:t xml:space="preserve">, </w:t>
            </w:r>
          </w:p>
          <w:p w:rsidR="00C04038" w:rsidRPr="00285368" w:rsidRDefault="00BC7551" w:rsidP="00BC7551">
            <w:pPr>
              <w:jc w:val="center"/>
              <w:rPr>
                <w:rFonts w:ascii="Cambria" w:hAnsi="Cambria"/>
                <w:sz w:val="22"/>
                <w:lang w:val="en-US"/>
              </w:rPr>
            </w:pPr>
            <w:r>
              <w:rPr>
                <w:rFonts w:ascii="Cambria" w:hAnsi="Cambria"/>
                <w:b/>
                <w:sz w:val="22"/>
                <w:lang w:val="en-US"/>
              </w:rPr>
              <w:t>PHYSICS AND</w:t>
            </w:r>
            <w:r w:rsidR="00285368" w:rsidRPr="00BC7551">
              <w:rPr>
                <w:rFonts w:ascii="Cambria" w:hAnsi="Cambria"/>
                <w:b/>
                <w:sz w:val="22"/>
                <w:lang w:val="en-US"/>
              </w:rPr>
              <w:t xml:space="preserve"> M</w:t>
            </w:r>
            <w:r>
              <w:rPr>
                <w:rFonts w:ascii="Cambria" w:hAnsi="Cambria"/>
                <w:b/>
                <w:sz w:val="22"/>
                <w:lang w:val="en-US"/>
              </w:rPr>
              <w:t>ECHANICS</w:t>
            </w:r>
          </w:p>
        </w:tc>
      </w:tr>
      <w:tr w:rsidR="00C04038" w:rsidRPr="00285368" w:rsidTr="000A36B3">
        <w:trPr>
          <w:gridAfter w:val="1"/>
          <w:wAfter w:w="460" w:type="dxa"/>
          <w:trHeight w:val="421"/>
        </w:trPr>
        <w:tc>
          <w:tcPr>
            <w:tcW w:w="3794" w:type="dxa"/>
            <w:tcBorders>
              <w:bottom w:val="dashed" w:sz="4" w:space="0" w:color="auto"/>
            </w:tcBorders>
          </w:tcPr>
          <w:p w:rsidR="00C04038" w:rsidRPr="00285368" w:rsidRDefault="00C04038" w:rsidP="00C04038">
            <w:pPr>
              <w:jc w:val="center"/>
              <w:rPr>
                <w:rFonts w:ascii="Cambria" w:hAnsi="Cambria"/>
                <w:sz w:val="22"/>
                <w:lang w:val="en-US"/>
              </w:rPr>
            </w:pPr>
          </w:p>
        </w:tc>
        <w:tc>
          <w:tcPr>
            <w:tcW w:w="1843" w:type="dxa"/>
          </w:tcPr>
          <w:p w:rsidR="00C04038" w:rsidRPr="00285368" w:rsidRDefault="00C04038" w:rsidP="00C04038">
            <w:pPr>
              <w:rPr>
                <w:rFonts w:ascii="Cambria" w:hAnsi="Cambria"/>
                <w:sz w:val="22"/>
                <w:lang w:val="en-US"/>
              </w:rPr>
            </w:pPr>
          </w:p>
        </w:tc>
        <w:tc>
          <w:tcPr>
            <w:tcW w:w="3650" w:type="dxa"/>
            <w:tcBorders>
              <w:bottom w:val="dashed" w:sz="4" w:space="0" w:color="auto"/>
            </w:tcBorders>
          </w:tcPr>
          <w:p w:rsidR="00C04038" w:rsidRPr="00285368" w:rsidRDefault="00C04038" w:rsidP="00C04038">
            <w:pPr>
              <w:rPr>
                <w:rFonts w:ascii="Cambria" w:hAnsi="Cambria"/>
                <w:sz w:val="22"/>
                <w:lang w:val="en-US"/>
              </w:rPr>
            </w:pPr>
          </w:p>
          <w:p w:rsidR="00C04038" w:rsidRPr="00285368" w:rsidRDefault="00C04038" w:rsidP="00C04038">
            <w:pPr>
              <w:rPr>
                <w:rFonts w:ascii="Cambria" w:hAnsi="Cambria"/>
                <w:sz w:val="22"/>
                <w:lang w:val="en-US"/>
              </w:rPr>
            </w:pPr>
          </w:p>
        </w:tc>
      </w:tr>
      <w:tr w:rsidR="00C04038" w:rsidRPr="00C04038" w:rsidTr="000A36B3">
        <w:tc>
          <w:tcPr>
            <w:tcW w:w="3794" w:type="dxa"/>
            <w:tcBorders>
              <w:top w:val="dashed" w:sz="4" w:space="0" w:color="auto"/>
            </w:tcBorders>
          </w:tcPr>
          <w:p w:rsidR="00C04038" w:rsidRPr="00C04038" w:rsidRDefault="00C04038" w:rsidP="00C04038">
            <w:pPr>
              <w:jc w:val="center"/>
              <w:rPr>
                <w:rFonts w:ascii="Cambria" w:hAnsi="Cambria"/>
                <w:i/>
                <w:sz w:val="22"/>
                <w:vertAlign w:val="superscript"/>
              </w:rPr>
            </w:pPr>
            <w:r w:rsidRPr="00C04038">
              <w:rPr>
                <w:rFonts w:ascii="Cambria" w:hAnsi="Cambria"/>
                <w:i/>
                <w:sz w:val="22"/>
                <w:vertAlign w:val="superscript"/>
              </w:rPr>
              <w:t>(name and surname of the supplie</w:t>
            </w:r>
            <w:r w:rsidR="00AE74B0">
              <w:rPr>
                <w:rFonts w:ascii="Cambria" w:hAnsi="Cambria"/>
                <w:i/>
                <w:sz w:val="22"/>
                <w:vertAlign w:val="superscript"/>
              </w:rPr>
              <w:t>r’s representative</w:t>
            </w:r>
            <w:r w:rsidRPr="00C04038">
              <w:rPr>
                <w:rFonts w:ascii="Cambria" w:hAnsi="Cambria"/>
                <w:i/>
                <w:sz w:val="22"/>
                <w:vertAlign w:val="superscript"/>
              </w:rPr>
              <w:t>)</w:t>
            </w:r>
          </w:p>
        </w:tc>
        <w:tc>
          <w:tcPr>
            <w:tcW w:w="1843" w:type="dxa"/>
          </w:tcPr>
          <w:p w:rsidR="00C04038" w:rsidRPr="00C04038" w:rsidRDefault="00C04038" w:rsidP="00C04038">
            <w:pPr>
              <w:rPr>
                <w:rFonts w:ascii="Cambria" w:hAnsi="Cambria"/>
                <w:sz w:val="22"/>
              </w:rPr>
            </w:pPr>
          </w:p>
          <w:p w:rsidR="00C04038" w:rsidRPr="00C04038" w:rsidRDefault="00C04038" w:rsidP="00C04038">
            <w:pPr>
              <w:rPr>
                <w:rFonts w:ascii="Cambria" w:hAnsi="Cambria"/>
                <w:sz w:val="22"/>
              </w:rPr>
            </w:pPr>
          </w:p>
        </w:tc>
        <w:tc>
          <w:tcPr>
            <w:tcW w:w="4110" w:type="dxa"/>
            <w:gridSpan w:val="2"/>
            <w:tcBorders>
              <w:top w:val="dashed" w:sz="4" w:space="0" w:color="auto"/>
            </w:tcBorders>
          </w:tcPr>
          <w:p w:rsidR="00C04038" w:rsidRPr="00C04038" w:rsidRDefault="00C04038" w:rsidP="00C04038">
            <w:pPr>
              <w:jc w:val="center"/>
              <w:rPr>
                <w:rFonts w:ascii="Cambria" w:hAnsi="Cambria"/>
                <w:i/>
                <w:sz w:val="22"/>
                <w:vertAlign w:val="superscript"/>
              </w:rPr>
            </w:pPr>
            <w:r w:rsidRPr="00C04038">
              <w:rPr>
                <w:rFonts w:ascii="Cambria" w:hAnsi="Cambria"/>
                <w:i/>
                <w:sz w:val="22"/>
                <w:vertAlign w:val="superscript"/>
              </w:rPr>
              <w:t xml:space="preserve"> (name and surname of the responsible for the equipment)</w:t>
            </w:r>
          </w:p>
        </w:tc>
      </w:tr>
    </w:tbl>
    <w:p w:rsidR="00C04038" w:rsidRPr="00C04038" w:rsidRDefault="00C04038" w:rsidP="00C04038">
      <w:pPr>
        <w:rPr>
          <w:rFonts w:ascii="Cambria" w:hAnsi="Cambria" w:cs="Arial"/>
          <w:b/>
          <w:sz w:val="10"/>
          <w:szCs w:val="10"/>
          <w:u w:val="single"/>
          <w:lang w:val="sl-SI"/>
        </w:rPr>
      </w:pPr>
    </w:p>
    <w:sectPr w:rsidR="00C04038" w:rsidRPr="00C04038" w:rsidSect="007C146C">
      <w:headerReference w:type="default" r:id="rId14"/>
      <w:footerReference w:type="default" r:id="rId15"/>
      <w:type w:val="continuous"/>
      <w:pgSz w:w="11907" w:h="16840" w:code="9"/>
      <w:pgMar w:top="1417" w:right="992" w:bottom="1417" w:left="1417" w:header="566" w:footer="72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E2" w:rsidRDefault="00A331E2">
      <w:r>
        <w:separator/>
      </w:r>
    </w:p>
  </w:endnote>
  <w:endnote w:type="continuationSeparator" w:id="0">
    <w:p w:rsidR="00A331E2" w:rsidRDefault="00A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G 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2" w:type="dxa"/>
      <w:tblBorders>
        <w:top w:val="single" w:sz="4" w:space="0" w:color="auto"/>
      </w:tblBorders>
      <w:tblLayout w:type="fixed"/>
      <w:tblLook w:val="0000" w:firstRow="0" w:lastRow="0" w:firstColumn="0" w:lastColumn="0" w:noHBand="0" w:noVBand="0"/>
    </w:tblPr>
    <w:tblGrid>
      <w:gridCol w:w="3190"/>
      <w:gridCol w:w="3191"/>
      <w:gridCol w:w="3191"/>
    </w:tblGrid>
    <w:tr w:rsidR="00A331E2" w:rsidTr="00A63C52">
      <w:tc>
        <w:tcPr>
          <w:tcW w:w="3190" w:type="dxa"/>
        </w:tcPr>
        <w:p w:rsidR="00A331E2" w:rsidRPr="008964F5" w:rsidRDefault="00A331E2" w:rsidP="00866D15">
          <w:pPr>
            <w:pStyle w:val="Footer"/>
            <w:tabs>
              <w:tab w:val="clear" w:pos="4153"/>
              <w:tab w:val="clear" w:pos="8306"/>
              <w:tab w:val="right" w:pos="6946"/>
            </w:tabs>
            <w:rPr>
              <w:rStyle w:val="PageNumber"/>
              <w:rFonts w:ascii="Cambria" w:hAnsi="Cambria"/>
              <w:b/>
              <w:color w:val="000000"/>
            </w:rPr>
          </w:pPr>
        </w:p>
      </w:tc>
      <w:tc>
        <w:tcPr>
          <w:tcW w:w="3191" w:type="dxa"/>
        </w:tcPr>
        <w:p w:rsidR="00A331E2" w:rsidRPr="005E093E" w:rsidRDefault="00A331E2">
          <w:pPr>
            <w:pStyle w:val="Footer"/>
            <w:jc w:val="center"/>
            <w:rPr>
              <w:rStyle w:val="PageNumber"/>
              <w:rFonts w:ascii="Cambria" w:hAnsi="Cambria"/>
            </w:rPr>
          </w:pPr>
        </w:p>
      </w:tc>
      <w:tc>
        <w:tcPr>
          <w:tcW w:w="3191" w:type="dxa"/>
        </w:tcPr>
        <w:p w:rsidR="00A331E2" w:rsidRPr="005E093E" w:rsidRDefault="00A331E2" w:rsidP="007D5F4D">
          <w:pPr>
            <w:pStyle w:val="Footer"/>
            <w:jc w:val="center"/>
            <w:rPr>
              <w:rStyle w:val="PageNumber"/>
              <w:rFonts w:ascii="Cambria" w:hAnsi="Cambria"/>
            </w:rPr>
          </w:pPr>
          <w:r>
            <w:rPr>
              <w:rStyle w:val="PageNumber"/>
              <w:rFonts w:ascii="Arial" w:hAnsi="Arial"/>
            </w:rPr>
            <w:t xml:space="preserve">                                         </w:t>
          </w:r>
          <w:r w:rsidRPr="005E093E">
            <w:rPr>
              <w:rStyle w:val="PageNumber"/>
              <w:rFonts w:ascii="Cambria" w:hAnsi="Cambria"/>
            </w:rPr>
            <w:fldChar w:fldCharType="begin"/>
          </w:r>
          <w:r w:rsidRPr="005E093E">
            <w:rPr>
              <w:rStyle w:val="PageNumber"/>
              <w:rFonts w:ascii="Cambria" w:hAnsi="Cambria"/>
            </w:rPr>
            <w:instrText xml:space="preserve"> PAGE </w:instrText>
          </w:r>
          <w:r w:rsidRPr="005E093E">
            <w:rPr>
              <w:rStyle w:val="PageNumber"/>
              <w:rFonts w:ascii="Cambria" w:hAnsi="Cambria"/>
            </w:rPr>
            <w:fldChar w:fldCharType="separate"/>
          </w:r>
          <w:r w:rsidR="00B3157A">
            <w:rPr>
              <w:rStyle w:val="PageNumber"/>
              <w:rFonts w:ascii="Cambria" w:hAnsi="Cambria"/>
              <w:noProof/>
            </w:rPr>
            <w:t>16</w:t>
          </w:r>
          <w:r w:rsidRPr="005E093E">
            <w:rPr>
              <w:rStyle w:val="PageNumber"/>
              <w:rFonts w:ascii="Cambria" w:hAnsi="Cambria"/>
            </w:rPr>
            <w:fldChar w:fldCharType="end"/>
          </w:r>
          <w:r w:rsidRPr="005E093E">
            <w:rPr>
              <w:rStyle w:val="PageNumber"/>
              <w:rFonts w:ascii="Cambria" w:hAnsi="Cambria"/>
            </w:rPr>
            <w:t>/</w:t>
          </w:r>
          <w:r w:rsidRPr="005E093E">
            <w:rPr>
              <w:rStyle w:val="PageNumber"/>
              <w:rFonts w:ascii="Cambria" w:hAnsi="Cambria"/>
            </w:rPr>
            <w:fldChar w:fldCharType="begin"/>
          </w:r>
          <w:r w:rsidRPr="005E093E">
            <w:rPr>
              <w:rStyle w:val="PageNumber"/>
              <w:rFonts w:ascii="Cambria" w:hAnsi="Cambria"/>
            </w:rPr>
            <w:instrText xml:space="preserve"> NUMPAGES </w:instrText>
          </w:r>
          <w:r w:rsidRPr="005E093E">
            <w:rPr>
              <w:rStyle w:val="PageNumber"/>
              <w:rFonts w:ascii="Cambria" w:hAnsi="Cambria"/>
            </w:rPr>
            <w:fldChar w:fldCharType="separate"/>
          </w:r>
          <w:r w:rsidR="00B3157A">
            <w:rPr>
              <w:rStyle w:val="PageNumber"/>
              <w:rFonts w:ascii="Cambria" w:hAnsi="Cambria"/>
              <w:noProof/>
            </w:rPr>
            <w:t>29</w:t>
          </w:r>
          <w:r w:rsidRPr="005E093E">
            <w:rPr>
              <w:rStyle w:val="PageNumber"/>
              <w:rFonts w:ascii="Cambria" w:hAnsi="Cambria"/>
            </w:rPr>
            <w:fldChar w:fldCharType="end"/>
          </w:r>
        </w:p>
      </w:tc>
    </w:tr>
  </w:tbl>
  <w:p w:rsidR="00A331E2" w:rsidRDefault="00A331E2" w:rsidP="00357180">
    <w:pPr>
      <w:jc w:val="center"/>
      <w:rPr>
        <w:rFonts w:ascii="Cambria" w:hAnsi="Cambria" w:cs="Arial"/>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E2" w:rsidRDefault="00A331E2">
      <w:r>
        <w:separator/>
      </w:r>
    </w:p>
  </w:footnote>
  <w:footnote w:type="continuationSeparator" w:id="0">
    <w:p w:rsidR="00A331E2" w:rsidRDefault="00A3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ook w:val="0000" w:firstRow="0" w:lastRow="0" w:firstColumn="0" w:lastColumn="0" w:noHBand="0" w:noVBand="0"/>
    </w:tblPr>
    <w:tblGrid>
      <w:gridCol w:w="2502"/>
      <w:gridCol w:w="6816"/>
    </w:tblGrid>
    <w:tr w:rsidR="00A331E2" w:rsidRPr="005503CC" w:rsidTr="00112B11">
      <w:tc>
        <w:tcPr>
          <w:tcW w:w="2472" w:type="dxa"/>
        </w:tcPr>
        <w:p w:rsidR="00A331E2" w:rsidRPr="00B43F95" w:rsidRDefault="00A331E2" w:rsidP="00112B11">
          <w:pPr>
            <w:rPr>
              <w:b/>
              <w:sz w:val="70"/>
              <w:szCs w:val="24"/>
              <w:lang w:val="sl-SI" w:eastAsia="sl-SI"/>
            </w:rPr>
          </w:pPr>
          <w:r>
            <w:rPr>
              <w:b/>
              <w:noProof/>
              <w:sz w:val="40"/>
              <w:szCs w:val="24"/>
              <w:lang w:val="sl-SI" w:eastAsia="sl-SI"/>
            </w:rPr>
            <w:drawing>
              <wp:inline distT="0" distB="0" distL="0" distR="0" wp14:anchorId="7297E5B7" wp14:editId="48548CC0">
                <wp:extent cx="1432560" cy="1036320"/>
                <wp:effectExtent l="19050" t="0" r="0" b="0"/>
                <wp:docPr id="1" name="Picture 1" descr="im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m"/>
                        <pic:cNvPicPr>
                          <a:picLocks noChangeAspect="1" noChangeArrowheads="1"/>
                        </pic:cNvPicPr>
                      </pic:nvPicPr>
                      <pic:blipFill>
                        <a:blip r:embed="rId1"/>
                        <a:srcRect/>
                        <a:stretch>
                          <a:fillRect/>
                        </a:stretch>
                      </pic:blipFill>
                      <pic:spPr bwMode="auto">
                        <a:xfrm>
                          <a:off x="0" y="0"/>
                          <a:ext cx="1432560" cy="1036320"/>
                        </a:xfrm>
                        <a:prstGeom prst="rect">
                          <a:avLst/>
                        </a:prstGeom>
                        <a:noFill/>
                        <a:ln w="9525">
                          <a:noFill/>
                          <a:miter lim="800000"/>
                          <a:headEnd/>
                          <a:tailEnd/>
                        </a:ln>
                      </pic:spPr>
                    </pic:pic>
                  </a:graphicData>
                </a:graphic>
              </wp:inline>
            </w:drawing>
          </w:r>
        </w:p>
      </w:tc>
      <w:tc>
        <w:tcPr>
          <w:tcW w:w="6816" w:type="dxa"/>
        </w:tcPr>
        <w:p w:rsidR="00A331E2" w:rsidRPr="00B43F95" w:rsidRDefault="00A331E2" w:rsidP="00112B11">
          <w:pPr>
            <w:keepNext/>
            <w:tabs>
              <w:tab w:val="left" w:pos="1177"/>
            </w:tabs>
            <w:ind w:left="432" w:hanging="432"/>
            <w:jc w:val="both"/>
            <w:outlineLvl w:val="0"/>
            <w:rPr>
              <w:rFonts w:ascii="Tahoma" w:eastAsia="Arial Unicode MS" w:hAnsi="Tahoma" w:cs="Tahoma"/>
              <w:b/>
              <w:bCs/>
              <w:sz w:val="16"/>
              <w:szCs w:val="16"/>
              <w:lang w:val="sl-SI" w:eastAsia="sl-SI"/>
            </w:rPr>
          </w:pPr>
          <w:r w:rsidRPr="00B43F95">
            <w:rPr>
              <w:rFonts w:ascii="Tahoma" w:eastAsia="Arial Unicode MS" w:hAnsi="Tahoma" w:cs="Tahoma"/>
              <w:b/>
              <w:bCs/>
              <w:sz w:val="16"/>
              <w:szCs w:val="16"/>
              <w:lang w:val="sl-SI" w:eastAsia="sl-SI"/>
            </w:rPr>
            <w:t>INŠTITUT ZA MATEMATIKO, FIZIKO IN MEHANIKO</w:t>
          </w:r>
        </w:p>
        <w:p w:rsidR="00A331E2" w:rsidRPr="00B43F95" w:rsidRDefault="00A331E2" w:rsidP="00112B11">
          <w:pPr>
            <w:rPr>
              <w:rFonts w:eastAsia="Arial Unicode MS"/>
              <w:b/>
              <w:sz w:val="16"/>
              <w:szCs w:val="16"/>
              <w:lang w:val="sl-SI" w:eastAsia="sl-SI"/>
            </w:rPr>
          </w:pPr>
          <w:r w:rsidRPr="00B43F95">
            <w:rPr>
              <w:rFonts w:eastAsia="Arial Unicode MS"/>
              <w:b/>
              <w:sz w:val="16"/>
              <w:szCs w:val="16"/>
              <w:lang w:val="sl-SI" w:eastAsia="sl-SI"/>
            </w:rPr>
            <w:t>INSTITUTE OF MATHEMATICS, PHYSICS AND MECHANICS</w:t>
          </w:r>
        </w:p>
        <w:p w:rsidR="00A331E2" w:rsidRPr="00B43F95" w:rsidRDefault="00A331E2" w:rsidP="00112B11">
          <w:pPr>
            <w:jc w:val="both"/>
            <w:rPr>
              <w:rFonts w:ascii="Tahoma" w:eastAsia="Arial Unicode MS" w:hAnsi="Tahoma" w:cs="Tahoma"/>
              <w:bCs/>
              <w:sz w:val="16"/>
              <w:szCs w:val="16"/>
              <w:lang w:val="sl-SI" w:eastAsia="sl-SI"/>
            </w:rPr>
          </w:pPr>
          <w:r w:rsidRPr="00B43F95">
            <w:rPr>
              <w:rFonts w:ascii="Tahoma" w:eastAsia="Arial Unicode MS" w:hAnsi="Tahoma" w:cs="Tahoma"/>
              <w:bCs/>
              <w:sz w:val="16"/>
              <w:szCs w:val="16"/>
              <w:lang w:val="sl-SI" w:eastAsia="sl-SI"/>
            </w:rPr>
            <w:t>SLOVENIJA, 1000 Ljubljana, Jadranska ulica 19</w:t>
          </w:r>
        </w:p>
        <w:p w:rsidR="00A331E2" w:rsidRPr="00B43F95" w:rsidRDefault="00A331E2" w:rsidP="00112B11">
          <w:pPr>
            <w:jc w:val="both"/>
            <w:rPr>
              <w:rFonts w:eastAsia="Arial Unicode MS"/>
              <w:bCs/>
              <w:sz w:val="16"/>
              <w:szCs w:val="16"/>
              <w:lang w:val="sl-SI" w:eastAsia="sl-SI"/>
            </w:rPr>
          </w:pPr>
          <w:r w:rsidRPr="00B43F95">
            <w:rPr>
              <w:rFonts w:eastAsia="Arial Unicode MS"/>
              <w:bCs/>
              <w:sz w:val="16"/>
              <w:szCs w:val="16"/>
              <w:lang w:val="sl-SI" w:eastAsia="sl-SI"/>
            </w:rPr>
            <w:t>Tel. (01) 426 71 77, Faks (01) 426 71 78, TRR 02053-0253278051, ID za DDV SI45597162</w:t>
          </w:r>
        </w:p>
        <w:p w:rsidR="00A331E2" w:rsidRPr="00B43F95" w:rsidRDefault="00A331E2" w:rsidP="00112B11">
          <w:pPr>
            <w:jc w:val="both"/>
            <w:rPr>
              <w:rFonts w:eastAsia="Arial Unicode MS" w:cs="Arial"/>
              <w:b/>
              <w:sz w:val="16"/>
              <w:szCs w:val="24"/>
              <w:lang w:val="it-IT" w:eastAsia="sl-SI"/>
            </w:rPr>
          </w:pPr>
          <w:r w:rsidRPr="00B43F95">
            <w:rPr>
              <w:rFonts w:eastAsia="Arial Unicode MS"/>
              <w:bCs/>
              <w:sz w:val="16"/>
              <w:szCs w:val="16"/>
              <w:lang w:val="it-IT" w:eastAsia="sl-SI"/>
            </w:rPr>
            <w:t xml:space="preserve">Phone + 386 (1) 426 71 77, Fax. +386 (1) 426 71 78, </w:t>
          </w:r>
          <w:proofErr w:type="spellStart"/>
          <w:proofErr w:type="gramStart"/>
          <w:r w:rsidRPr="00B43F95">
            <w:rPr>
              <w:rFonts w:eastAsia="Arial Unicode MS"/>
              <w:bCs/>
              <w:sz w:val="16"/>
              <w:szCs w:val="16"/>
              <w:lang w:val="it-IT" w:eastAsia="sl-SI"/>
            </w:rPr>
            <w:t>Acc</w:t>
          </w:r>
          <w:proofErr w:type="spellEnd"/>
          <w:r w:rsidRPr="00B43F95">
            <w:rPr>
              <w:rFonts w:eastAsia="Arial Unicode MS"/>
              <w:bCs/>
              <w:sz w:val="16"/>
              <w:szCs w:val="16"/>
              <w:lang w:val="it-IT" w:eastAsia="sl-SI"/>
            </w:rPr>
            <w:t>.</w:t>
          </w:r>
          <w:proofErr w:type="gramEnd"/>
          <w:r w:rsidRPr="00B43F95">
            <w:rPr>
              <w:rFonts w:eastAsia="Arial Unicode MS"/>
              <w:bCs/>
              <w:sz w:val="16"/>
              <w:szCs w:val="16"/>
              <w:lang w:val="it-IT" w:eastAsia="sl-SI"/>
            </w:rPr>
            <w:t xml:space="preserve"> No.: SI56 0205 3025 3278 051, VAT: SI45597162</w:t>
          </w:r>
        </w:p>
      </w:tc>
    </w:tr>
  </w:tbl>
  <w:p w:rsidR="00A331E2" w:rsidRPr="005265D6" w:rsidRDefault="00A331E2" w:rsidP="005265D6">
    <w:pPr>
      <w:pStyle w:val="Header"/>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16"/>
    <w:lvl w:ilvl="0">
      <w:start w:val="1"/>
      <w:numFmt w:val="bullet"/>
      <w:lvlText w:val=""/>
      <w:lvlJc w:val="left"/>
      <w:pPr>
        <w:tabs>
          <w:tab w:val="num" w:pos="720"/>
        </w:tabs>
        <w:ind w:left="720" w:hanging="360"/>
      </w:pPr>
      <w:rPr>
        <w:rFonts w:ascii="Symbol" w:hAnsi="Symbol" w:cs="Symbol"/>
      </w:rPr>
    </w:lvl>
  </w:abstractNum>
  <w:abstractNum w:abstractNumId="2">
    <w:nsid w:val="0000000C"/>
    <w:multiLevelType w:val="singleLevel"/>
    <w:tmpl w:val="0000000C"/>
    <w:name w:val="WW8Num50"/>
    <w:lvl w:ilvl="0">
      <w:start w:val="1"/>
      <w:numFmt w:val="bullet"/>
      <w:lvlText w:val=""/>
      <w:lvlJc w:val="left"/>
      <w:pPr>
        <w:tabs>
          <w:tab w:val="num" w:pos="0"/>
        </w:tabs>
        <w:ind w:left="360" w:hanging="360"/>
      </w:pPr>
      <w:rPr>
        <w:rFonts w:ascii="Symbol" w:hAnsi="Symbol"/>
      </w:rPr>
    </w:lvl>
  </w:abstractNum>
  <w:abstractNum w:abstractNumId="3">
    <w:nsid w:val="01205930"/>
    <w:multiLevelType w:val="hybridMultilevel"/>
    <w:tmpl w:val="943A1CA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5722305"/>
    <w:multiLevelType w:val="hybridMultilevel"/>
    <w:tmpl w:val="6BFC33C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7614CDE"/>
    <w:multiLevelType w:val="hybridMultilevel"/>
    <w:tmpl w:val="6420938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8C10D97"/>
    <w:multiLevelType w:val="hybridMultilevel"/>
    <w:tmpl w:val="12A6C05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133F1E"/>
    <w:multiLevelType w:val="multilevel"/>
    <w:tmpl w:val="A0A4392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eastAsia="Times New Roman" w:cs="Arial"/>
        <w:b w:val="0"/>
        <w:sz w:val="24"/>
        <w:szCs w:val="24"/>
        <w:lang w:val="en-U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D86C04"/>
    <w:multiLevelType w:val="hybridMultilevel"/>
    <w:tmpl w:val="D6F62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33602D1"/>
    <w:multiLevelType w:val="hybridMultilevel"/>
    <w:tmpl w:val="858A8D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D14675"/>
    <w:multiLevelType w:val="multilevel"/>
    <w:tmpl w:val="9940B5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CD5325A"/>
    <w:multiLevelType w:val="hybridMultilevel"/>
    <w:tmpl w:val="ECE831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080B44"/>
    <w:multiLevelType w:val="multilevel"/>
    <w:tmpl w:val="83DE52CC"/>
    <w:lvl w:ilvl="0">
      <w:start w:val="2"/>
      <w:numFmt w:val="decimal"/>
      <w:lvlText w:val="%1."/>
      <w:lvlJc w:val="left"/>
      <w:pPr>
        <w:ind w:left="360" w:hanging="360"/>
      </w:pPr>
      <w:rPr>
        <w:rFonts w:hint="default"/>
        <w:b w:val="0"/>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3">
    <w:nsid w:val="348510E0"/>
    <w:multiLevelType w:val="hybridMultilevel"/>
    <w:tmpl w:val="1D48CC10"/>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nsid w:val="355E09A2"/>
    <w:multiLevelType w:val="multilevel"/>
    <w:tmpl w:val="95DA6A32"/>
    <w:lvl w:ilvl="0">
      <w:start w:val="1"/>
      <w:numFmt w:val="decimal"/>
      <w:lvlText w:val="%1."/>
      <w:lvlJc w:val="left"/>
      <w:pPr>
        <w:tabs>
          <w:tab w:val="num" w:pos="360"/>
        </w:tabs>
        <w:ind w:left="360" w:hanging="360"/>
      </w:pPr>
      <w:rPr>
        <w:rFonts w:hint="default"/>
      </w:rPr>
    </w:lvl>
    <w:lvl w:ilvl="1">
      <w:start w:val="20"/>
      <w:numFmt w:val="decimal"/>
      <w:isLgl/>
      <w:lvlText w:val="%1.%2"/>
      <w:lvlJc w:val="left"/>
      <w:pPr>
        <w:ind w:left="621" w:hanging="48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7BF46FA"/>
    <w:multiLevelType w:val="hybridMultilevel"/>
    <w:tmpl w:val="2B5A7B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3047D8"/>
    <w:multiLevelType w:val="hybridMultilevel"/>
    <w:tmpl w:val="BDD2D92C"/>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nsid w:val="3A6B5D9E"/>
    <w:multiLevelType w:val="hybridMultilevel"/>
    <w:tmpl w:val="A620C9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B5C6E1F"/>
    <w:multiLevelType w:val="hybridMultilevel"/>
    <w:tmpl w:val="F8649F1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C7C0F76"/>
    <w:multiLevelType w:val="hybridMultilevel"/>
    <w:tmpl w:val="A1942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C9C6E5A"/>
    <w:multiLevelType w:val="multilevel"/>
    <w:tmpl w:val="7D92E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400B2E9F"/>
    <w:multiLevelType w:val="hybridMultilevel"/>
    <w:tmpl w:val="7B0E4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7B7D58"/>
    <w:multiLevelType w:val="hybridMultilevel"/>
    <w:tmpl w:val="E0D6006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AAD64208">
      <w:numFmt w:val="bullet"/>
      <w:lvlText w:val="•"/>
      <w:lvlJc w:val="left"/>
      <w:pPr>
        <w:ind w:left="2880" w:hanging="360"/>
      </w:pPr>
      <w:rPr>
        <w:rFonts w:ascii="Cambria" w:eastAsia="Times New Roman" w:hAnsi="Cambria"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6945A21"/>
    <w:multiLevelType w:val="hybridMultilevel"/>
    <w:tmpl w:val="F41C990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nsid w:val="46991B9C"/>
    <w:multiLevelType w:val="hybridMultilevel"/>
    <w:tmpl w:val="A73E6A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93A6B36"/>
    <w:multiLevelType w:val="hybridMultilevel"/>
    <w:tmpl w:val="73249D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9C56F1"/>
    <w:multiLevelType w:val="hybridMultilevel"/>
    <w:tmpl w:val="43C09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9C7723"/>
    <w:multiLevelType w:val="hybridMultilevel"/>
    <w:tmpl w:val="C6E26726"/>
    <w:lvl w:ilvl="0" w:tplc="0424000F">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E1467F0"/>
    <w:multiLevelType w:val="hybridMultilevel"/>
    <w:tmpl w:val="2E84EDE8"/>
    <w:lvl w:ilvl="0" w:tplc="0424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4F135B3"/>
    <w:multiLevelType w:val="hybridMultilevel"/>
    <w:tmpl w:val="9500C4D4"/>
    <w:lvl w:ilvl="0" w:tplc="04240001">
      <w:start w:val="1"/>
      <w:numFmt w:val="bullet"/>
      <w:lvlText w:val=""/>
      <w:lvlJc w:val="left"/>
      <w:pPr>
        <w:ind w:left="720" w:hanging="360"/>
      </w:pPr>
      <w:rPr>
        <w:rFonts w:ascii="Symbol" w:hAnsi="Symbol" w:hint="default"/>
      </w:rPr>
    </w:lvl>
    <w:lvl w:ilvl="1" w:tplc="AA26E2BE">
      <w:start w:val="1"/>
      <w:numFmt w:val="lowerLetter"/>
      <w:lvlText w:val="%2."/>
      <w:lvlJc w:val="left"/>
      <w:pPr>
        <w:ind w:left="1440" w:hanging="360"/>
      </w:pPr>
      <w:rPr>
        <w:rFonts w:ascii="Cambria" w:eastAsia="Times New Roman" w:hAnsi="Cambria"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3E034F"/>
    <w:multiLevelType w:val="hybridMultilevel"/>
    <w:tmpl w:val="56BCF31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2">
    <w:nsid w:val="68350D2F"/>
    <w:multiLevelType w:val="hybridMultilevel"/>
    <w:tmpl w:val="D3A4DD22"/>
    <w:lvl w:ilvl="0" w:tplc="0424000B">
      <w:start w:val="1"/>
      <w:numFmt w:val="bullet"/>
      <w:lvlText w:val=""/>
      <w:lvlJc w:val="left"/>
      <w:pPr>
        <w:ind w:left="1496" w:hanging="360"/>
      </w:pPr>
      <w:rPr>
        <w:rFonts w:ascii="Wingdings" w:hAnsi="Wingdings" w:hint="default"/>
      </w:rPr>
    </w:lvl>
    <w:lvl w:ilvl="1" w:tplc="04240003">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33">
    <w:nsid w:val="6D511571"/>
    <w:multiLevelType w:val="multilevel"/>
    <w:tmpl w:val="1F24FF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7BB2355"/>
    <w:multiLevelType w:val="hybridMultilevel"/>
    <w:tmpl w:val="6432499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790F73"/>
    <w:multiLevelType w:val="hybridMultilevel"/>
    <w:tmpl w:val="C0AC0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4"/>
  </w:num>
  <w:num w:numId="4">
    <w:abstractNumId w:val="33"/>
  </w:num>
  <w:num w:numId="5">
    <w:abstractNumId w:val="29"/>
  </w:num>
  <w:num w:numId="6">
    <w:abstractNumId w:val="23"/>
  </w:num>
  <w:num w:numId="7">
    <w:abstractNumId w:val="12"/>
  </w:num>
  <w:num w:numId="8">
    <w:abstractNumId w:val="19"/>
  </w:num>
  <w:num w:numId="9">
    <w:abstractNumId w:val="8"/>
  </w:num>
  <w:num w:numId="10">
    <w:abstractNumId w:val="27"/>
  </w:num>
  <w:num w:numId="11">
    <w:abstractNumId w:val="21"/>
  </w:num>
  <w:num w:numId="12">
    <w:abstractNumId w:val="6"/>
  </w:num>
  <w:num w:numId="13">
    <w:abstractNumId w:val="28"/>
  </w:num>
  <w:num w:numId="14">
    <w:abstractNumId w:val="30"/>
  </w:num>
  <w:num w:numId="15">
    <w:abstractNumId w:val="31"/>
  </w:num>
  <w:num w:numId="16">
    <w:abstractNumId w:val="15"/>
  </w:num>
  <w:num w:numId="17">
    <w:abstractNumId w:val="34"/>
  </w:num>
  <w:num w:numId="18">
    <w:abstractNumId w:val="7"/>
  </w:num>
  <w:num w:numId="19">
    <w:abstractNumId w:val="20"/>
  </w:num>
  <w:num w:numId="20">
    <w:abstractNumId w:val="10"/>
  </w:num>
  <w:num w:numId="21">
    <w:abstractNumId w:val="11"/>
  </w:num>
  <w:num w:numId="22">
    <w:abstractNumId w:val="9"/>
  </w:num>
  <w:num w:numId="23">
    <w:abstractNumId w:val="32"/>
  </w:num>
  <w:num w:numId="24">
    <w:abstractNumId w:val="5"/>
  </w:num>
  <w:num w:numId="25">
    <w:abstractNumId w:val="25"/>
  </w:num>
  <w:num w:numId="26">
    <w:abstractNumId w:val="35"/>
  </w:num>
  <w:num w:numId="27">
    <w:abstractNumId w:val="26"/>
  </w:num>
  <w:num w:numId="28">
    <w:abstractNumId w:val="24"/>
  </w:num>
  <w:num w:numId="29">
    <w:abstractNumId w:val="13"/>
  </w:num>
  <w:num w:numId="30">
    <w:abstractNumId w:val="18"/>
  </w:num>
  <w:num w:numId="31">
    <w:abstractNumId w:val="4"/>
  </w:num>
  <w:num w:numId="32">
    <w:abstractNumId w:val="3"/>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C0323"/>
    <w:rsid w:val="00000D56"/>
    <w:rsid w:val="0000112E"/>
    <w:rsid w:val="000024CA"/>
    <w:rsid w:val="00002D74"/>
    <w:rsid w:val="000035A0"/>
    <w:rsid w:val="00003BB1"/>
    <w:rsid w:val="00006E96"/>
    <w:rsid w:val="00007605"/>
    <w:rsid w:val="00010925"/>
    <w:rsid w:val="00011A13"/>
    <w:rsid w:val="00013312"/>
    <w:rsid w:val="00013597"/>
    <w:rsid w:val="0001419E"/>
    <w:rsid w:val="0001683E"/>
    <w:rsid w:val="000168F1"/>
    <w:rsid w:val="00016D36"/>
    <w:rsid w:val="0001763D"/>
    <w:rsid w:val="00017AEF"/>
    <w:rsid w:val="00020892"/>
    <w:rsid w:val="0002185F"/>
    <w:rsid w:val="000229F3"/>
    <w:rsid w:val="00023755"/>
    <w:rsid w:val="000250FB"/>
    <w:rsid w:val="00026E37"/>
    <w:rsid w:val="0003280B"/>
    <w:rsid w:val="00032D5B"/>
    <w:rsid w:val="000330F6"/>
    <w:rsid w:val="00035033"/>
    <w:rsid w:val="000364C2"/>
    <w:rsid w:val="00036A38"/>
    <w:rsid w:val="00041FAC"/>
    <w:rsid w:val="000426EE"/>
    <w:rsid w:val="000444D3"/>
    <w:rsid w:val="000478BA"/>
    <w:rsid w:val="00047C16"/>
    <w:rsid w:val="00052CCE"/>
    <w:rsid w:val="00062FA7"/>
    <w:rsid w:val="000630C4"/>
    <w:rsid w:val="000633BB"/>
    <w:rsid w:val="00063675"/>
    <w:rsid w:val="00063D39"/>
    <w:rsid w:val="000640BF"/>
    <w:rsid w:val="00064C05"/>
    <w:rsid w:val="000656CF"/>
    <w:rsid w:val="000657FC"/>
    <w:rsid w:val="00066AB9"/>
    <w:rsid w:val="00066BEC"/>
    <w:rsid w:val="00066FC2"/>
    <w:rsid w:val="00070829"/>
    <w:rsid w:val="00071961"/>
    <w:rsid w:val="00072B24"/>
    <w:rsid w:val="00073061"/>
    <w:rsid w:val="00073B72"/>
    <w:rsid w:val="0007617B"/>
    <w:rsid w:val="00077208"/>
    <w:rsid w:val="0007723B"/>
    <w:rsid w:val="0008069C"/>
    <w:rsid w:val="00083778"/>
    <w:rsid w:val="00084A2A"/>
    <w:rsid w:val="00085CC7"/>
    <w:rsid w:val="000861B5"/>
    <w:rsid w:val="000862F9"/>
    <w:rsid w:val="00086EFB"/>
    <w:rsid w:val="00090152"/>
    <w:rsid w:val="000907CC"/>
    <w:rsid w:val="0009498D"/>
    <w:rsid w:val="000950E6"/>
    <w:rsid w:val="00095404"/>
    <w:rsid w:val="00095B2C"/>
    <w:rsid w:val="00095F45"/>
    <w:rsid w:val="00096326"/>
    <w:rsid w:val="000969A9"/>
    <w:rsid w:val="00097F95"/>
    <w:rsid w:val="000A23E0"/>
    <w:rsid w:val="000A32D8"/>
    <w:rsid w:val="000A36B3"/>
    <w:rsid w:val="000A59C2"/>
    <w:rsid w:val="000A60C4"/>
    <w:rsid w:val="000A73AB"/>
    <w:rsid w:val="000A75C5"/>
    <w:rsid w:val="000B1407"/>
    <w:rsid w:val="000B2854"/>
    <w:rsid w:val="000B299B"/>
    <w:rsid w:val="000B3791"/>
    <w:rsid w:val="000B37C3"/>
    <w:rsid w:val="000B4C75"/>
    <w:rsid w:val="000B7CA6"/>
    <w:rsid w:val="000B7CF6"/>
    <w:rsid w:val="000B7E48"/>
    <w:rsid w:val="000B7EFE"/>
    <w:rsid w:val="000C0323"/>
    <w:rsid w:val="000C298C"/>
    <w:rsid w:val="000C3078"/>
    <w:rsid w:val="000C4179"/>
    <w:rsid w:val="000D0656"/>
    <w:rsid w:val="000D0839"/>
    <w:rsid w:val="000D1A9D"/>
    <w:rsid w:val="000D2E25"/>
    <w:rsid w:val="000D404A"/>
    <w:rsid w:val="000D5EA1"/>
    <w:rsid w:val="000D69ED"/>
    <w:rsid w:val="000D6B35"/>
    <w:rsid w:val="000E299B"/>
    <w:rsid w:val="000E3497"/>
    <w:rsid w:val="000E573A"/>
    <w:rsid w:val="000E6EEA"/>
    <w:rsid w:val="000E7056"/>
    <w:rsid w:val="000E73ED"/>
    <w:rsid w:val="000F0C8F"/>
    <w:rsid w:val="000F1612"/>
    <w:rsid w:val="000F188E"/>
    <w:rsid w:val="000F2327"/>
    <w:rsid w:val="000F23D3"/>
    <w:rsid w:val="000F3378"/>
    <w:rsid w:val="000F38D2"/>
    <w:rsid w:val="000F5973"/>
    <w:rsid w:val="000F6294"/>
    <w:rsid w:val="00103D61"/>
    <w:rsid w:val="00103FFA"/>
    <w:rsid w:val="0010490C"/>
    <w:rsid w:val="001051F2"/>
    <w:rsid w:val="0010585C"/>
    <w:rsid w:val="001058F7"/>
    <w:rsid w:val="0010756F"/>
    <w:rsid w:val="00111442"/>
    <w:rsid w:val="0011183D"/>
    <w:rsid w:val="001121B6"/>
    <w:rsid w:val="00112505"/>
    <w:rsid w:val="00112B11"/>
    <w:rsid w:val="001144CD"/>
    <w:rsid w:val="001154A7"/>
    <w:rsid w:val="00115F66"/>
    <w:rsid w:val="00120261"/>
    <w:rsid w:val="0012089E"/>
    <w:rsid w:val="0012309F"/>
    <w:rsid w:val="00123127"/>
    <w:rsid w:val="00123253"/>
    <w:rsid w:val="00125D1B"/>
    <w:rsid w:val="00125FE3"/>
    <w:rsid w:val="00126ADE"/>
    <w:rsid w:val="00130D77"/>
    <w:rsid w:val="00131E67"/>
    <w:rsid w:val="00133F36"/>
    <w:rsid w:val="00140937"/>
    <w:rsid w:val="00140CFA"/>
    <w:rsid w:val="001450B3"/>
    <w:rsid w:val="001479D6"/>
    <w:rsid w:val="0015154E"/>
    <w:rsid w:val="001522E6"/>
    <w:rsid w:val="001525AE"/>
    <w:rsid w:val="00156163"/>
    <w:rsid w:val="00157160"/>
    <w:rsid w:val="001575A5"/>
    <w:rsid w:val="0015793C"/>
    <w:rsid w:val="001624AD"/>
    <w:rsid w:val="001627B5"/>
    <w:rsid w:val="00162D28"/>
    <w:rsid w:val="00170C34"/>
    <w:rsid w:val="00171015"/>
    <w:rsid w:val="00172A4E"/>
    <w:rsid w:val="00172D34"/>
    <w:rsid w:val="00173E3C"/>
    <w:rsid w:val="00175166"/>
    <w:rsid w:val="00175423"/>
    <w:rsid w:val="00176295"/>
    <w:rsid w:val="00177755"/>
    <w:rsid w:val="00180B29"/>
    <w:rsid w:val="00181B91"/>
    <w:rsid w:val="0018299E"/>
    <w:rsid w:val="00184B23"/>
    <w:rsid w:val="001862E3"/>
    <w:rsid w:val="00187002"/>
    <w:rsid w:val="00190475"/>
    <w:rsid w:val="001906D5"/>
    <w:rsid w:val="00193B28"/>
    <w:rsid w:val="00193F92"/>
    <w:rsid w:val="00195946"/>
    <w:rsid w:val="00195E50"/>
    <w:rsid w:val="00196495"/>
    <w:rsid w:val="00196892"/>
    <w:rsid w:val="001968AD"/>
    <w:rsid w:val="001A1178"/>
    <w:rsid w:val="001A12A1"/>
    <w:rsid w:val="001A16C8"/>
    <w:rsid w:val="001A31DD"/>
    <w:rsid w:val="001A455F"/>
    <w:rsid w:val="001A4D41"/>
    <w:rsid w:val="001A5C8A"/>
    <w:rsid w:val="001B3364"/>
    <w:rsid w:val="001B53A3"/>
    <w:rsid w:val="001B7C5E"/>
    <w:rsid w:val="001C051E"/>
    <w:rsid w:val="001C2D42"/>
    <w:rsid w:val="001C412F"/>
    <w:rsid w:val="001C482D"/>
    <w:rsid w:val="001C6FBC"/>
    <w:rsid w:val="001D030A"/>
    <w:rsid w:val="001D1380"/>
    <w:rsid w:val="001D3374"/>
    <w:rsid w:val="001D377A"/>
    <w:rsid w:val="001D5AAB"/>
    <w:rsid w:val="001D6339"/>
    <w:rsid w:val="001E04E3"/>
    <w:rsid w:val="001E1FAB"/>
    <w:rsid w:val="001E507C"/>
    <w:rsid w:val="001F0393"/>
    <w:rsid w:val="001F041C"/>
    <w:rsid w:val="001F3F17"/>
    <w:rsid w:val="001F3F5B"/>
    <w:rsid w:val="001F606E"/>
    <w:rsid w:val="002001BB"/>
    <w:rsid w:val="0020138D"/>
    <w:rsid w:val="00203164"/>
    <w:rsid w:val="0020393C"/>
    <w:rsid w:val="00203AAF"/>
    <w:rsid w:val="00206955"/>
    <w:rsid w:val="00206A79"/>
    <w:rsid w:val="00206D62"/>
    <w:rsid w:val="00207AF5"/>
    <w:rsid w:val="00212BE1"/>
    <w:rsid w:val="002172BB"/>
    <w:rsid w:val="0022574F"/>
    <w:rsid w:val="00225D54"/>
    <w:rsid w:val="002272FB"/>
    <w:rsid w:val="00230D9F"/>
    <w:rsid w:val="00231141"/>
    <w:rsid w:val="0023239B"/>
    <w:rsid w:val="00232EE7"/>
    <w:rsid w:val="00233C88"/>
    <w:rsid w:val="00236D56"/>
    <w:rsid w:val="00237319"/>
    <w:rsid w:val="00237D88"/>
    <w:rsid w:val="002405DB"/>
    <w:rsid w:val="00242500"/>
    <w:rsid w:val="002425E0"/>
    <w:rsid w:val="00244427"/>
    <w:rsid w:val="00245484"/>
    <w:rsid w:val="00247182"/>
    <w:rsid w:val="0024776A"/>
    <w:rsid w:val="0025089D"/>
    <w:rsid w:val="00251C98"/>
    <w:rsid w:val="00251CC4"/>
    <w:rsid w:val="00253488"/>
    <w:rsid w:val="00256F9C"/>
    <w:rsid w:val="002578A7"/>
    <w:rsid w:val="00257D7D"/>
    <w:rsid w:val="00260D1F"/>
    <w:rsid w:val="00260E20"/>
    <w:rsid w:val="002630DC"/>
    <w:rsid w:val="00264077"/>
    <w:rsid w:val="00265D8B"/>
    <w:rsid w:val="00266472"/>
    <w:rsid w:val="002708CF"/>
    <w:rsid w:val="002717C6"/>
    <w:rsid w:val="002720BF"/>
    <w:rsid w:val="002722EB"/>
    <w:rsid w:val="002735B8"/>
    <w:rsid w:val="0027422B"/>
    <w:rsid w:val="0027506E"/>
    <w:rsid w:val="0027519C"/>
    <w:rsid w:val="00275449"/>
    <w:rsid w:val="00275748"/>
    <w:rsid w:val="00283049"/>
    <w:rsid w:val="00285368"/>
    <w:rsid w:val="002855F8"/>
    <w:rsid w:val="002872BF"/>
    <w:rsid w:val="00290FAA"/>
    <w:rsid w:val="002922A1"/>
    <w:rsid w:val="0029270E"/>
    <w:rsid w:val="00292D24"/>
    <w:rsid w:val="00293481"/>
    <w:rsid w:val="00294CBA"/>
    <w:rsid w:val="00295328"/>
    <w:rsid w:val="00296668"/>
    <w:rsid w:val="00297A30"/>
    <w:rsid w:val="002A0C34"/>
    <w:rsid w:val="002A204A"/>
    <w:rsid w:val="002A3848"/>
    <w:rsid w:val="002A4381"/>
    <w:rsid w:val="002A7F58"/>
    <w:rsid w:val="002B093C"/>
    <w:rsid w:val="002B0A77"/>
    <w:rsid w:val="002B1199"/>
    <w:rsid w:val="002B11BE"/>
    <w:rsid w:val="002B1229"/>
    <w:rsid w:val="002B2309"/>
    <w:rsid w:val="002B2EFD"/>
    <w:rsid w:val="002B4C5F"/>
    <w:rsid w:val="002B4D86"/>
    <w:rsid w:val="002B68BB"/>
    <w:rsid w:val="002C02CD"/>
    <w:rsid w:val="002C08B2"/>
    <w:rsid w:val="002C1CC8"/>
    <w:rsid w:val="002C2533"/>
    <w:rsid w:val="002C295A"/>
    <w:rsid w:val="002C30BD"/>
    <w:rsid w:val="002C379C"/>
    <w:rsid w:val="002C47D7"/>
    <w:rsid w:val="002C64C6"/>
    <w:rsid w:val="002C6AAC"/>
    <w:rsid w:val="002D046C"/>
    <w:rsid w:val="002D25C4"/>
    <w:rsid w:val="002D30F1"/>
    <w:rsid w:val="002D3769"/>
    <w:rsid w:val="002D442A"/>
    <w:rsid w:val="002D6B92"/>
    <w:rsid w:val="002D7519"/>
    <w:rsid w:val="002D76FB"/>
    <w:rsid w:val="002E09F3"/>
    <w:rsid w:val="002E167B"/>
    <w:rsid w:val="002E2451"/>
    <w:rsid w:val="002F083B"/>
    <w:rsid w:val="002F1CD6"/>
    <w:rsid w:val="002F2FF1"/>
    <w:rsid w:val="002F306C"/>
    <w:rsid w:val="002F458E"/>
    <w:rsid w:val="002F66EB"/>
    <w:rsid w:val="002F6ABA"/>
    <w:rsid w:val="0030007C"/>
    <w:rsid w:val="00300E83"/>
    <w:rsid w:val="003033AA"/>
    <w:rsid w:val="00306473"/>
    <w:rsid w:val="00306629"/>
    <w:rsid w:val="00310CCE"/>
    <w:rsid w:val="00311E42"/>
    <w:rsid w:val="00313232"/>
    <w:rsid w:val="00313D64"/>
    <w:rsid w:val="00313E77"/>
    <w:rsid w:val="00315FA3"/>
    <w:rsid w:val="00316115"/>
    <w:rsid w:val="0031614E"/>
    <w:rsid w:val="00316E41"/>
    <w:rsid w:val="003178C6"/>
    <w:rsid w:val="00317F16"/>
    <w:rsid w:val="00320AE7"/>
    <w:rsid w:val="0032310C"/>
    <w:rsid w:val="00323116"/>
    <w:rsid w:val="00323755"/>
    <w:rsid w:val="00324944"/>
    <w:rsid w:val="00325BAC"/>
    <w:rsid w:val="003265C1"/>
    <w:rsid w:val="00331043"/>
    <w:rsid w:val="00331BE9"/>
    <w:rsid w:val="0033367E"/>
    <w:rsid w:val="003366C1"/>
    <w:rsid w:val="00336C2C"/>
    <w:rsid w:val="00344085"/>
    <w:rsid w:val="003441B6"/>
    <w:rsid w:val="00345A82"/>
    <w:rsid w:val="00347689"/>
    <w:rsid w:val="00347874"/>
    <w:rsid w:val="00351C3C"/>
    <w:rsid w:val="003553D1"/>
    <w:rsid w:val="00357180"/>
    <w:rsid w:val="00360F9D"/>
    <w:rsid w:val="00362D8A"/>
    <w:rsid w:val="0036488C"/>
    <w:rsid w:val="00365F3A"/>
    <w:rsid w:val="00366464"/>
    <w:rsid w:val="0036653C"/>
    <w:rsid w:val="00371499"/>
    <w:rsid w:val="0037281B"/>
    <w:rsid w:val="003735E6"/>
    <w:rsid w:val="00373733"/>
    <w:rsid w:val="00374ABF"/>
    <w:rsid w:val="003750ED"/>
    <w:rsid w:val="00375A67"/>
    <w:rsid w:val="00377B79"/>
    <w:rsid w:val="00384A93"/>
    <w:rsid w:val="00386074"/>
    <w:rsid w:val="003862B6"/>
    <w:rsid w:val="00387D2E"/>
    <w:rsid w:val="0039143E"/>
    <w:rsid w:val="003941AD"/>
    <w:rsid w:val="003941FE"/>
    <w:rsid w:val="00396365"/>
    <w:rsid w:val="00396DC5"/>
    <w:rsid w:val="003A0D8B"/>
    <w:rsid w:val="003A0FEB"/>
    <w:rsid w:val="003A25F3"/>
    <w:rsid w:val="003A4823"/>
    <w:rsid w:val="003A4CA0"/>
    <w:rsid w:val="003B14F6"/>
    <w:rsid w:val="003B3A69"/>
    <w:rsid w:val="003B5F5B"/>
    <w:rsid w:val="003B672C"/>
    <w:rsid w:val="003B6D02"/>
    <w:rsid w:val="003B6E99"/>
    <w:rsid w:val="003C234C"/>
    <w:rsid w:val="003C3136"/>
    <w:rsid w:val="003C7ECB"/>
    <w:rsid w:val="003D1A23"/>
    <w:rsid w:val="003D207E"/>
    <w:rsid w:val="003D290B"/>
    <w:rsid w:val="003D3769"/>
    <w:rsid w:val="003D3E5B"/>
    <w:rsid w:val="003D4D71"/>
    <w:rsid w:val="003D7217"/>
    <w:rsid w:val="003E006A"/>
    <w:rsid w:val="003E1227"/>
    <w:rsid w:val="003E1BFA"/>
    <w:rsid w:val="003E1CA2"/>
    <w:rsid w:val="003E2B03"/>
    <w:rsid w:val="003E3B15"/>
    <w:rsid w:val="003E3DB6"/>
    <w:rsid w:val="003E6AF5"/>
    <w:rsid w:val="003E6D5D"/>
    <w:rsid w:val="003F11C7"/>
    <w:rsid w:val="003F12BE"/>
    <w:rsid w:val="003F35AE"/>
    <w:rsid w:val="003F3680"/>
    <w:rsid w:val="003F4060"/>
    <w:rsid w:val="003F4079"/>
    <w:rsid w:val="003F412C"/>
    <w:rsid w:val="003F4F4C"/>
    <w:rsid w:val="003F5F6D"/>
    <w:rsid w:val="003F6B98"/>
    <w:rsid w:val="003F73AA"/>
    <w:rsid w:val="003F7C75"/>
    <w:rsid w:val="00400F57"/>
    <w:rsid w:val="00402087"/>
    <w:rsid w:val="00403C61"/>
    <w:rsid w:val="00404688"/>
    <w:rsid w:val="0040543C"/>
    <w:rsid w:val="004060CA"/>
    <w:rsid w:val="00406924"/>
    <w:rsid w:val="0041135E"/>
    <w:rsid w:val="00411483"/>
    <w:rsid w:val="00411F87"/>
    <w:rsid w:val="00413FF6"/>
    <w:rsid w:val="00414517"/>
    <w:rsid w:val="00415F67"/>
    <w:rsid w:val="00416B11"/>
    <w:rsid w:val="00420D2C"/>
    <w:rsid w:val="00420DBE"/>
    <w:rsid w:val="004210D2"/>
    <w:rsid w:val="0042153E"/>
    <w:rsid w:val="00422337"/>
    <w:rsid w:val="00422AF1"/>
    <w:rsid w:val="004236D2"/>
    <w:rsid w:val="00423BFF"/>
    <w:rsid w:val="00424A07"/>
    <w:rsid w:val="00425E98"/>
    <w:rsid w:val="004261F6"/>
    <w:rsid w:val="004309AB"/>
    <w:rsid w:val="00431A56"/>
    <w:rsid w:val="004361A2"/>
    <w:rsid w:val="0043682E"/>
    <w:rsid w:val="00436FE1"/>
    <w:rsid w:val="004378C5"/>
    <w:rsid w:val="0044087E"/>
    <w:rsid w:val="00440938"/>
    <w:rsid w:val="004416AA"/>
    <w:rsid w:val="00442681"/>
    <w:rsid w:val="004440B7"/>
    <w:rsid w:val="00444946"/>
    <w:rsid w:val="00446729"/>
    <w:rsid w:val="00447BAC"/>
    <w:rsid w:val="0045019C"/>
    <w:rsid w:val="0045098A"/>
    <w:rsid w:val="00454922"/>
    <w:rsid w:val="00455033"/>
    <w:rsid w:val="0045503B"/>
    <w:rsid w:val="004550B5"/>
    <w:rsid w:val="004550EF"/>
    <w:rsid w:val="00456988"/>
    <w:rsid w:val="00460AFC"/>
    <w:rsid w:val="0046189B"/>
    <w:rsid w:val="00462591"/>
    <w:rsid w:val="00462B00"/>
    <w:rsid w:val="00462C0F"/>
    <w:rsid w:val="00463AF4"/>
    <w:rsid w:val="004653E2"/>
    <w:rsid w:val="00465690"/>
    <w:rsid w:val="00466779"/>
    <w:rsid w:val="00470B19"/>
    <w:rsid w:val="00472F8E"/>
    <w:rsid w:val="00473F5D"/>
    <w:rsid w:val="00474940"/>
    <w:rsid w:val="0047552C"/>
    <w:rsid w:val="00476CAC"/>
    <w:rsid w:val="00480213"/>
    <w:rsid w:val="00480C43"/>
    <w:rsid w:val="00480EDC"/>
    <w:rsid w:val="00482C50"/>
    <w:rsid w:val="004832A6"/>
    <w:rsid w:val="004832E5"/>
    <w:rsid w:val="00485F95"/>
    <w:rsid w:val="00486955"/>
    <w:rsid w:val="0048755C"/>
    <w:rsid w:val="00487E5B"/>
    <w:rsid w:val="00487FC8"/>
    <w:rsid w:val="00491713"/>
    <w:rsid w:val="00491D65"/>
    <w:rsid w:val="00492558"/>
    <w:rsid w:val="00494BAD"/>
    <w:rsid w:val="00497301"/>
    <w:rsid w:val="004A11F7"/>
    <w:rsid w:val="004A1C8D"/>
    <w:rsid w:val="004A64BA"/>
    <w:rsid w:val="004B3FF2"/>
    <w:rsid w:val="004B4498"/>
    <w:rsid w:val="004B4D8A"/>
    <w:rsid w:val="004B4DBF"/>
    <w:rsid w:val="004B57C0"/>
    <w:rsid w:val="004B5B9D"/>
    <w:rsid w:val="004B69E3"/>
    <w:rsid w:val="004C0CB3"/>
    <w:rsid w:val="004C1957"/>
    <w:rsid w:val="004C3EBF"/>
    <w:rsid w:val="004C4ED4"/>
    <w:rsid w:val="004C5752"/>
    <w:rsid w:val="004C5824"/>
    <w:rsid w:val="004C6CB1"/>
    <w:rsid w:val="004C6D2B"/>
    <w:rsid w:val="004D09C6"/>
    <w:rsid w:val="004D09FA"/>
    <w:rsid w:val="004D1F80"/>
    <w:rsid w:val="004D26B1"/>
    <w:rsid w:val="004D2D7B"/>
    <w:rsid w:val="004D437B"/>
    <w:rsid w:val="004D4634"/>
    <w:rsid w:val="004D61E4"/>
    <w:rsid w:val="004E15BF"/>
    <w:rsid w:val="004E2B8E"/>
    <w:rsid w:val="004E4188"/>
    <w:rsid w:val="004E56B2"/>
    <w:rsid w:val="004E5742"/>
    <w:rsid w:val="004E5C80"/>
    <w:rsid w:val="004E62F8"/>
    <w:rsid w:val="004F0E1C"/>
    <w:rsid w:val="004F15B8"/>
    <w:rsid w:val="004F1D04"/>
    <w:rsid w:val="004F346B"/>
    <w:rsid w:val="004F4050"/>
    <w:rsid w:val="004F4823"/>
    <w:rsid w:val="004F681C"/>
    <w:rsid w:val="004F76EF"/>
    <w:rsid w:val="004F78DA"/>
    <w:rsid w:val="00500605"/>
    <w:rsid w:val="00502F36"/>
    <w:rsid w:val="0050631B"/>
    <w:rsid w:val="00506C67"/>
    <w:rsid w:val="0050723D"/>
    <w:rsid w:val="0051002A"/>
    <w:rsid w:val="005113F7"/>
    <w:rsid w:val="00514B40"/>
    <w:rsid w:val="00515FD5"/>
    <w:rsid w:val="00516F99"/>
    <w:rsid w:val="00517B97"/>
    <w:rsid w:val="0052234A"/>
    <w:rsid w:val="005223EE"/>
    <w:rsid w:val="00524B65"/>
    <w:rsid w:val="00525BB7"/>
    <w:rsid w:val="005265D6"/>
    <w:rsid w:val="005272B2"/>
    <w:rsid w:val="005273FB"/>
    <w:rsid w:val="00531797"/>
    <w:rsid w:val="00536E08"/>
    <w:rsid w:val="0054019E"/>
    <w:rsid w:val="0054191A"/>
    <w:rsid w:val="005433D8"/>
    <w:rsid w:val="005445A5"/>
    <w:rsid w:val="00545230"/>
    <w:rsid w:val="005458B5"/>
    <w:rsid w:val="00545C7B"/>
    <w:rsid w:val="00546468"/>
    <w:rsid w:val="00547D80"/>
    <w:rsid w:val="005503CC"/>
    <w:rsid w:val="005510C4"/>
    <w:rsid w:val="00554713"/>
    <w:rsid w:val="0055678A"/>
    <w:rsid w:val="00557624"/>
    <w:rsid w:val="005628AE"/>
    <w:rsid w:val="00562EAA"/>
    <w:rsid w:val="00563359"/>
    <w:rsid w:val="00563442"/>
    <w:rsid w:val="00563D3A"/>
    <w:rsid w:val="005664C4"/>
    <w:rsid w:val="00566696"/>
    <w:rsid w:val="00567551"/>
    <w:rsid w:val="005678D5"/>
    <w:rsid w:val="0057207B"/>
    <w:rsid w:val="00573FDA"/>
    <w:rsid w:val="005740DF"/>
    <w:rsid w:val="005748D0"/>
    <w:rsid w:val="00574EB6"/>
    <w:rsid w:val="00576188"/>
    <w:rsid w:val="0058017F"/>
    <w:rsid w:val="00580AEF"/>
    <w:rsid w:val="00580F68"/>
    <w:rsid w:val="00582627"/>
    <w:rsid w:val="005830CC"/>
    <w:rsid w:val="00584B67"/>
    <w:rsid w:val="005854DD"/>
    <w:rsid w:val="00586AC2"/>
    <w:rsid w:val="00592FFF"/>
    <w:rsid w:val="00593E6E"/>
    <w:rsid w:val="0059476D"/>
    <w:rsid w:val="00595126"/>
    <w:rsid w:val="00595D1F"/>
    <w:rsid w:val="00596910"/>
    <w:rsid w:val="00596E0E"/>
    <w:rsid w:val="005A0789"/>
    <w:rsid w:val="005A372E"/>
    <w:rsid w:val="005A4C1B"/>
    <w:rsid w:val="005A5DB5"/>
    <w:rsid w:val="005A5EC6"/>
    <w:rsid w:val="005A612C"/>
    <w:rsid w:val="005A7377"/>
    <w:rsid w:val="005A7FA5"/>
    <w:rsid w:val="005B10F4"/>
    <w:rsid w:val="005B1317"/>
    <w:rsid w:val="005B18D1"/>
    <w:rsid w:val="005B2DE3"/>
    <w:rsid w:val="005B5C94"/>
    <w:rsid w:val="005B63CB"/>
    <w:rsid w:val="005C157F"/>
    <w:rsid w:val="005C1E89"/>
    <w:rsid w:val="005C3BD2"/>
    <w:rsid w:val="005C43B5"/>
    <w:rsid w:val="005C5592"/>
    <w:rsid w:val="005C57B5"/>
    <w:rsid w:val="005C5AED"/>
    <w:rsid w:val="005C6448"/>
    <w:rsid w:val="005C6BF7"/>
    <w:rsid w:val="005C7889"/>
    <w:rsid w:val="005D0469"/>
    <w:rsid w:val="005D0C03"/>
    <w:rsid w:val="005D26DE"/>
    <w:rsid w:val="005D2BC2"/>
    <w:rsid w:val="005D2CD3"/>
    <w:rsid w:val="005D34A2"/>
    <w:rsid w:val="005D632A"/>
    <w:rsid w:val="005D648E"/>
    <w:rsid w:val="005D70F2"/>
    <w:rsid w:val="005D76E4"/>
    <w:rsid w:val="005E0447"/>
    <w:rsid w:val="005E093E"/>
    <w:rsid w:val="005E2E2B"/>
    <w:rsid w:val="005E30CB"/>
    <w:rsid w:val="005E5B76"/>
    <w:rsid w:val="005E671D"/>
    <w:rsid w:val="005E6CB9"/>
    <w:rsid w:val="005E7201"/>
    <w:rsid w:val="005F1ABA"/>
    <w:rsid w:val="005F3067"/>
    <w:rsid w:val="005F47AA"/>
    <w:rsid w:val="005F4D73"/>
    <w:rsid w:val="005F4F42"/>
    <w:rsid w:val="005F6767"/>
    <w:rsid w:val="005F6873"/>
    <w:rsid w:val="005F73A4"/>
    <w:rsid w:val="005F769D"/>
    <w:rsid w:val="0060041A"/>
    <w:rsid w:val="00600774"/>
    <w:rsid w:val="00601739"/>
    <w:rsid w:val="00601778"/>
    <w:rsid w:val="0060675F"/>
    <w:rsid w:val="0060713A"/>
    <w:rsid w:val="00607FA0"/>
    <w:rsid w:val="006103E1"/>
    <w:rsid w:val="00610619"/>
    <w:rsid w:val="00611CB9"/>
    <w:rsid w:val="0061263C"/>
    <w:rsid w:val="00616049"/>
    <w:rsid w:val="00617C5F"/>
    <w:rsid w:val="0062215E"/>
    <w:rsid w:val="00622FD5"/>
    <w:rsid w:val="00623189"/>
    <w:rsid w:val="00623586"/>
    <w:rsid w:val="00623953"/>
    <w:rsid w:val="00623CDD"/>
    <w:rsid w:val="00624A33"/>
    <w:rsid w:val="00624DC9"/>
    <w:rsid w:val="00625968"/>
    <w:rsid w:val="00633155"/>
    <w:rsid w:val="006334BE"/>
    <w:rsid w:val="006341BD"/>
    <w:rsid w:val="006343B1"/>
    <w:rsid w:val="006345EA"/>
    <w:rsid w:val="00635A51"/>
    <w:rsid w:val="006369EA"/>
    <w:rsid w:val="006408BA"/>
    <w:rsid w:val="00641245"/>
    <w:rsid w:val="00641C10"/>
    <w:rsid w:val="00642FE9"/>
    <w:rsid w:val="0064414A"/>
    <w:rsid w:val="00646118"/>
    <w:rsid w:val="006467F2"/>
    <w:rsid w:val="00646E1E"/>
    <w:rsid w:val="00650681"/>
    <w:rsid w:val="00653180"/>
    <w:rsid w:val="0065341B"/>
    <w:rsid w:val="00654031"/>
    <w:rsid w:val="00654057"/>
    <w:rsid w:val="006566EA"/>
    <w:rsid w:val="00656F15"/>
    <w:rsid w:val="00662138"/>
    <w:rsid w:val="006643B9"/>
    <w:rsid w:val="006653E0"/>
    <w:rsid w:val="0066663D"/>
    <w:rsid w:val="00666A9F"/>
    <w:rsid w:val="006674DA"/>
    <w:rsid w:val="00670722"/>
    <w:rsid w:val="00671B49"/>
    <w:rsid w:val="00672BA6"/>
    <w:rsid w:val="00673EFD"/>
    <w:rsid w:val="0067435C"/>
    <w:rsid w:val="006746A8"/>
    <w:rsid w:val="00675888"/>
    <w:rsid w:val="00675F4F"/>
    <w:rsid w:val="0067762F"/>
    <w:rsid w:val="00685772"/>
    <w:rsid w:val="00687B81"/>
    <w:rsid w:val="00691B2C"/>
    <w:rsid w:val="00693536"/>
    <w:rsid w:val="00693FAA"/>
    <w:rsid w:val="006A06EC"/>
    <w:rsid w:val="006A0D3F"/>
    <w:rsid w:val="006A135B"/>
    <w:rsid w:val="006A15DF"/>
    <w:rsid w:val="006A530D"/>
    <w:rsid w:val="006A543B"/>
    <w:rsid w:val="006A6BFE"/>
    <w:rsid w:val="006A7401"/>
    <w:rsid w:val="006A7729"/>
    <w:rsid w:val="006B32D7"/>
    <w:rsid w:val="006B3E30"/>
    <w:rsid w:val="006B4BEA"/>
    <w:rsid w:val="006B565E"/>
    <w:rsid w:val="006C255E"/>
    <w:rsid w:val="006C3B4A"/>
    <w:rsid w:val="006C5BEA"/>
    <w:rsid w:val="006C5C4A"/>
    <w:rsid w:val="006C5E38"/>
    <w:rsid w:val="006C6251"/>
    <w:rsid w:val="006D0319"/>
    <w:rsid w:val="006D2354"/>
    <w:rsid w:val="006D517D"/>
    <w:rsid w:val="006D5507"/>
    <w:rsid w:val="006D64B1"/>
    <w:rsid w:val="006D69B0"/>
    <w:rsid w:val="006D7C16"/>
    <w:rsid w:val="006E1324"/>
    <w:rsid w:val="006E6353"/>
    <w:rsid w:val="006E6696"/>
    <w:rsid w:val="006E6AAE"/>
    <w:rsid w:val="006E769B"/>
    <w:rsid w:val="006E7C46"/>
    <w:rsid w:val="006F2CCF"/>
    <w:rsid w:val="006F4199"/>
    <w:rsid w:val="006F5F79"/>
    <w:rsid w:val="006F66FC"/>
    <w:rsid w:val="0070300D"/>
    <w:rsid w:val="0070464B"/>
    <w:rsid w:val="007049E7"/>
    <w:rsid w:val="00705583"/>
    <w:rsid w:val="0070568E"/>
    <w:rsid w:val="00706B4F"/>
    <w:rsid w:val="00707D6F"/>
    <w:rsid w:val="007123CA"/>
    <w:rsid w:val="00713A90"/>
    <w:rsid w:val="0071507E"/>
    <w:rsid w:val="00715CE3"/>
    <w:rsid w:val="00716D68"/>
    <w:rsid w:val="00717DF3"/>
    <w:rsid w:val="00720995"/>
    <w:rsid w:val="00720E07"/>
    <w:rsid w:val="007214B4"/>
    <w:rsid w:val="00723994"/>
    <w:rsid w:val="00723AD8"/>
    <w:rsid w:val="00726B7E"/>
    <w:rsid w:val="007305A7"/>
    <w:rsid w:val="00731B40"/>
    <w:rsid w:val="0073349B"/>
    <w:rsid w:val="00734D9F"/>
    <w:rsid w:val="007351DB"/>
    <w:rsid w:val="007358EF"/>
    <w:rsid w:val="00736586"/>
    <w:rsid w:val="00736659"/>
    <w:rsid w:val="00737967"/>
    <w:rsid w:val="00742E82"/>
    <w:rsid w:val="00743921"/>
    <w:rsid w:val="0074610C"/>
    <w:rsid w:val="00753AA2"/>
    <w:rsid w:val="00756A7B"/>
    <w:rsid w:val="00756EA3"/>
    <w:rsid w:val="007605F9"/>
    <w:rsid w:val="007616C5"/>
    <w:rsid w:val="00761BD2"/>
    <w:rsid w:val="00762144"/>
    <w:rsid w:val="00762584"/>
    <w:rsid w:val="007630AA"/>
    <w:rsid w:val="0076379F"/>
    <w:rsid w:val="00764EC0"/>
    <w:rsid w:val="00766885"/>
    <w:rsid w:val="00766B63"/>
    <w:rsid w:val="007671D2"/>
    <w:rsid w:val="00771A4E"/>
    <w:rsid w:val="007721A9"/>
    <w:rsid w:val="007726AB"/>
    <w:rsid w:val="00773059"/>
    <w:rsid w:val="00775100"/>
    <w:rsid w:val="0077544C"/>
    <w:rsid w:val="007800DF"/>
    <w:rsid w:val="007805BA"/>
    <w:rsid w:val="00782035"/>
    <w:rsid w:val="0078254D"/>
    <w:rsid w:val="00782A0E"/>
    <w:rsid w:val="0078371A"/>
    <w:rsid w:val="00785B0E"/>
    <w:rsid w:val="00787BD8"/>
    <w:rsid w:val="00787CFD"/>
    <w:rsid w:val="00791DAF"/>
    <w:rsid w:val="0079341D"/>
    <w:rsid w:val="00794CDB"/>
    <w:rsid w:val="007959D4"/>
    <w:rsid w:val="00795FA3"/>
    <w:rsid w:val="00796E49"/>
    <w:rsid w:val="007970F0"/>
    <w:rsid w:val="00797E67"/>
    <w:rsid w:val="007A36A4"/>
    <w:rsid w:val="007A3D7E"/>
    <w:rsid w:val="007A6878"/>
    <w:rsid w:val="007A6A0A"/>
    <w:rsid w:val="007A7E39"/>
    <w:rsid w:val="007B0240"/>
    <w:rsid w:val="007B18E5"/>
    <w:rsid w:val="007B22D5"/>
    <w:rsid w:val="007B299F"/>
    <w:rsid w:val="007B583F"/>
    <w:rsid w:val="007B6CFE"/>
    <w:rsid w:val="007B7099"/>
    <w:rsid w:val="007B7489"/>
    <w:rsid w:val="007B7A33"/>
    <w:rsid w:val="007B7F89"/>
    <w:rsid w:val="007C058C"/>
    <w:rsid w:val="007C146C"/>
    <w:rsid w:val="007C1BCD"/>
    <w:rsid w:val="007C22BA"/>
    <w:rsid w:val="007C40A8"/>
    <w:rsid w:val="007C4798"/>
    <w:rsid w:val="007C5A08"/>
    <w:rsid w:val="007C6B75"/>
    <w:rsid w:val="007D0090"/>
    <w:rsid w:val="007D1327"/>
    <w:rsid w:val="007D278F"/>
    <w:rsid w:val="007D5F4D"/>
    <w:rsid w:val="007D6969"/>
    <w:rsid w:val="007E0BF6"/>
    <w:rsid w:val="007E2CEA"/>
    <w:rsid w:val="007E30CB"/>
    <w:rsid w:val="007E718E"/>
    <w:rsid w:val="007F32C7"/>
    <w:rsid w:val="007F5625"/>
    <w:rsid w:val="007F5D25"/>
    <w:rsid w:val="007F627C"/>
    <w:rsid w:val="008003AD"/>
    <w:rsid w:val="008012D7"/>
    <w:rsid w:val="0080424B"/>
    <w:rsid w:val="00804507"/>
    <w:rsid w:val="0080634E"/>
    <w:rsid w:val="0080691E"/>
    <w:rsid w:val="00810C4D"/>
    <w:rsid w:val="00810FD0"/>
    <w:rsid w:val="008116E1"/>
    <w:rsid w:val="008126A5"/>
    <w:rsid w:val="00812FBE"/>
    <w:rsid w:val="0081472A"/>
    <w:rsid w:val="00815A71"/>
    <w:rsid w:val="00816A24"/>
    <w:rsid w:val="008179CE"/>
    <w:rsid w:val="00821021"/>
    <w:rsid w:val="008216CA"/>
    <w:rsid w:val="00821F88"/>
    <w:rsid w:val="00822D7E"/>
    <w:rsid w:val="00824B23"/>
    <w:rsid w:val="00825060"/>
    <w:rsid w:val="00825138"/>
    <w:rsid w:val="00825BA9"/>
    <w:rsid w:val="00831D30"/>
    <w:rsid w:val="00834736"/>
    <w:rsid w:val="00835640"/>
    <w:rsid w:val="008358FD"/>
    <w:rsid w:val="00835EED"/>
    <w:rsid w:val="0084068C"/>
    <w:rsid w:val="00843137"/>
    <w:rsid w:val="00843257"/>
    <w:rsid w:val="008455A7"/>
    <w:rsid w:val="00845F3F"/>
    <w:rsid w:val="008512C6"/>
    <w:rsid w:val="00851CED"/>
    <w:rsid w:val="00852A3C"/>
    <w:rsid w:val="00852FBA"/>
    <w:rsid w:val="008539EF"/>
    <w:rsid w:val="00855682"/>
    <w:rsid w:val="00855834"/>
    <w:rsid w:val="0085607C"/>
    <w:rsid w:val="00862A4F"/>
    <w:rsid w:val="0086395B"/>
    <w:rsid w:val="00864E37"/>
    <w:rsid w:val="00865D03"/>
    <w:rsid w:val="00866D15"/>
    <w:rsid w:val="00867FA7"/>
    <w:rsid w:val="0087025D"/>
    <w:rsid w:val="00870DA1"/>
    <w:rsid w:val="00871B0B"/>
    <w:rsid w:val="00873C95"/>
    <w:rsid w:val="00874196"/>
    <w:rsid w:val="00874361"/>
    <w:rsid w:val="008758B2"/>
    <w:rsid w:val="00875F20"/>
    <w:rsid w:val="0087687E"/>
    <w:rsid w:val="00876BD4"/>
    <w:rsid w:val="00877286"/>
    <w:rsid w:val="00880195"/>
    <w:rsid w:val="00882272"/>
    <w:rsid w:val="008860D6"/>
    <w:rsid w:val="008873F9"/>
    <w:rsid w:val="0089075E"/>
    <w:rsid w:val="008912AE"/>
    <w:rsid w:val="008922C4"/>
    <w:rsid w:val="008926CD"/>
    <w:rsid w:val="00893512"/>
    <w:rsid w:val="00893685"/>
    <w:rsid w:val="00893AB1"/>
    <w:rsid w:val="00893CA4"/>
    <w:rsid w:val="0089525D"/>
    <w:rsid w:val="008964F5"/>
    <w:rsid w:val="00896C22"/>
    <w:rsid w:val="00896FE0"/>
    <w:rsid w:val="008977D4"/>
    <w:rsid w:val="008A0D73"/>
    <w:rsid w:val="008A318B"/>
    <w:rsid w:val="008A34C7"/>
    <w:rsid w:val="008A3E35"/>
    <w:rsid w:val="008A6F90"/>
    <w:rsid w:val="008A781E"/>
    <w:rsid w:val="008B1CCB"/>
    <w:rsid w:val="008B441A"/>
    <w:rsid w:val="008B48C9"/>
    <w:rsid w:val="008B48F0"/>
    <w:rsid w:val="008B5129"/>
    <w:rsid w:val="008B56E7"/>
    <w:rsid w:val="008C3C3A"/>
    <w:rsid w:val="008C6E18"/>
    <w:rsid w:val="008D101C"/>
    <w:rsid w:val="008D1817"/>
    <w:rsid w:val="008D27FD"/>
    <w:rsid w:val="008D593A"/>
    <w:rsid w:val="008D5CBF"/>
    <w:rsid w:val="008D62B3"/>
    <w:rsid w:val="008D63AB"/>
    <w:rsid w:val="008E021F"/>
    <w:rsid w:val="008E32C9"/>
    <w:rsid w:val="008E359F"/>
    <w:rsid w:val="008E35E7"/>
    <w:rsid w:val="008E797C"/>
    <w:rsid w:val="008F2AE0"/>
    <w:rsid w:val="008F2CE7"/>
    <w:rsid w:val="008F35CD"/>
    <w:rsid w:val="008F504E"/>
    <w:rsid w:val="008F56F2"/>
    <w:rsid w:val="008F5CAD"/>
    <w:rsid w:val="008F5E77"/>
    <w:rsid w:val="008F5F56"/>
    <w:rsid w:val="008F74AB"/>
    <w:rsid w:val="00900E32"/>
    <w:rsid w:val="00904F60"/>
    <w:rsid w:val="00906256"/>
    <w:rsid w:val="00906586"/>
    <w:rsid w:val="009078D9"/>
    <w:rsid w:val="00910997"/>
    <w:rsid w:val="00911125"/>
    <w:rsid w:val="00912BDC"/>
    <w:rsid w:val="009149A1"/>
    <w:rsid w:val="00914CD1"/>
    <w:rsid w:val="00916C61"/>
    <w:rsid w:val="00920101"/>
    <w:rsid w:val="0092035F"/>
    <w:rsid w:val="00920B99"/>
    <w:rsid w:val="009224B0"/>
    <w:rsid w:val="00923EE6"/>
    <w:rsid w:val="009322FC"/>
    <w:rsid w:val="0093251D"/>
    <w:rsid w:val="009325B3"/>
    <w:rsid w:val="00933772"/>
    <w:rsid w:val="00933E78"/>
    <w:rsid w:val="009341CE"/>
    <w:rsid w:val="00935033"/>
    <w:rsid w:val="00940881"/>
    <w:rsid w:val="009413E0"/>
    <w:rsid w:val="00941A3F"/>
    <w:rsid w:val="00941BAE"/>
    <w:rsid w:val="009443ED"/>
    <w:rsid w:val="00945532"/>
    <w:rsid w:val="00946286"/>
    <w:rsid w:val="00947701"/>
    <w:rsid w:val="00947DB4"/>
    <w:rsid w:val="00950D52"/>
    <w:rsid w:val="009518AF"/>
    <w:rsid w:val="0095234F"/>
    <w:rsid w:val="0095245A"/>
    <w:rsid w:val="00953625"/>
    <w:rsid w:val="00954BF4"/>
    <w:rsid w:val="00956692"/>
    <w:rsid w:val="00960300"/>
    <w:rsid w:val="009606EF"/>
    <w:rsid w:val="00960800"/>
    <w:rsid w:val="00961896"/>
    <w:rsid w:val="00961C95"/>
    <w:rsid w:val="009621E4"/>
    <w:rsid w:val="00963452"/>
    <w:rsid w:val="00963EA8"/>
    <w:rsid w:val="009710E5"/>
    <w:rsid w:val="009716D5"/>
    <w:rsid w:val="00974114"/>
    <w:rsid w:val="00975B7C"/>
    <w:rsid w:val="00975FD6"/>
    <w:rsid w:val="009760FE"/>
    <w:rsid w:val="00976432"/>
    <w:rsid w:val="00976765"/>
    <w:rsid w:val="00981792"/>
    <w:rsid w:val="00982EF5"/>
    <w:rsid w:val="0098321F"/>
    <w:rsid w:val="0098530D"/>
    <w:rsid w:val="00986ED7"/>
    <w:rsid w:val="00991999"/>
    <w:rsid w:val="00995CAC"/>
    <w:rsid w:val="0099625F"/>
    <w:rsid w:val="009A0693"/>
    <w:rsid w:val="009A0F19"/>
    <w:rsid w:val="009A28E4"/>
    <w:rsid w:val="009A3576"/>
    <w:rsid w:val="009A493B"/>
    <w:rsid w:val="009A5242"/>
    <w:rsid w:val="009A6B0D"/>
    <w:rsid w:val="009A7621"/>
    <w:rsid w:val="009A7EDC"/>
    <w:rsid w:val="009B1093"/>
    <w:rsid w:val="009B1678"/>
    <w:rsid w:val="009B28BE"/>
    <w:rsid w:val="009B50C2"/>
    <w:rsid w:val="009B5405"/>
    <w:rsid w:val="009B5AFE"/>
    <w:rsid w:val="009B6521"/>
    <w:rsid w:val="009B65D8"/>
    <w:rsid w:val="009B6E22"/>
    <w:rsid w:val="009C1429"/>
    <w:rsid w:val="009C3D92"/>
    <w:rsid w:val="009C440D"/>
    <w:rsid w:val="009C4A66"/>
    <w:rsid w:val="009C4F8D"/>
    <w:rsid w:val="009D1E9C"/>
    <w:rsid w:val="009D50B3"/>
    <w:rsid w:val="009D612F"/>
    <w:rsid w:val="009D63B4"/>
    <w:rsid w:val="009E21FE"/>
    <w:rsid w:val="009E4A7C"/>
    <w:rsid w:val="009F1594"/>
    <w:rsid w:val="009F4705"/>
    <w:rsid w:val="009F68A5"/>
    <w:rsid w:val="00A01149"/>
    <w:rsid w:val="00A02B7A"/>
    <w:rsid w:val="00A040FD"/>
    <w:rsid w:val="00A046DE"/>
    <w:rsid w:val="00A04E12"/>
    <w:rsid w:val="00A058CD"/>
    <w:rsid w:val="00A06D3D"/>
    <w:rsid w:val="00A103B1"/>
    <w:rsid w:val="00A11DA0"/>
    <w:rsid w:val="00A12B64"/>
    <w:rsid w:val="00A135EF"/>
    <w:rsid w:val="00A1789A"/>
    <w:rsid w:val="00A20078"/>
    <w:rsid w:val="00A206FF"/>
    <w:rsid w:val="00A22ABD"/>
    <w:rsid w:val="00A22BA0"/>
    <w:rsid w:val="00A22C3E"/>
    <w:rsid w:val="00A22FE9"/>
    <w:rsid w:val="00A23D18"/>
    <w:rsid w:val="00A23F4C"/>
    <w:rsid w:val="00A24035"/>
    <w:rsid w:val="00A269F5"/>
    <w:rsid w:val="00A273B5"/>
    <w:rsid w:val="00A27465"/>
    <w:rsid w:val="00A304FC"/>
    <w:rsid w:val="00A3084C"/>
    <w:rsid w:val="00A30ACE"/>
    <w:rsid w:val="00A30E4F"/>
    <w:rsid w:val="00A31168"/>
    <w:rsid w:val="00A31F60"/>
    <w:rsid w:val="00A32A53"/>
    <w:rsid w:val="00A331E2"/>
    <w:rsid w:val="00A336F9"/>
    <w:rsid w:val="00A348D4"/>
    <w:rsid w:val="00A4019D"/>
    <w:rsid w:val="00A40277"/>
    <w:rsid w:val="00A41542"/>
    <w:rsid w:val="00A42348"/>
    <w:rsid w:val="00A476C9"/>
    <w:rsid w:val="00A47C5D"/>
    <w:rsid w:val="00A506AF"/>
    <w:rsid w:val="00A52EBE"/>
    <w:rsid w:val="00A52EBF"/>
    <w:rsid w:val="00A52F9E"/>
    <w:rsid w:val="00A56769"/>
    <w:rsid w:val="00A57708"/>
    <w:rsid w:val="00A63C52"/>
    <w:rsid w:val="00A65128"/>
    <w:rsid w:val="00A651C7"/>
    <w:rsid w:val="00A6693E"/>
    <w:rsid w:val="00A66F38"/>
    <w:rsid w:val="00A67044"/>
    <w:rsid w:val="00A679DC"/>
    <w:rsid w:val="00A67CDD"/>
    <w:rsid w:val="00A707B7"/>
    <w:rsid w:val="00A71CEA"/>
    <w:rsid w:val="00A728EC"/>
    <w:rsid w:val="00A72A89"/>
    <w:rsid w:val="00A72B34"/>
    <w:rsid w:val="00A72BD9"/>
    <w:rsid w:val="00A72DAF"/>
    <w:rsid w:val="00A736BB"/>
    <w:rsid w:val="00A73978"/>
    <w:rsid w:val="00A73B57"/>
    <w:rsid w:val="00A747B6"/>
    <w:rsid w:val="00A75501"/>
    <w:rsid w:val="00A75CA6"/>
    <w:rsid w:val="00A83259"/>
    <w:rsid w:val="00A83DBC"/>
    <w:rsid w:val="00A9005A"/>
    <w:rsid w:val="00A926B0"/>
    <w:rsid w:val="00A93D19"/>
    <w:rsid w:val="00A95834"/>
    <w:rsid w:val="00A96964"/>
    <w:rsid w:val="00A972B5"/>
    <w:rsid w:val="00A9738D"/>
    <w:rsid w:val="00A97413"/>
    <w:rsid w:val="00A97F95"/>
    <w:rsid w:val="00AA2C48"/>
    <w:rsid w:val="00AA2FEE"/>
    <w:rsid w:val="00AA3F23"/>
    <w:rsid w:val="00AA5472"/>
    <w:rsid w:val="00AA75FE"/>
    <w:rsid w:val="00AA7AA5"/>
    <w:rsid w:val="00AB1C99"/>
    <w:rsid w:val="00AB32BD"/>
    <w:rsid w:val="00AB3598"/>
    <w:rsid w:val="00AB3E66"/>
    <w:rsid w:val="00AB4C4E"/>
    <w:rsid w:val="00AB4EBD"/>
    <w:rsid w:val="00AB57B6"/>
    <w:rsid w:val="00AB58BF"/>
    <w:rsid w:val="00AB5D6A"/>
    <w:rsid w:val="00AB5DCB"/>
    <w:rsid w:val="00AC3A88"/>
    <w:rsid w:val="00AC5DED"/>
    <w:rsid w:val="00AC679C"/>
    <w:rsid w:val="00AC6CE0"/>
    <w:rsid w:val="00AC7336"/>
    <w:rsid w:val="00AD2AAB"/>
    <w:rsid w:val="00AD2C06"/>
    <w:rsid w:val="00AD36A1"/>
    <w:rsid w:val="00AD48CD"/>
    <w:rsid w:val="00AD496B"/>
    <w:rsid w:val="00AD5424"/>
    <w:rsid w:val="00AD5682"/>
    <w:rsid w:val="00AD57F0"/>
    <w:rsid w:val="00AD6980"/>
    <w:rsid w:val="00AD7071"/>
    <w:rsid w:val="00AD72FA"/>
    <w:rsid w:val="00AD740B"/>
    <w:rsid w:val="00AD7668"/>
    <w:rsid w:val="00AE085E"/>
    <w:rsid w:val="00AE141B"/>
    <w:rsid w:val="00AE3614"/>
    <w:rsid w:val="00AE37EF"/>
    <w:rsid w:val="00AE48DB"/>
    <w:rsid w:val="00AE5113"/>
    <w:rsid w:val="00AE74B0"/>
    <w:rsid w:val="00AE7CDC"/>
    <w:rsid w:val="00AF1523"/>
    <w:rsid w:val="00AF21DB"/>
    <w:rsid w:val="00AF23AB"/>
    <w:rsid w:val="00B0030E"/>
    <w:rsid w:val="00B00567"/>
    <w:rsid w:val="00B017DB"/>
    <w:rsid w:val="00B04170"/>
    <w:rsid w:val="00B04DDD"/>
    <w:rsid w:val="00B05A87"/>
    <w:rsid w:val="00B06343"/>
    <w:rsid w:val="00B06748"/>
    <w:rsid w:val="00B06FBD"/>
    <w:rsid w:val="00B071A5"/>
    <w:rsid w:val="00B1079B"/>
    <w:rsid w:val="00B17077"/>
    <w:rsid w:val="00B174BD"/>
    <w:rsid w:val="00B175D8"/>
    <w:rsid w:val="00B17AFB"/>
    <w:rsid w:val="00B17F17"/>
    <w:rsid w:val="00B22CFB"/>
    <w:rsid w:val="00B2344F"/>
    <w:rsid w:val="00B24521"/>
    <w:rsid w:val="00B24F9C"/>
    <w:rsid w:val="00B253AD"/>
    <w:rsid w:val="00B259C5"/>
    <w:rsid w:val="00B26031"/>
    <w:rsid w:val="00B271E9"/>
    <w:rsid w:val="00B27A36"/>
    <w:rsid w:val="00B31497"/>
    <w:rsid w:val="00B3157A"/>
    <w:rsid w:val="00B31AB3"/>
    <w:rsid w:val="00B32EFF"/>
    <w:rsid w:val="00B33884"/>
    <w:rsid w:val="00B347C3"/>
    <w:rsid w:val="00B37278"/>
    <w:rsid w:val="00B400DE"/>
    <w:rsid w:val="00B40F05"/>
    <w:rsid w:val="00B41E49"/>
    <w:rsid w:val="00B43579"/>
    <w:rsid w:val="00B439BD"/>
    <w:rsid w:val="00B453EE"/>
    <w:rsid w:val="00B45ADA"/>
    <w:rsid w:val="00B45E89"/>
    <w:rsid w:val="00B46D6F"/>
    <w:rsid w:val="00B47981"/>
    <w:rsid w:val="00B47F28"/>
    <w:rsid w:val="00B501C2"/>
    <w:rsid w:val="00B51615"/>
    <w:rsid w:val="00B517B9"/>
    <w:rsid w:val="00B51F62"/>
    <w:rsid w:val="00B561F6"/>
    <w:rsid w:val="00B577FD"/>
    <w:rsid w:val="00B57B4B"/>
    <w:rsid w:val="00B60350"/>
    <w:rsid w:val="00B61DC3"/>
    <w:rsid w:val="00B638A7"/>
    <w:rsid w:val="00B63D66"/>
    <w:rsid w:val="00B651AD"/>
    <w:rsid w:val="00B65943"/>
    <w:rsid w:val="00B663B2"/>
    <w:rsid w:val="00B6653A"/>
    <w:rsid w:val="00B66948"/>
    <w:rsid w:val="00B67D17"/>
    <w:rsid w:val="00B70E3B"/>
    <w:rsid w:val="00B71206"/>
    <w:rsid w:val="00B73380"/>
    <w:rsid w:val="00B742CF"/>
    <w:rsid w:val="00B75696"/>
    <w:rsid w:val="00B768B9"/>
    <w:rsid w:val="00B76AF3"/>
    <w:rsid w:val="00B76B7E"/>
    <w:rsid w:val="00B76C9F"/>
    <w:rsid w:val="00B80596"/>
    <w:rsid w:val="00B8105D"/>
    <w:rsid w:val="00B83AB9"/>
    <w:rsid w:val="00B8429E"/>
    <w:rsid w:val="00B84A4A"/>
    <w:rsid w:val="00B854F2"/>
    <w:rsid w:val="00B85671"/>
    <w:rsid w:val="00B86CEC"/>
    <w:rsid w:val="00B86E78"/>
    <w:rsid w:val="00B8729E"/>
    <w:rsid w:val="00B9057B"/>
    <w:rsid w:val="00B944D1"/>
    <w:rsid w:val="00B9518E"/>
    <w:rsid w:val="00B95AE1"/>
    <w:rsid w:val="00B96661"/>
    <w:rsid w:val="00B96F65"/>
    <w:rsid w:val="00B97D9C"/>
    <w:rsid w:val="00BA0140"/>
    <w:rsid w:val="00BA2408"/>
    <w:rsid w:val="00BA3BB7"/>
    <w:rsid w:val="00BA526F"/>
    <w:rsid w:val="00BA71A9"/>
    <w:rsid w:val="00BA71EB"/>
    <w:rsid w:val="00BA79AE"/>
    <w:rsid w:val="00BA7C88"/>
    <w:rsid w:val="00BB0A3B"/>
    <w:rsid w:val="00BB0AB1"/>
    <w:rsid w:val="00BB3685"/>
    <w:rsid w:val="00BB4B5C"/>
    <w:rsid w:val="00BB59FC"/>
    <w:rsid w:val="00BB5C7C"/>
    <w:rsid w:val="00BC0CC5"/>
    <w:rsid w:val="00BC12A7"/>
    <w:rsid w:val="00BC1358"/>
    <w:rsid w:val="00BC1C40"/>
    <w:rsid w:val="00BC2A46"/>
    <w:rsid w:val="00BC2B91"/>
    <w:rsid w:val="00BC2F7E"/>
    <w:rsid w:val="00BC365C"/>
    <w:rsid w:val="00BC3B4B"/>
    <w:rsid w:val="00BC3DBF"/>
    <w:rsid w:val="00BC4129"/>
    <w:rsid w:val="00BC4552"/>
    <w:rsid w:val="00BC5CED"/>
    <w:rsid w:val="00BC6E20"/>
    <w:rsid w:val="00BC7099"/>
    <w:rsid w:val="00BC7551"/>
    <w:rsid w:val="00BD354F"/>
    <w:rsid w:val="00BD43CA"/>
    <w:rsid w:val="00BD55C8"/>
    <w:rsid w:val="00BD7AA2"/>
    <w:rsid w:val="00BD7D21"/>
    <w:rsid w:val="00BE1DBD"/>
    <w:rsid w:val="00BE2403"/>
    <w:rsid w:val="00BE3D1A"/>
    <w:rsid w:val="00BE3E88"/>
    <w:rsid w:val="00BE4BCB"/>
    <w:rsid w:val="00BE4EFE"/>
    <w:rsid w:val="00BF330F"/>
    <w:rsid w:val="00BF33C0"/>
    <w:rsid w:val="00BF4B80"/>
    <w:rsid w:val="00BF5739"/>
    <w:rsid w:val="00C01D49"/>
    <w:rsid w:val="00C02A96"/>
    <w:rsid w:val="00C04038"/>
    <w:rsid w:val="00C11A74"/>
    <w:rsid w:val="00C12310"/>
    <w:rsid w:val="00C1234B"/>
    <w:rsid w:val="00C131B3"/>
    <w:rsid w:val="00C140C7"/>
    <w:rsid w:val="00C14809"/>
    <w:rsid w:val="00C157C1"/>
    <w:rsid w:val="00C20EA0"/>
    <w:rsid w:val="00C216CC"/>
    <w:rsid w:val="00C21C82"/>
    <w:rsid w:val="00C2376F"/>
    <w:rsid w:val="00C23DFD"/>
    <w:rsid w:val="00C25DD4"/>
    <w:rsid w:val="00C3011C"/>
    <w:rsid w:val="00C30E50"/>
    <w:rsid w:val="00C33366"/>
    <w:rsid w:val="00C34C70"/>
    <w:rsid w:val="00C3567E"/>
    <w:rsid w:val="00C40172"/>
    <w:rsid w:val="00C40A15"/>
    <w:rsid w:val="00C42022"/>
    <w:rsid w:val="00C4357B"/>
    <w:rsid w:val="00C437C5"/>
    <w:rsid w:val="00C44389"/>
    <w:rsid w:val="00C44E6D"/>
    <w:rsid w:val="00C459B9"/>
    <w:rsid w:val="00C45F22"/>
    <w:rsid w:val="00C468D5"/>
    <w:rsid w:val="00C47137"/>
    <w:rsid w:val="00C47E5E"/>
    <w:rsid w:val="00C50D54"/>
    <w:rsid w:val="00C51614"/>
    <w:rsid w:val="00C51C42"/>
    <w:rsid w:val="00C523C8"/>
    <w:rsid w:val="00C52440"/>
    <w:rsid w:val="00C56F4B"/>
    <w:rsid w:val="00C572D4"/>
    <w:rsid w:val="00C5774D"/>
    <w:rsid w:val="00C578FB"/>
    <w:rsid w:val="00C57F6D"/>
    <w:rsid w:val="00C60408"/>
    <w:rsid w:val="00C61175"/>
    <w:rsid w:val="00C61774"/>
    <w:rsid w:val="00C61D16"/>
    <w:rsid w:val="00C62F1B"/>
    <w:rsid w:val="00C6335F"/>
    <w:rsid w:val="00C641D3"/>
    <w:rsid w:val="00C65C3B"/>
    <w:rsid w:val="00C65DB9"/>
    <w:rsid w:val="00C6659F"/>
    <w:rsid w:val="00C6757F"/>
    <w:rsid w:val="00C7097C"/>
    <w:rsid w:val="00C73267"/>
    <w:rsid w:val="00C7488F"/>
    <w:rsid w:val="00C75A42"/>
    <w:rsid w:val="00C76F55"/>
    <w:rsid w:val="00C77CE9"/>
    <w:rsid w:val="00C820C7"/>
    <w:rsid w:val="00C82493"/>
    <w:rsid w:val="00C83E95"/>
    <w:rsid w:val="00C848A4"/>
    <w:rsid w:val="00C86F15"/>
    <w:rsid w:val="00C90CF4"/>
    <w:rsid w:val="00C91536"/>
    <w:rsid w:val="00C91A22"/>
    <w:rsid w:val="00C927FE"/>
    <w:rsid w:val="00C948B1"/>
    <w:rsid w:val="00C954F2"/>
    <w:rsid w:val="00C95BDC"/>
    <w:rsid w:val="00C96A37"/>
    <w:rsid w:val="00C96F3B"/>
    <w:rsid w:val="00C97D29"/>
    <w:rsid w:val="00CA138C"/>
    <w:rsid w:val="00CA2D8D"/>
    <w:rsid w:val="00CA2DA9"/>
    <w:rsid w:val="00CA433A"/>
    <w:rsid w:val="00CA5ADB"/>
    <w:rsid w:val="00CA5C01"/>
    <w:rsid w:val="00CA679D"/>
    <w:rsid w:val="00CA7805"/>
    <w:rsid w:val="00CA7F14"/>
    <w:rsid w:val="00CB07FB"/>
    <w:rsid w:val="00CB1EE0"/>
    <w:rsid w:val="00CB2DB2"/>
    <w:rsid w:val="00CB32A7"/>
    <w:rsid w:val="00CB5020"/>
    <w:rsid w:val="00CB650A"/>
    <w:rsid w:val="00CC1765"/>
    <w:rsid w:val="00CC21A7"/>
    <w:rsid w:val="00CC3D73"/>
    <w:rsid w:val="00CC5D8F"/>
    <w:rsid w:val="00CC650F"/>
    <w:rsid w:val="00CC6E8E"/>
    <w:rsid w:val="00CD090B"/>
    <w:rsid w:val="00CD0BFA"/>
    <w:rsid w:val="00CD6417"/>
    <w:rsid w:val="00CD665B"/>
    <w:rsid w:val="00CD79F0"/>
    <w:rsid w:val="00CE3763"/>
    <w:rsid w:val="00CE4790"/>
    <w:rsid w:val="00CE597E"/>
    <w:rsid w:val="00CE5E0B"/>
    <w:rsid w:val="00CF0DF0"/>
    <w:rsid w:val="00CF1DD2"/>
    <w:rsid w:val="00CF386A"/>
    <w:rsid w:val="00CF3A24"/>
    <w:rsid w:val="00CF4CED"/>
    <w:rsid w:val="00CF7F74"/>
    <w:rsid w:val="00D0060D"/>
    <w:rsid w:val="00D02DBB"/>
    <w:rsid w:val="00D033D2"/>
    <w:rsid w:val="00D03DAE"/>
    <w:rsid w:val="00D03F4A"/>
    <w:rsid w:val="00D10831"/>
    <w:rsid w:val="00D11B97"/>
    <w:rsid w:val="00D11C9A"/>
    <w:rsid w:val="00D1488B"/>
    <w:rsid w:val="00D15FF2"/>
    <w:rsid w:val="00D16ABA"/>
    <w:rsid w:val="00D17371"/>
    <w:rsid w:val="00D2254D"/>
    <w:rsid w:val="00D234DA"/>
    <w:rsid w:val="00D239A0"/>
    <w:rsid w:val="00D24E30"/>
    <w:rsid w:val="00D2533A"/>
    <w:rsid w:val="00D27AFA"/>
    <w:rsid w:val="00D315A0"/>
    <w:rsid w:val="00D33AD1"/>
    <w:rsid w:val="00D33E8B"/>
    <w:rsid w:val="00D35097"/>
    <w:rsid w:val="00D35A45"/>
    <w:rsid w:val="00D36C18"/>
    <w:rsid w:val="00D40311"/>
    <w:rsid w:val="00D40396"/>
    <w:rsid w:val="00D42FF9"/>
    <w:rsid w:val="00D440A6"/>
    <w:rsid w:val="00D440FB"/>
    <w:rsid w:val="00D46343"/>
    <w:rsid w:val="00D465A4"/>
    <w:rsid w:val="00D46661"/>
    <w:rsid w:val="00D469B8"/>
    <w:rsid w:val="00D46F63"/>
    <w:rsid w:val="00D50882"/>
    <w:rsid w:val="00D51205"/>
    <w:rsid w:val="00D51A6B"/>
    <w:rsid w:val="00D52300"/>
    <w:rsid w:val="00D53921"/>
    <w:rsid w:val="00D54383"/>
    <w:rsid w:val="00D54674"/>
    <w:rsid w:val="00D56418"/>
    <w:rsid w:val="00D56549"/>
    <w:rsid w:val="00D56830"/>
    <w:rsid w:val="00D56DC9"/>
    <w:rsid w:val="00D573B8"/>
    <w:rsid w:val="00D601D7"/>
    <w:rsid w:val="00D602C7"/>
    <w:rsid w:val="00D60960"/>
    <w:rsid w:val="00D60978"/>
    <w:rsid w:val="00D60F7C"/>
    <w:rsid w:val="00D61BC6"/>
    <w:rsid w:val="00D654DC"/>
    <w:rsid w:val="00D655A0"/>
    <w:rsid w:val="00D66A93"/>
    <w:rsid w:val="00D67B3B"/>
    <w:rsid w:val="00D7202F"/>
    <w:rsid w:val="00D722F4"/>
    <w:rsid w:val="00D760E1"/>
    <w:rsid w:val="00D77985"/>
    <w:rsid w:val="00D80BAE"/>
    <w:rsid w:val="00D82C85"/>
    <w:rsid w:val="00D831A3"/>
    <w:rsid w:val="00D83F43"/>
    <w:rsid w:val="00D84726"/>
    <w:rsid w:val="00D87604"/>
    <w:rsid w:val="00D900FF"/>
    <w:rsid w:val="00D91694"/>
    <w:rsid w:val="00D92994"/>
    <w:rsid w:val="00D95502"/>
    <w:rsid w:val="00D961EC"/>
    <w:rsid w:val="00D968F6"/>
    <w:rsid w:val="00DA16CA"/>
    <w:rsid w:val="00DA1FEA"/>
    <w:rsid w:val="00DA2501"/>
    <w:rsid w:val="00DA2DF2"/>
    <w:rsid w:val="00DA45B3"/>
    <w:rsid w:val="00DA4D94"/>
    <w:rsid w:val="00DA57E1"/>
    <w:rsid w:val="00DA699A"/>
    <w:rsid w:val="00DB19E9"/>
    <w:rsid w:val="00DB3783"/>
    <w:rsid w:val="00DB7C5F"/>
    <w:rsid w:val="00DC007B"/>
    <w:rsid w:val="00DC1A5B"/>
    <w:rsid w:val="00DC2875"/>
    <w:rsid w:val="00DC293F"/>
    <w:rsid w:val="00DC5669"/>
    <w:rsid w:val="00DD0885"/>
    <w:rsid w:val="00DD2859"/>
    <w:rsid w:val="00DD2D16"/>
    <w:rsid w:val="00DD41E6"/>
    <w:rsid w:val="00DD7014"/>
    <w:rsid w:val="00DE2049"/>
    <w:rsid w:val="00DE3680"/>
    <w:rsid w:val="00DE3AE9"/>
    <w:rsid w:val="00DE44DE"/>
    <w:rsid w:val="00DE5F1D"/>
    <w:rsid w:val="00DE6BF4"/>
    <w:rsid w:val="00DE6FEA"/>
    <w:rsid w:val="00DE7328"/>
    <w:rsid w:val="00DE76A4"/>
    <w:rsid w:val="00DE7887"/>
    <w:rsid w:val="00DF05CF"/>
    <w:rsid w:val="00DF357F"/>
    <w:rsid w:val="00DF3E83"/>
    <w:rsid w:val="00DF5607"/>
    <w:rsid w:val="00DF5A24"/>
    <w:rsid w:val="00DF5B12"/>
    <w:rsid w:val="00DF67EA"/>
    <w:rsid w:val="00E01451"/>
    <w:rsid w:val="00E02E62"/>
    <w:rsid w:val="00E03256"/>
    <w:rsid w:val="00E036C8"/>
    <w:rsid w:val="00E04ABF"/>
    <w:rsid w:val="00E04B75"/>
    <w:rsid w:val="00E06517"/>
    <w:rsid w:val="00E06567"/>
    <w:rsid w:val="00E06580"/>
    <w:rsid w:val="00E07618"/>
    <w:rsid w:val="00E07D7A"/>
    <w:rsid w:val="00E1015A"/>
    <w:rsid w:val="00E1086E"/>
    <w:rsid w:val="00E10B04"/>
    <w:rsid w:val="00E10C59"/>
    <w:rsid w:val="00E11C25"/>
    <w:rsid w:val="00E127D9"/>
    <w:rsid w:val="00E14D92"/>
    <w:rsid w:val="00E15390"/>
    <w:rsid w:val="00E20187"/>
    <w:rsid w:val="00E204F5"/>
    <w:rsid w:val="00E20CC8"/>
    <w:rsid w:val="00E2154A"/>
    <w:rsid w:val="00E2231C"/>
    <w:rsid w:val="00E224CD"/>
    <w:rsid w:val="00E22622"/>
    <w:rsid w:val="00E23533"/>
    <w:rsid w:val="00E24D49"/>
    <w:rsid w:val="00E3082F"/>
    <w:rsid w:val="00E31504"/>
    <w:rsid w:val="00E33731"/>
    <w:rsid w:val="00E33D88"/>
    <w:rsid w:val="00E34CC5"/>
    <w:rsid w:val="00E35BF5"/>
    <w:rsid w:val="00E4083B"/>
    <w:rsid w:val="00E418BB"/>
    <w:rsid w:val="00E43DEB"/>
    <w:rsid w:val="00E4513A"/>
    <w:rsid w:val="00E45E32"/>
    <w:rsid w:val="00E46291"/>
    <w:rsid w:val="00E47058"/>
    <w:rsid w:val="00E540FC"/>
    <w:rsid w:val="00E541E5"/>
    <w:rsid w:val="00E547C2"/>
    <w:rsid w:val="00E54F33"/>
    <w:rsid w:val="00E55388"/>
    <w:rsid w:val="00E55DEA"/>
    <w:rsid w:val="00E5651E"/>
    <w:rsid w:val="00E573F8"/>
    <w:rsid w:val="00E57A8E"/>
    <w:rsid w:val="00E57DAB"/>
    <w:rsid w:val="00E61AFD"/>
    <w:rsid w:val="00E6414F"/>
    <w:rsid w:val="00E643BE"/>
    <w:rsid w:val="00E65072"/>
    <w:rsid w:val="00E65F34"/>
    <w:rsid w:val="00E65FB7"/>
    <w:rsid w:val="00E67A09"/>
    <w:rsid w:val="00E708B7"/>
    <w:rsid w:val="00E73318"/>
    <w:rsid w:val="00E73794"/>
    <w:rsid w:val="00E756E8"/>
    <w:rsid w:val="00E84032"/>
    <w:rsid w:val="00E84993"/>
    <w:rsid w:val="00E84E49"/>
    <w:rsid w:val="00E855EC"/>
    <w:rsid w:val="00E87A2D"/>
    <w:rsid w:val="00E90E2D"/>
    <w:rsid w:val="00E90E41"/>
    <w:rsid w:val="00E9167D"/>
    <w:rsid w:val="00E921B6"/>
    <w:rsid w:val="00E929F1"/>
    <w:rsid w:val="00E9359C"/>
    <w:rsid w:val="00E935AC"/>
    <w:rsid w:val="00E9408B"/>
    <w:rsid w:val="00E96072"/>
    <w:rsid w:val="00EA0E3E"/>
    <w:rsid w:val="00EA0ED0"/>
    <w:rsid w:val="00EA212E"/>
    <w:rsid w:val="00EA3069"/>
    <w:rsid w:val="00EA514A"/>
    <w:rsid w:val="00EA58C7"/>
    <w:rsid w:val="00EA5F4C"/>
    <w:rsid w:val="00EA7694"/>
    <w:rsid w:val="00EB13F8"/>
    <w:rsid w:val="00EB1657"/>
    <w:rsid w:val="00EB2230"/>
    <w:rsid w:val="00EB6451"/>
    <w:rsid w:val="00EB6C41"/>
    <w:rsid w:val="00EC0170"/>
    <w:rsid w:val="00EC0BD3"/>
    <w:rsid w:val="00EC19C4"/>
    <w:rsid w:val="00EC31F3"/>
    <w:rsid w:val="00EC3ADD"/>
    <w:rsid w:val="00EC495B"/>
    <w:rsid w:val="00EC5B62"/>
    <w:rsid w:val="00EC5B7C"/>
    <w:rsid w:val="00EC5DF8"/>
    <w:rsid w:val="00EC5FAE"/>
    <w:rsid w:val="00ED06F3"/>
    <w:rsid w:val="00ED173E"/>
    <w:rsid w:val="00ED27F5"/>
    <w:rsid w:val="00ED2FC2"/>
    <w:rsid w:val="00ED4085"/>
    <w:rsid w:val="00ED5DC0"/>
    <w:rsid w:val="00ED707A"/>
    <w:rsid w:val="00EE1C92"/>
    <w:rsid w:val="00EE2769"/>
    <w:rsid w:val="00EE29F3"/>
    <w:rsid w:val="00EE3857"/>
    <w:rsid w:val="00EE4997"/>
    <w:rsid w:val="00EE51F6"/>
    <w:rsid w:val="00EE622B"/>
    <w:rsid w:val="00EE67DC"/>
    <w:rsid w:val="00EE6827"/>
    <w:rsid w:val="00EE6949"/>
    <w:rsid w:val="00EF0A66"/>
    <w:rsid w:val="00EF25DA"/>
    <w:rsid w:val="00EF3CAE"/>
    <w:rsid w:val="00EF4EA7"/>
    <w:rsid w:val="00EF5989"/>
    <w:rsid w:val="00EF6698"/>
    <w:rsid w:val="00EF7360"/>
    <w:rsid w:val="00F028F8"/>
    <w:rsid w:val="00F04E19"/>
    <w:rsid w:val="00F05C98"/>
    <w:rsid w:val="00F075F0"/>
    <w:rsid w:val="00F10519"/>
    <w:rsid w:val="00F124D7"/>
    <w:rsid w:val="00F12BBA"/>
    <w:rsid w:val="00F12E29"/>
    <w:rsid w:val="00F14666"/>
    <w:rsid w:val="00F1619E"/>
    <w:rsid w:val="00F166E3"/>
    <w:rsid w:val="00F16CC7"/>
    <w:rsid w:val="00F20013"/>
    <w:rsid w:val="00F22313"/>
    <w:rsid w:val="00F22B04"/>
    <w:rsid w:val="00F237CA"/>
    <w:rsid w:val="00F303A4"/>
    <w:rsid w:val="00F31CD7"/>
    <w:rsid w:val="00F32083"/>
    <w:rsid w:val="00F32E05"/>
    <w:rsid w:val="00F34D3A"/>
    <w:rsid w:val="00F355F4"/>
    <w:rsid w:val="00F36050"/>
    <w:rsid w:val="00F36425"/>
    <w:rsid w:val="00F36C2D"/>
    <w:rsid w:val="00F36ED7"/>
    <w:rsid w:val="00F42F33"/>
    <w:rsid w:val="00F43C70"/>
    <w:rsid w:val="00F448B6"/>
    <w:rsid w:val="00F464A3"/>
    <w:rsid w:val="00F467B4"/>
    <w:rsid w:val="00F46987"/>
    <w:rsid w:val="00F50EA3"/>
    <w:rsid w:val="00F510A1"/>
    <w:rsid w:val="00F51CAC"/>
    <w:rsid w:val="00F536DB"/>
    <w:rsid w:val="00F55A7F"/>
    <w:rsid w:val="00F55DBD"/>
    <w:rsid w:val="00F56CAD"/>
    <w:rsid w:val="00F56CDD"/>
    <w:rsid w:val="00F57FB2"/>
    <w:rsid w:val="00F62D32"/>
    <w:rsid w:val="00F653DE"/>
    <w:rsid w:val="00F65BE1"/>
    <w:rsid w:val="00F673DF"/>
    <w:rsid w:val="00F67E55"/>
    <w:rsid w:val="00F71BD0"/>
    <w:rsid w:val="00F71CE6"/>
    <w:rsid w:val="00F71DD0"/>
    <w:rsid w:val="00F71E74"/>
    <w:rsid w:val="00F721C2"/>
    <w:rsid w:val="00F7251B"/>
    <w:rsid w:val="00F7316B"/>
    <w:rsid w:val="00F752AB"/>
    <w:rsid w:val="00F75538"/>
    <w:rsid w:val="00F77471"/>
    <w:rsid w:val="00F7763E"/>
    <w:rsid w:val="00F77871"/>
    <w:rsid w:val="00F8055F"/>
    <w:rsid w:val="00F80B61"/>
    <w:rsid w:val="00F811CB"/>
    <w:rsid w:val="00F81554"/>
    <w:rsid w:val="00F840EF"/>
    <w:rsid w:val="00F8411E"/>
    <w:rsid w:val="00F850A2"/>
    <w:rsid w:val="00F86554"/>
    <w:rsid w:val="00F90F07"/>
    <w:rsid w:val="00F91E47"/>
    <w:rsid w:val="00F93094"/>
    <w:rsid w:val="00F96415"/>
    <w:rsid w:val="00F96C63"/>
    <w:rsid w:val="00F97E26"/>
    <w:rsid w:val="00FA025C"/>
    <w:rsid w:val="00FA0462"/>
    <w:rsid w:val="00FA2140"/>
    <w:rsid w:val="00FA2275"/>
    <w:rsid w:val="00FA311F"/>
    <w:rsid w:val="00FA4374"/>
    <w:rsid w:val="00FA6641"/>
    <w:rsid w:val="00FA6A4E"/>
    <w:rsid w:val="00FB33C9"/>
    <w:rsid w:val="00FB551D"/>
    <w:rsid w:val="00FB6AA1"/>
    <w:rsid w:val="00FB6D01"/>
    <w:rsid w:val="00FB7E73"/>
    <w:rsid w:val="00FC0718"/>
    <w:rsid w:val="00FC0E58"/>
    <w:rsid w:val="00FC10DD"/>
    <w:rsid w:val="00FC1776"/>
    <w:rsid w:val="00FC18CE"/>
    <w:rsid w:val="00FC1D71"/>
    <w:rsid w:val="00FC2E13"/>
    <w:rsid w:val="00FC4CD1"/>
    <w:rsid w:val="00FC7AB6"/>
    <w:rsid w:val="00FD0C54"/>
    <w:rsid w:val="00FD349F"/>
    <w:rsid w:val="00FD3C58"/>
    <w:rsid w:val="00FD7F9B"/>
    <w:rsid w:val="00FE0568"/>
    <w:rsid w:val="00FE0DD9"/>
    <w:rsid w:val="00FE377C"/>
    <w:rsid w:val="00FE3EEA"/>
    <w:rsid w:val="00FE4334"/>
    <w:rsid w:val="00FE62D1"/>
    <w:rsid w:val="00FE669D"/>
    <w:rsid w:val="00FE6BE6"/>
    <w:rsid w:val="00FE6CC9"/>
    <w:rsid w:val="00FF1EE4"/>
    <w:rsid w:val="00FF313E"/>
    <w:rsid w:val="00FF4352"/>
    <w:rsid w:val="00FF46BE"/>
    <w:rsid w:val="00FF6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A63C52"/>
    <w:pPr>
      <w:keepNext/>
      <w:jc w:val="both"/>
      <w:outlineLvl w:val="0"/>
    </w:pPr>
    <w:rPr>
      <w:b/>
      <w:sz w:val="28"/>
    </w:rPr>
  </w:style>
  <w:style w:type="paragraph" w:styleId="Heading2">
    <w:name w:val="heading 2"/>
    <w:basedOn w:val="Normal"/>
    <w:next w:val="Normal"/>
    <w:link w:val="Heading2Char"/>
    <w:qFormat/>
    <w:rsid w:val="00C04038"/>
    <w:pPr>
      <w:keepNext/>
      <w:jc w:val="center"/>
      <w:outlineLvl w:val="1"/>
    </w:pPr>
    <w:rPr>
      <w:rFonts w:ascii="CG Times" w:hAnsi="CG Times"/>
      <w:b/>
      <w:sz w:val="40"/>
    </w:rPr>
  </w:style>
  <w:style w:type="paragraph" w:styleId="Heading3">
    <w:name w:val="heading 3"/>
    <w:basedOn w:val="Normal"/>
    <w:next w:val="Normal"/>
    <w:link w:val="Heading3Char"/>
    <w:qFormat/>
    <w:rsid w:val="00A63C52"/>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1683E"/>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040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sz w:val="24"/>
    </w:rPr>
  </w:style>
  <w:style w:type="paragraph" w:styleId="Title">
    <w:name w:val="Title"/>
    <w:basedOn w:val="Normal"/>
    <w:link w:val="TitleChar"/>
    <w:qFormat/>
    <w:pPr>
      <w:jc w:val="center"/>
    </w:pPr>
    <w:rPr>
      <w:b/>
      <w:sz w:val="32"/>
    </w:rPr>
  </w:style>
  <w:style w:type="character" w:styleId="PageNumber">
    <w:name w:val="page number"/>
    <w:basedOn w:val="DefaultParagraphFont"/>
  </w:style>
  <w:style w:type="paragraph" w:styleId="BodyText3">
    <w:name w:val="Body Text 3"/>
    <w:basedOn w:val="Normal"/>
    <w:link w:val="BodyText3Char"/>
    <w:rsid w:val="002B2EFD"/>
    <w:pPr>
      <w:spacing w:after="120"/>
    </w:pPr>
    <w:rPr>
      <w:sz w:val="16"/>
      <w:szCs w:val="16"/>
    </w:rPr>
  </w:style>
  <w:style w:type="paragraph" w:styleId="BalloonText">
    <w:name w:val="Balloon Text"/>
    <w:basedOn w:val="Normal"/>
    <w:semiHidden/>
    <w:rsid w:val="00623189"/>
    <w:rPr>
      <w:rFonts w:ascii="Tahoma" w:hAnsi="Tahoma" w:cs="Tahoma"/>
      <w:sz w:val="16"/>
      <w:szCs w:val="16"/>
    </w:rPr>
  </w:style>
  <w:style w:type="character" w:styleId="Hyperlink">
    <w:name w:val="Hyperlink"/>
    <w:rsid w:val="00A83259"/>
    <w:rPr>
      <w:color w:val="0000FF"/>
      <w:u w:val="single"/>
    </w:rPr>
  </w:style>
  <w:style w:type="paragraph" w:styleId="BodyText2">
    <w:name w:val="Body Text 2"/>
    <w:basedOn w:val="Normal"/>
    <w:link w:val="BodyText2Char"/>
    <w:rsid w:val="00A63C52"/>
    <w:pPr>
      <w:spacing w:after="120" w:line="480" w:lineRule="auto"/>
    </w:pPr>
    <w:rPr>
      <w:sz w:val="24"/>
    </w:rPr>
  </w:style>
  <w:style w:type="character" w:customStyle="1" w:styleId="BodyText3Char">
    <w:name w:val="Body Text 3 Char"/>
    <w:link w:val="BodyText3"/>
    <w:rsid w:val="00825138"/>
    <w:rPr>
      <w:sz w:val="16"/>
      <w:szCs w:val="16"/>
      <w:lang w:val="en-GB" w:eastAsia="en-US"/>
    </w:rPr>
  </w:style>
  <w:style w:type="paragraph" w:styleId="BodyTextIndent">
    <w:name w:val="Body Text Indent"/>
    <w:basedOn w:val="Normal"/>
    <w:link w:val="BodyTextIndentChar"/>
    <w:rsid w:val="00A747B6"/>
    <w:pPr>
      <w:spacing w:after="120"/>
      <w:ind w:left="283"/>
    </w:pPr>
  </w:style>
  <w:style w:type="character" w:customStyle="1" w:styleId="BodyTextIndentChar">
    <w:name w:val="Body Text Indent Char"/>
    <w:link w:val="BodyTextIndent"/>
    <w:rsid w:val="00A747B6"/>
    <w:rPr>
      <w:lang w:val="en-GB" w:eastAsia="en-US"/>
    </w:rPr>
  </w:style>
  <w:style w:type="character" w:customStyle="1" w:styleId="TitleChar">
    <w:name w:val="Title Char"/>
    <w:link w:val="Title"/>
    <w:rsid w:val="0066663D"/>
    <w:rPr>
      <w:b/>
      <w:sz w:val="32"/>
      <w:lang w:eastAsia="en-US"/>
    </w:rPr>
  </w:style>
  <w:style w:type="paragraph" w:styleId="NoSpacing">
    <w:name w:val="No Spacing"/>
    <w:uiPriority w:val="1"/>
    <w:qFormat/>
    <w:rsid w:val="00C44E6D"/>
    <w:rPr>
      <w:lang w:val="en-GB" w:eastAsia="en-US"/>
    </w:rPr>
  </w:style>
  <w:style w:type="character" w:customStyle="1" w:styleId="HeaderChar">
    <w:name w:val="Header Char"/>
    <w:link w:val="Header"/>
    <w:rsid w:val="005F4D73"/>
    <w:rPr>
      <w:lang w:val="en-GB" w:eastAsia="en-US"/>
    </w:rPr>
  </w:style>
  <w:style w:type="character" w:customStyle="1" w:styleId="Heading4Char">
    <w:name w:val="Heading 4 Char"/>
    <w:link w:val="Heading4"/>
    <w:semiHidden/>
    <w:rsid w:val="0001683E"/>
    <w:rPr>
      <w:rFonts w:ascii="Calibri" w:hAnsi="Calibri"/>
      <w:b/>
      <w:bCs/>
      <w:sz w:val="28"/>
      <w:szCs w:val="28"/>
      <w:lang w:val="en-GB" w:eastAsia="en-US"/>
    </w:rPr>
  </w:style>
  <w:style w:type="character" w:customStyle="1" w:styleId="Heading1Char">
    <w:name w:val="Heading 1 Char"/>
    <w:link w:val="Heading1"/>
    <w:rsid w:val="0001683E"/>
    <w:rPr>
      <w:b/>
      <w:sz w:val="28"/>
      <w:lang w:val="en-GB"/>
    </w:rPr>
  </w:style>
  <w:style w:type="character" w:customStyle="1" w:styleId="Heading3Char">
    <w:name w:val="Heading 3 Char"/>
    <w:link w:val="Heading3"/>
    <w:rsid w:val="00C65DB9"/>
    <w:rPr>
      <w:rFonts w:ascii="Arial" w:hAnsi="Arial" w:cs="Arial"/>
      <w:b/>
      <w:bCs/>
      <w:sz w:val="26"/>
      <w:szCs w:val="26"/>
      <w:lang w:val="en-GB"/>
    </w:rPr>
  </w:style>
  <w:style w:type="character" w:customStyle="1" w:styleId="BodyTextChar">
    <w:name w:val="Body Text Char"/>
    <w:link w:val="BodyText"/>
    <w:rsid w:val="00C65DB9"/>
    <w:rPr>
      <w:sz w:val="24"/>
      <w:lang w:eastAsia="en-US"/>
    </w:rPr>
  </w:style>
  <w:style w:type="paragraph" w:styleId="HTMLPreformatted">
    <w:name w:val="HTML Preformatted"/>
    <w:basedOn w:val="Normal"/>
    <w:link w:val="HTMLPreformattedChar"/>
    <w:rsid w:val="0009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ink w:val="HTMLPreformatted"/>
    <w:rsid w:val="0009498D"/>
    <w:rPr>
      <w:rFonts w:ascii="Courier New" w:hAnsi="Courier New" w:cs="Courier New"/>
      <w:color w:val="000000"/>
      <w:sz w:val="18"/>
      <w:szCs w:val="18"/>
    </w:rPr>
  </w:style>
  <w:style w:type="paragraph" w:customStyle="1" w:styleId="Slog1">
    <w:name w:val="Slog1"/>
    <w:basedOn w:val="Normal"/>
    <w:rsid w:val="003553D1"/>
    <w:pPr>
      <w:numPr>
        <w:numId w:val="6"/>
      </w:numPr>
      <w:suppressAutoHyphens/>
    </w:pPr>
    <w:rPr>
      <w:sz w:val="24"/>
      <w:szCs w:val="24"/>
      <w:lang w:val="sl-SI" w:eastAsia="ar-SA"/>
    </w:rPr>
  </w:style>
  <w:style w:type="paragraph" w:styleId="ListParagraph">
    <w:name w:val="List Paragraph"/>
    <w:basedOn w:val="Normal"/>
    <w:uiPriority w:val="34"/>
    <w:qFormat/>
    <w:rsid w:val="00F36425"/>
    <w:pPr>
      <w:ind w:left="708"/>
    </w:pPr>
  </w:style>
  <w:style w:type="table" w:styleId="TableGrid">
    <w:name w:val="Table Grid"/>
    <w:basedOn w:val="TableNormal"/>
    <w:rsid w:val="00DE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12A7"/>
    <w:rPr>
      <w:b/>
      <w:bCs/>
    </w:rPr>
  </w:style>
  <w:style w:type="paragraph" w:styleId="BodyTextIndent2">
    <w:name w:val="Body Text Indent 2"/>
    <w:basedOn w:val="Normal"/>
    <w:link w:val="BodyTextIndent2Char"/>
    <w:rsid w:val="00C96A37"/>
    <w:pPr>
      <w:spacing w:after="120" w:line="480" w:lineRule="auto"/>
      <w:ind w:left="283"/>
    </w:pPr>
    <w:rPr>
      <w:sz w:val="24"/>
    </w:rPr>
  </w:style>
  <w:style w:type="character" w:customStyle="1" w:styleId="BodyTextIndent2Char">
    <w:name w:val="Body Text Indent 2 Char"/>
    <w:link w:val="BodyTextIndent2"/>
    <w:rsid w:val="00C96A37"/>
    <w:rPr>
      <w:sz w:val="24"/>
      <w:lang w:val="en-GB"/>
    </w:rPr>
  </w:style>
  <w:style w:type="character" w:customStyle="1" w:styleId="FooterChar">
    <w:name w:val="Footer Char"/>
    <w:link w:val="Footer"/>
    <w:uiPriority w:val="99"/>
    <w:rsid w:val="00B768B9"/>
    <w:rPr>
      <w:lang w:val="en-GB" w:eastAsia="en-US"/>
    </w:rPr>
  </w:style>
  <w:style w:type="character" w:customStyle="1" w:styleId="hps">
    <w:name w:val="hps"/>
    <w:basedOn w:val="DefaultParagraphFont"/>
    <w:rsid w:val="00095F45"/>
  </w:style>
  <w:style w:type="paragraph" w:customStyle="1" w:styleId="Slog">
    <w:name w:val="Slog"/>
    <w:rsid w:val="00AD7668"/>
  </w:style>
  <w:style w:type="paragraph" w:customStyle="1" w:styleId="navadenAriel11">
    <w:name w:val="navaden Ariel 11"/>
    <w:basedOn w:val="Normal"/>
    <w:link w:val="navadenAriel11Znak"/>
    <w:semiHidden/>
    <w:rsid w:val="000B4C75"/>
    <w:pPr>
      <w:jc w:val="both"/>
    </w:pPr>
    <w:rPr>
      <w:rFonts w:ascii="Arial" w:hAnsi="Arial"/>
      <w:sz w:val="22"/>
    </w:rPr>
  </w:style>
  <w:style w:type="character" w:customStyle="1" w:styleId="navadenAriel11Znak">
    <w:name w:val="navaden Ariel 11 Znak"/>
    <w:link w:val="navadenAriel11"/>
    <w:semiHidden/>
    <w:rsid w:val="000B4C75"/>
    <w:rPr>
      <w:rFonts w:ascii="Arial" w:hAnsi="Arial"/>
      <w:sz w:val="22"/>
    </w:rPr>
  </w:style>
  <w:style w:type="paragraph" w:customStyle="1" w:styleId="rkovnatokazaodstavkom">
    <w:name w:val="rkovnatokazaodstavkom"/>
    <w:basedOn w:val="Normal"/>
    <w:rsid w:val="0085607C"/>
    <w:pPr>
      <w:spacing w:before="100" w:beforeAutospacing="1" w:after="100" w:afterAutospacing="1"/>
    </w:pPr>
    <w:rPr>
      <w:sz w:val="24"/>
      <w:szCs w:val="24"/>
      <w:lang w:val="sl-SI" w:eastAsia="sl-SI"/>
    </w:rPr>
  </w:style>
  <w:style w:type="character" w:customStyle="1" w:styleId="Heading2Char">
    <w:name w:val="Heading 2 Char"/>
    <w:link w:val="Heading2"/>
    <w:rsid w:val="00C04038"/>
    <w:rPr>
      <w:rFonts w:ascii="CG Times" w:hAnsi="CG Times"/>
      <w:b/>
      <w:sz w:val="40"/>
      <w:lang w:val="en-GB"/>
    </w:rPr>
  </w:style>
  <w:style w:type="character" w:customStyle="1" w:styleId="Heading6Char">
    <w:name w:val="Heading 6 Char"/>
    <w:link w:val="Heading6"/>
    <w:rsid w:val="00C04038"/>
    <w:rPr>
      <w:rFonts w:ascii="Calibri" w:hAnsi="Calibri"/>
      <w:b/>
      <w:bCs/>
      <w:sz w:val="22"/>
      <w:szCs w:val="22"/>
      <w:lang w:val="en-GB" w:eastAsia="en-US"/>
    </w:rPr>
  </w:style>
  <w:style w:type="numbering" w:customStyle="1" w:styleId="NoList1">
    <w:name w:val="No List1"/>
    <w:next w:val="NoList"/>
    <w:semiHidden/>
    <w:rsid w:val="00C04038"/>
  </w:style>
  <w:style w:type="paragraph" w:customStyle="1" w:styleId="CharChar1CharZnakZnakChar">
    <w:name w:val="Char Char1 Char Znak Znak Char"/>
    <w:basedOn w:val="Normal"/>
    <w:rsid w:val="00C04038"/>
    <w:pPr>
      <w:spacing w:after="160" w:line="240" w:lineRule="exact"/>
    </w:pPr>
    <w:rPr>
      <w:rFonts w:ascii="Tahoma" w:hAnsi="Tahoma" w:cs="Tahoma"/>
      <w:color w:val="222222"/>
      <w:lang w:val="en-US"/>
    </w:rPr>
  </w:style>
  <w:style w:type="paragraph" w:customStyle="1" w:styleId="Tabela">
    <w:name w:val="Tabela"/>
    <w:basedOn w:val="Normal"/>
    <w:rsid w:val="00C04038"/>
    <w:pPr>
      <w:widowControl w:val="0"/>
      <w:suppressAutoHyphens/>
      <w:autoSpaceDE w:val="0"/>
    </w:pPr>
    <w:rPr>
      <w:rFonts w:ascii="Verdana" w:eastAsia="Arial Unicode MS" w:hAnsi="Verdana"/>
      <w:kern w:val="1"/>
      <w:szCs w:val="24"/>
      <w:lang w:val="sl-SI"/>
    </w:rPr>
  </w:style>
  <w:style w:type="paragraph" w:customStyle="1" w:styleId="NavadenTimesNewRoman">
    <w:name w:val="Navaden Times New Roman"/>
    <w:basedOn w:val="Normal"/>
    <w:rsid w:val="00C04038"/>
    <w:pPr>
      <w:widowControl w:val="0"/>
    </w:pPr>
    <w:rPr>
      <w:rFonts w:ascii="Arial" w:hAnsi="Arial"/>
      <w:sz w:val="22"/>
      <w:lang w:val="sl-SI" w:eastAsia="sl-SI"/>
    </w:rPr>
  </w:style>
  <w:style w:type="character" w:customStyle="1" w:styleId="CharChar1">
    <w:name w:val="Char Char1"/>
    <w:rsid w:val="00C04038"/>
    <w:rPr>
      <w:lang w:val="en-GB" w:eastAsia="en-US" w:bidi="ar-SA"/>
    </w:rPr>
  </w:style>
  <w:style w:type="numbering" w:customStyle="1" w:styleId="NoList11">
    <w:name w:val="No List11"/>
    <w:next w:val="NoList"/>
    <w:semiHidden/>
    <w:rsid w:val="00C04038"/>
  </w:style>
  <w:style w:type="paragraph" w:styleId="PlainText">
    <w:name w:val="Plain Text"/>
    <w:basedOn w:val="Normal"/>
    <w:link w:val="PlainTextChar"/>
    <w:uiPriority w:val="99"/>
    <w:unhideWhenUsed/>
    <w:rsid w:val="00C04038"/>
    <w:rPr>
      <w:rFonts w:ascii="Arial" w:eastAsia="Calibri" w:hAnsi="Arial"/>
      <w:szCs w:val="21"/>
    </w:rPr>
  </w:style>
  <w:style w:type="character" w:customStyle="1" w:styleId="PlainTextChar">
    <w:name w:val="Plain Text Char"/>
    <w:link w:val="PlainText"/>
    <w:uiPriority w:val="99"/>
    <w:rsid w:val="00C04038"/>
    <w:rPr>
      <w:rFonts w:ascii="Arial" w:eastAsia="Calibri" w:hAnsi="Arial"/>
      <w:szCs w:val="21"/>
      <w:lang w:eastAsia="en-US"/>
    </w:rPr>
  </w:style>
  <w:style w:type="character" w:styleId="Emphasis">
    <w:name w:val="Emphasis"/>
    <w:uiPriority w:val="20"/>
    <w:qFormat/>
    <w:rsid w:val="00C04038"/>
    <w:rPr>
      <w:b/>
      <w:bCs/>
      <w:i w:val="0"/>
      <w:iCs w:val="0"/>
    </w:rPr>
  </w:style>
  <w:style w:type="paragraph" w:styleId="Quote">
    <w:name w:val="Quote"/>
    <w:basedOn w:val="Normal"/>
    <w:next w:val="Normal"/>
    <w:link w:val="QuoteChar"/>
    <w:qFormat/>
    <w:rsid w:val="00C04038"/>
    <w:rPr>
      <w:i/>
      <w:iCs/>
      <w:color w:val="000000"/>
    </w:rPr>
  </w:style>
  <w:style w:type="character" w:customStyle="1" w:styleId="QuoteChar">
    <w:name w:val="Quote Char"/>
    <w:link w:val="Quote"/>
    <w:rsid w:val="00C04038"/>
    <w:rPr>
      <w:i/>
      <w:iCs/>
      <w:color w:val="000000"/>
      <w:lang w:val="en-GB" w:eastAsia="en-US"/>
    </w:rPr>
  </w:style>
  <w:style w:type="paragraph" w:customStyle="1" w:styleId="BodyText21">
    <w:name w:val="Body Text 21"/>
    <w:basedOn w:val="Normal"/>
    <w:rsid w:val="00C04038"/>
    <w:pPr>
      <w:suppressAutoHyphens/>
      <w:overflowPunct w:val="0"/>
      <w:autoSpaceDE w:val="0"/>
      <w:spacing w:after="120"/>
      <w:jc w:val="both"/>
      <w:textAlignment w:val="baseline"/>
    </w:pPr>
    <w:rPr>
      <w:rFonts w:ascii="Verdana" w:hAnsi="Verdana"/>
      <w:lang w:val="sl-SI" w:eastAsia="ar-SA"/>
    </w:rPr>
  </w:style>
  <w:style w:type="numbering" w:customStyle="1" w:styleId="NoList2">
    <w:name w:val="No List2"/>
    <w:next w:val="NoList"/>
    <w:semiHidden/>
    <w:rsid w:val="00C04038"/>
  </w:style>
  <w:style w:type="paragraph" w:customStyle="1" w:styleId="TableContents">
    <w:name w:val="Table Contents"/>
    <w:basedOn w:val="Normal"/>
    <w:rsid w:val="00C04038"/>
    <w:pPr>
      <w:widowControl w:val="0"/>
      <w:suppressLineNumbers/>
      <w:suppressAutoHyphens/>
    </w:pPr>
    <w:rPr>
      <w:rFonts w:ascii="Verdana" w:eastAsia="Arial Unicode MS" w:hAnsi="Verdana"/>
      <w:kern w:val="1"/>
      <w:szCs w:val="24"/>
      <w:lang w:val="sl-SI"/>
    </w:rPr>
  </w:style>
  <w:style w:type="paragraph" w:customStyle="1" w:styleId="NoSpacing1">
    <w:name w:val="No Spacing1"/>
    <w:uiPriority w:val="1"/>
    <w:qFormat/>
    <w:rsid w:val="00C04038"/>
    <w:rPr>
      <w:lang w:val="en-GB" w:eastAsia="en-US"/>
    </w:rPr>
  </w:style>
  <w:style w:type="paragraph" w:customStyle="1" w:styleId="ColorfulList-Accent11">
    <w:name w:val="Colorful List - Accent 11"/>
    <w:basedOn w:val="Normal"/>
    <w:uiPriority w:val="34"/>
    <w:qFormat/>
    <w:rsid w:val="00C04038"/>
    <w:pPr>
      <w:ind w:left="708"/>
    </w:pPr>
  </w:style>
  <w:style w:type="character" w:customStyle="1" w:styleId="BodyText2Char">
    <w:name w:val="Body Text 2 Char"/>
    <w:link w:val="BodyText2"/>
    <w:rsid w:val="00C04038"/>
    <w:rPr>
      <w:sz w:val="24"/>
      <w:lang w:val="en-GB"/>
    </w:rPr>
  </w:style>
  <w:style w:type="character" w:customStyle="1" w:styleId="shorttext">
    <w:name w:val="short_text"/>
    <w:rsid w:val="00C04038"/>
  </w:style>
  <w:style w:type="character" w:customStyle="1" w:styleId="atn">
    <w:name w:val="atn"/>
    <w:rsid w:val="00C04038"/>
  </w:style>
  <w:style w:type="character" w:styleId="CommentReference">
    <w:name w:val="annotation reference"/>
    <w:rsid w:val="00C04038"/>
    <w:rPr>
      <w:sz w:val="16"/>
      <w:szCs w:val="16"/>
    </w:rPr>
  </w:style>
  <w:style w:type="paragraph" w:styleId="CommentText">
    <w:name w:val="annotation text"/>
    <w:basedOn w:val="Normal"/>
    <w:link w:val="CommentTextChar"/>
    <w:rsid w:val="00C04038"/>
  </w:style>
  <w:style w:type="character" w:customStyle="1" w:styleId="CommentTextChar">
    <w:name w:val="Comment Text Char"/>
    <w:link w:val="CommentText"/>
    <w:rsid w:val="00C04038"/>
    <w:rPr>
      <w:lang w:val="en-GB"/>
    </w:rPr>
  </w:style>
  <w:style w:type="paragraph" w:styleId="CommentSubject">
    <w:name w:val="annotation subject"/>
    <w:basedOn w:val="CommentText"/>
    <w:next w:val="CommentText"/>
    <w:link w:val="CommentSubjectChar"/>
    <w:rsid w:val="00C04038"/>
    <w:rPr>
      <w:b/>
      <w:bCs/>
    </w:rPr>
  </w:style>
  <w:style w:type="character" w:customStyle="1" w:styleId="CommentSubjectChar">
    <w:name w:val="Comment Subject Char"/>
    <w:link w:val="CommentSubject"/>
    <w:rsid w:val="00C04038"/>
    <w:rPr>
      <w:b/>
      <w:bCs/>
      <w:lang w:val="en-GB"/>
    </w:rPr>
  </w:style>
  <w:style w:type="paragraph" w:customStyle="1" w:styleId="Naslov">
    <w:name w:val="Naslov"/>
    <w:basedOn w:val="Normal"/>
    <w:autoRedefine/>
    <w:qFormat/>
    <w:rsid w:val="000657FC"/>
    <w:pPr>
      <w:suppressAutoHyphens/>
      <w:spacing w:after="120"/>
      <w:jc w:val="center"/>
    </w:pPr>
    <w:rPr>
      <w:rFonts w:ascii="Cambria" w:hAnsi="Cambria" w:cs="Arial"/>
      <w:b/>
      <w:caps/>
      <w:sz w:val="32"/>
      <w:szCs w:val="32"/>
      <w:lang w:val="pt-BR" w:eastAsia="ar-SA"/>
    </w:rPr>
  </w:style>
  <w:style w:type="character" w:customStyle="1" w:styleId="apple-converted-space">
    <w:name w:val="apple-converted-space"/>
    <w:rsid w:val="000A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720">
      <w:bodyDiv w:val="1"/>
      <w:marLeft w:val="0"/>
      <w:marRight w:val="0"/>
      <w:marTop w:val="0"/>
      <w:marBottom w:val="0"/>
      <w:divBdr>
        <w:top w:val="none" w:sz="0" w:space="0" w:color="auto"/>
        <w:left w:val="none" w:sz="0" w:space="0" w:color="auto"/>
        <w:bottom w:val="none" w:sz="0" w:space="0" w:color="auto"/>
        <w:right w:val="none" w:sz="0" w:space="0" w:color="auto"/>
      </w:divBdr>
    </w:div>
    <w:div w:id="81291718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08">
          <w:marLeft w:val="0"/>
          <w:marRight w:val="0"/>
          <w:marTop w:val="0"/>
          <w:marBottom w:val="0"/>
          <w:divBdr>
            <w:top w:val="none" w:sz="0" w:space="0" w:color="auto"/>
            <w:left w:val="none" w:sz="0" w:space="0" w:color="auto"/>
            <w:bottom w:val="none" w:sz="0" w:space="0" w:color="auto"/>
            <w:right w:val="none" w:sz="0" w:space="0" w:color="auto"/>
          </w:divBdr>
          <w:divsChild>
            <w:div w:id="513226835">
              <w:marLeft w:val="0"/>
              <w:marRight w:val="60"/>
              <w:marTop w:val="0"/>
              <w:marBottom w:val="0"/>
              <w:divBdr>
                <w:top w:val="none" w:sz="0" w:space="0" w:color="auto"/>
                <w:left w:val="none" w:sz="0" w:space="0" w:color="auto"/>
                <w:bottom w:val="none" w:sz="0" w:space="0" w:color="auto"/>
                <w:right w:val="none" w:sz="0" w:space="0" w:color="auto"/>
              </w:divBdr>
              <w:divsChild>
                <w:div w:id="356008851">
                  <w:marLeft w:val="0"/>
                  <w:marRight w:val="0"/>
                  <w:marTop w:val="0"/>
                  <w:marBottom w:val="120"/>
                  <w:divBdr>
                    <w:top w:val="single" w:sz="6" w:space="0" w:color="C0C0C0"/>
                    <w:left w:val="single" w:sz="6" w:space="0" w:color="D9D9D9"/>
                    <w:bottom w:val="single" w:sz="6" w:space="0" w:color="D9D9D9"/>
                    <w:right w:val="single" w:sz="6" w:space="0" w:color="D9D9D9"/>
                  </w:divBdr>
                  <w:divsChild>
                    <w:div w:id="97067958">
                      <w:marLeft w:val="0"/>
                      <w:marRight w:val="0"/>
                      <w:marTop w:val="0"/>
                      <w:marBottom w:val="0"/>
                      <w:divBdr>
                        <w:top w:val="none" w:sz="0" w:space="0" w:color="auto"/>
                        <w:left w:val="none" w:sz="0" w:space="0" w:color="auto"/>
                        <w:bottom w:val="none" w:sz="0" w:space="0" w:color="auto"/>
                        <w:right w:val="none" w:sz="0" w:space="0" w:color="auto"/>
                      </w:divBdr>
                    </w:div>
                  </w:divsChild>
                </w:div>
                <w:div w:id="409084624">
                  <w:marLeft w:val="0"/>
                  <w:marRight w:val="0"/>
                  <w:marTop w:val="0"/>
                  <w:marBottom w:val="0"/>
                  <w:divBdr>
                    <w:top w:val="none" w:sz="0" w:space="0" w:color="auto"/>
                    <w:left w:val="none" w:sz="0" w:space="0" w:color="auto"/>
                    <w:bottom w:val="none" w:sz="0" w:space="0" w:color="auto"/>
                    <w:right w:val="none" w:sz="0" w:space="0" w:color="auto"/>
                  </w:divBdr>
                  <w:divsChild>
                    <w:div w:id="17361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603">
          <w:marLeft w:val="0"/>
          <w:marRight w:val="0"/>
          <w:marTop w:val="0"/>
          <w:marBottom w:val="0"/>
          <w:divBdr>
            <w:top w:val="none" w:sz="0" w:space="0" w:color="auto"/>
            <w:left w:val="none" w:sz="0" w:space="0" w:color="auto"/>
            <w:bottom w:val="none" w:sz="0" w:space="0" w:color="auto"/>
            <w:right w:val="none" w:sz="0" w:space="0" w:color="auto"/>
          </w:divBdr>
          <w:divsChild>
            <w:div w:id="1797290082">
              <w:marLeft w:val="60"/>
              <w:marRight w:val="0"/>
              <w:marTop w:val="0"/>
              <w:marBottom w:val="0"/>
              <w:divBdr>
                <w:top w:val="none" w:sz="0" w:space="0" w:color="auto"/>
                <w:left w:val="none" w:sz="0" w:space="0" w:color="auto"/>
                <w:bottom w:val="none" w:sz="0" w:space="0" w:color="auto"/>
                <w:right w:val="none" w:sz="0" w:space="0" w:color="auto"/>
              </w:divBdr>
              <w:divsChild>
                <w:div w:id="1784808931">
                  <w:marLeft w:val="0"/>
                  <w:marRight w:val="0"/>
                  <w:marTop w:val="0"/>
                  <w:marBottom w:val="0"/>
                  <w:divBdr>
                    <w:top w:val="none" w:sz="0" w:space="0" w:color="auto"/>
                    <w:left w:val="none" w:sz="0" w:space="0" w:color="auto"/>
                    <w:bottom w:val="none" w:sz="0" w:space="0" w:color="auto"/>
                    <w:right w:val="none" w:sz="0" w:space="0" w:color="auto"/>
                  </w:divBdr>
                  <w:divsChild>
                    <w:div w:id="906577911">
                      <w:marLeft w:val="0"/>
                      <w:marRight w:val="0"/>
                      <w:marTop w:val="0"/>
                      <w:marBottom w:val="120"/>
                      <w:divBdr>
                        <w:top w:val="single" w:sz="6" w:space="0" w:color="F5F5F5"/>
                        <w:left w:val="single" w:sz="6" w:space="0" w:color="F5F5F5"/>
                        <w:bottom w:val="single" w:sz="6" w:space="0" w:color="F5F5F5"/>
                        <w:right w:val="single" w:sz="6" w:space="0" w:color="F5F5F5"/>
                      </w:divBdr>
                      <w:divsChild>
                        <w:div w:id="412120404">
                          <w:marLeft w:val="0"/>
                          <w:marRight w:val="0"/>
                          <w:marTop w:val="0"/>
                          <w:marBottom w:val="0"/>
                          <w:divBdr>
                            <w:top w:val="none" w:sz="0" w:space="0" w:color="auto"/>
                            <w:left w:val="none" w:sz="0" w:space="0" w:color="auto"/>
                            <w:bottom w:val="none" w:sz="0" w:space="0" w:color="auto"/>
                            <w:right w:val="none" w:sz="0" w:space="0" w:color="auto"/>
                          </w:divBdr>
                          <w:divsChild>
                            <w:div w:id="1584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85722">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
    <w:div w:id="1944536314">
      <w:bodyDiv w:val="1"/>
      <w:marLeft w:val="0"/>
      <w:marRight w:val="0"/>
      <w:marTop w:val="0"/>
      <w:marBottom w:val="0"/>
      <w:divBdr>
        <w:top w:val="none" w:sz="0" w:space="0" w:color="auto"/>
        <w:left w:val="none" w:sz="0" w:space="0" w:color="auto"/>
        <w:bottom w:val="none" w:sz="0" w:space="0" w:color="auto"/>
        <w:right w:val="none" w:sz="0" w:space="0" w:color="auto"/>
      </w:divBdr>
    </w:div>
    <w:div w:id="203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ika.imfm.si/Public_Tenders/" TargetMode="External"/><Relationship Id="rId13" Type="http://schemas.openxmlformats.org/officeDocument/2006/relationships/hyperlink" Target="https://eponudbe.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onudbe.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onudb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onudbe.si/" TargetMode="Externa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29</Pages>
  <Words>8673</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Tender IMFM</vt:lpstr>
    </vt:vector>
  </TitlesOfParts>
  <Company/>
  <LinksUpToDate>false</LinksUpToDate>
  <CharactersWithSpaces>57228</CharactersWithSpaces>
  <SharedDoc>false</SharedDoc>
  <HLinks>
    <vt:vector size="36" baseType="variant">
      <vt:variant>
        <vt:i4>5373978</vt:i4>
      </vt:variant>
      <vt:variant>
        <vt:i4>15</vt:i4>
      </vt:variant>
      <vt:variant>
        <vt:i4>0</vt:i4>
      </vt:variant>
      <vt:variant>
        <vt:i4>5</vt:i4>
      </vt:variant>
      <vt:variant>
        <vt:lpwstr>https://eponudbe.si/</vt:lpwstr>
      </vt:variant>
      <vt:variant>
        <vt:lpwstr/>
      </vt:variant>
      <vt:variant>
        <vt:i4>5373978</vt:i4>
      </vt:variant>
      <vt:variant>
        <vt:i4>12</vt:i4>
      </vt:variant>
      <vt:variant>
        <vt:i4>0</vt:i4>
      </vt:variant>
      <vt:variant>
        <vt:i4>5</vt:i4>
      </vt:variant>
      <vt:variant>
        <vt:lpwstr>https://eponudbe.si/</vt:lpwstr>
      </vt:variant>
      <vt:variant>
        <vt:lpwstr/>
      </vt:variant>
      <vt:variant>
        <vt:i4>5373978</vt:i4>
      </vt:variant>
      <vt:variant>
        <vt:i4>9</vt:i4>
      </vt:variant>
      <vt:variant>
        <vt:i4>0</vt:i4>
      </vt:variant>
      <vt:variant>
        <vt:i4>5</vt:i4>
      </vt:variant>
      <vt:variant>
        <vt:lpwstr>https://eponudbe.si/</vt:lpwstr>
      </vt:variant>
      <vt:variant>
        <vt:lpwstr/>
      </vt:variant>
      <vt:variant>
        <vt:i4>5373978</vt:i4>
      </vt:variant>
      <vt:variant>
        <vt:i4>6</vt:i4>
      </vt:variant>
      <vt:variant>
        <vt:i4>0</vt:i4>
      </vt:variant>
      <vt:variant>
        <vt:i4>5</vt:i4>
      </vt:variant>
      <vt:variant>
        <vt:lpwstr>https://eponudbe.si/</vt:lpwstr>
      </vt:variant>
      <vt:variant>
        <vt:lpwstr/>
      </vt:variant>
      <vt:variant>
        <vt:i4>786519</vt:i4>
      </vt:variant>
      <vt:variant>
        <vt:i4>3</vt:i4>
      </vt:variant>
      <vt:variant>
        <vt:i4>0</vt:i4>
      </vt:variant>
      <vt:variant>
        <vt:i4>5</vt:i4>
      </vt:variant>
      <vt:variant>
        <vt:lpwstr>http://www.enarocanje.si/</vt:lpwstr>
      </vt:variant>
      <vt:variant>
        <vt:lpwstr/>
      </vt:variant>
      <vt:variant>
        <vt:i4>5767287</vt:i4>
      </vt:variant>
      <vt:variant>
        <vt:i4>0</vt:i4>
      </vt:variant>
      <vt:variant>
        <vt:i4>0</vt:i4>
      </vt:variant>
      <vt:variant>
        <vt:i4>5</vt:i4>
      </vt:variant>
      <vt:variant>
        <vt:lpwstr>http://fizika.imfm.si/Public_Tenders/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IMFM</dc:title>
  <dc:subject/>
  <dc:creator>Tanja Cvek</dc:creator>
  <cp:keywords/>
  <cp:lastModifiedBy>Cvek, Tanja</cp:lastModifiedBy>
  <cp:revision>40</cp:revision>
  <cp:lastPrinted>2018-06-01T11:29:00Z</cp:lastPrinted>
  <dcterms:created xsi:type="dcterms:W3CDTF">2018-05-31T18:19:00Z</dcterms:created>
  <dcterms:modified xsi:type="dcterms:W3CDTF">2018-06-05T10:56:00Z</dcterms:modified>
</cp:coreProperties>
</file>